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11EC" w14:textId="34C89372" w:rsidR="00845A8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CF53CB">
        <w:rPr>
          <w:rFonts w:ascii="Tahoma" w:hAnsi="Tahoma" w:cs="Tahoma"/>
          <w:color w:val="000000"/>
          <w:sz w:val="18"/>
          <w:szCs w:val="18"/>
        </w:rPr>
        <w:br/>
      </w:r>
      <w:r w:rsidRPr="0060427E">
        <w:rPr>
          <w:rFonts w:ascii="Tahoma" w:hAnsi="Tahoma" w:cs="Tahoma"/>
          <w:color w:val="000000"/>
          <w:sz w:val="18"/>
          <w:szCs w:val="18"/>
        </w:rPr>
        <w:t xml:space="preserve">I would like to begin by a Welcome to Country and by acknowledging Aboriginal elders, past and present, and future, and acknowledge the land of the </w:t>
      </w:r>
      <w:proofErr w:type="spellStart"/>
      <w:r w:rsidRPr="0060427E">
        <w:rPr>
          <w:rFonts w:ascii="Tahoma" w:hAnsi="Tahoma" w:cs="Tahoma"/>
          <w:color w:val="000000"/>
          <w:sz w:val="18"/>
          <w:szCs w:val="18"/>
        </w:rPr>
        <w:t>Gadigal</w:t>
      </w:r>
      <w:proofErr w:type="spellEnd"/>
      <w:r w:rsidRPr="0060427E">
        <w:rPr>
          <w:rFonts w:ascii="Tahoma" w:hAnsi="Tahoma" w:cs="Tahoma"/>
          <w:color w:val="000000"/>
          <w:sz w:val="18"/>
          <w:szCs w:val="18"/>
        </w:rPr>
        <w:t xml:space="preserve"> People of the Eora Nation that I am working and living upon today. </w:t>
      </w:r>
    </w:p>
    <w:p w14:paraId="4CFC2151" w14:textId="77777777" w:rsidR="0051089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Today we are indeed very privileged to be in conversation with Dr Bronwyn Bancroft, an artist and a socially engaged activist.  Bronwyn. You are a proud Bundjalung woman you grew up in northern New South Wales in Tenterfield. And you are a custodian of the Bundjalung people, protecting their deep culture and their long history. </w:t>
      </w:r>
    </w:p>
    <w:p w14:paraId="7758513E" w14:textId="77777777" w:rsidR="004B0796"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You are a very successful artist, with a long impressive history of making art and exhibitions nationally and internationally. Your work is in major collections including the art galleries New South Wales, Western Australia, Queensland, and the National Gallery of Australia; as well as Parliament House, the Powerhouse Museum, and significant collections held by Flinders University, Sydney University, Queensland University of Technology</w:t>
      </w:r>
      <w:r w:rsidR="004B0796">
        <w:rPr>
          <w:rFonts w:ascii="Tahoma" w:hAnsi="Tahoma" w:cs="Tahoma"/>
          <w:color w:val="000000"/>
          <w:sz w:val="18"/>
          <w:szCs w:val="18"/>
        </w:rPr>
        <w:t>;</w:t>
      </w:r>
      <w:r w:rsidRPr="0060427E">
        <w:rPr>
          <w:rFonts w:ascii="Tahoma" w:hAnsi="Tahoma" w:cs="Tahoma"/>
          <w:color w:val="000000"/>
          <w:sz w:val="18"/>
          <w:szCs w:val="18"/>
        </w:rPr>
        <w:t xml:space="preserve"> </w:t>
      </w:r>
    </w:p>
    <w:p w14:paraId="5B24AE59" w14:textId="4D6358F3" w:rsidR="008E2E2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the state libraries of New South Wales and Victoria; as well as the New York print library, the Governor of Tokyo's collection, the royal collection of Sharjah and the </w:t>
      </w:r>
      <w:r w:rsidR="008E2E20">
        <w:rPr>
          <w:rFonts w:ascii="Tahoma" w:hAnsi="Tahoma" w:cs="Tahoma"/>
          <w:color w:val="000000"/>
          <w:sz w:val="18"/>
          <w:szCs w:val="18"/>
        </w:rPr>
        <w:t>C</w:t>
      </w:r>
      <w:r w:rsidRPr="0060427E">
        <w:rPr>
          <w:rFonts w:ascii="Tahoma" w:hAnsi="Tahoma" w:cs="Tahoma"/>
          <w:color w:val="000000"/>
          <w:sz w:val="18"/>
          <w:szCs w:val="18"/>
        </w:rPr>
        <w:t xml:space="preserve">entre for the study of </w:t>
      </w:r>
      <w:r w:rsidR="008E2E20">
        <w:rPr>
          <w:rFonts w:ascii="Tahoma" w:hAnsi="Tahoma" w:cs="Tahoma"/>
          <w:color w:val="000000"/>
          <w:sz w:val="18"/>
          <w:szCs w:val="18"/>
        </w:rPr>
        <w:t>P</w:t>
      </w:r>
      <w:r w:rsidRPr="0060427E">
        <w:rPr>
          <w:rFonts w:ascii="Tahoma" w:hAnsi="Tahoma" w:cs="Tahoma"/>
          <w:color w:val="000000"/>
          <w:sz w:val="18"/>
          <w:szCs w:val="18"/>
        </w:rPr>
        <w:t xml:space="preserve">olitical </w:t>
      </w:r>
      <w:r w:rsidR="008E2E20">
        <w:rPr>
          <w:rFonts w:ascii="Tahoma" w:hAnsi="Tahoma" w:cs="Tahoma"/>
          <w:color w:val="000000"/>
          <w:sz w:val="18"/>
          <w:szCs w:val="18"/>
        </w:rPr>
        <w:t>G</w:t>
      </w:r>
      <w:r w:rsidRPr="0060427E">
        <w:rPr>
          <w:rFonts w:ascii="Tahoma" w:hAnsi="Tahoma" w:cs="Tahoma"/>
          <w:color w:val="000000"/>
          <w:sz w:val="18"/>
          <w:szCs w:val="18"/>
        </w:rPr>
        <w:t xml:space="preserve">eographies in the USA. </w:t>
      </w:r>
    </w:p>
    <w:p w14:paraId="78B71625" w14:textId="77777777" w:rsidR="008E2E2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this is only a very, very tiny small selection of what's indeed, been a very – is a very</w:t>
      </w:r>
      <w:r w:rsidR="008E2E20">
        <w:rPr>
          <w:rFonts w:ascii="Tahoma" w:hAnsi="Tahoma" w:cs="Tahoma"/>
          <w:color w:val="000000"/>
          <w:sz w:val="18"/>
          <w:szCs w:val="18"/>
        </w:rPr>
        <w:t>.</w:t>
      </w:r>
      <w:r w:rsidRPr="0060427E">
        <w:rPr>
          <w:rFonts w:ascii="Tahoma" w:hAnsi="Tahoma" w:cs="Tahoma"/>
          <w:color w:val="000000"/>
          <w:sz w:val="18"/>
          <w:szCs w:val="18"/>
        </w:rPr>
        <w:t xml:space="preserve"> impressive list of significant institutions that have sought to collect your work. </w:t>
      </w:r>
    </w:p>
    <w:p w14:paraId="6EE3F7AA" w14:textId="77777777" w:rsidR="00CF53C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has expanded her practice to include illustration for many </w:t>
      </w:r>
      <w:r w:rsidR="008E2E20" w:rsidRPr="0060427E">
        <w:rPr>
          <w:rFonts w:ascii="Tahoma" w:hAnsi="Tahoma" w:cs="Tahoma"/>
          <w:color w:val="000000"/>
          <w:sz w:val="18"/>
          <w:szCs w:val="18"/>
        </w:rPr>
        <w:t>books and</w:t>
      </w:r>
      <w:r w:rsidRPr="0060427E">
        <w:rPr>
          <w:rFonts w:ascii="Tahoma" w:hAnsi="Tahoma" w:cs="Tahoma"/>
          <w:color w:val="000000"/>
          <w:sz w:val="18"/>
          <w:szCs w:val="18"/>
        </w:rPr>
        <w:t xml:space="preserve"> has a long history of writing and illustrating children's books that most recent – the most recent being 'Coming Home to Country', which brings indigenous stories to future generations, and has also been translated into Chinese.  </w:t>
      </w:r>
    </w:p>
    <w:p w14:paraId="5459005F" w14:textId="77777777" w:rsidR="00CF53C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Bronwyn is also a deeply committed social activist</w:t>
      </w:r>
      <w:r w:rsidR="00CF53CB">
        <w:rPr>
          <w:rFonts w:ascii="Tahoma" w:hAnsi="Tahoma" w:cs="Tahoma"/>
          <w:color w:val="000000"/>
          <w:sz w:val="18"/>
          <w:szCs w:val="18"/>
        </w:rPr>
        <w:t>.</w:t>
      </w:r>
      <w:r w:rsidRPr="0060427E">
        <w:rPr>
          <w:rFonts w:ascii="Tahoma" w:hAnsi="Tahoma" w:cs="Tahoma"/>
          <w:color w:val="000000"/>
          <w:sz w:val="18"/>
          <w:szCs w:val="18"/>
        </w:rPr>
        <w:t xml:space="preserve"> </w:t>
      </w:r>
      <w:r w:rsidR="00CF53CB">
        <w:rPr>
          <w:rFonts w:ascii="Tahoma" w:hAnsi="Tahoma" w:cs="Tahoma"/>
          <w:color w:val="000000"/>
          <w:sz w:val="18"/>
          <w:szCs w:val="18"/>
        </w:rPr>
        <w:t>E</w:t>
      </w:r>
      <w:r w:rsidRPr="0060427E">
        <w:rPr>
          <w:rFonts w:ascii="Tahoma" w:hAnsi="Tahoma" w:cs="Tahoma"/>
          <w:color w:val="000000"/>
          <w:sz w:val="18"/>
          <w:szCs w:val="18"/>
        </w:rPr>
        <w:t xml:space="preserve">ngaging with the political frameworks of power that impact on her as an individual Aboriginal woman, and on her Indigenous community. </w:t>
      </w:r>
    </w:p>
    <w:p w14:paraId="07D0443A" w14:textId="77777777" w:rsidR="00ED6D88"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she successfully blends her creativity, her art and her social engagement into a cultural activism that influences and informs her as an Indigenous artist. </w:t>
      </w:r>
    </w:p>
    <w:p w14:paraId="4A0B472A" w14:textId="77777777" w:rsidR="00ED6D88"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it is no surprise that she has – that she was a founding member of </w:t>
      </w:r>
      <w:proofErr w:type="spellStart"/>
      <w:r w:rsidRPr="0060427E">
        <w:rPr>
          <w:rFonts w:ascii="Tahoma" w:hAnsi="Tahoma" w:cs="Tahoma"/>
          <w:color w:val="000000"/>
          <w:sz w:val="18"/>
          <w:szCs w:val="18"/>
        </w:rPr>
        <w:t>Boomalli</w:t>
      </w:r>
      <w:proofErr w:type="spellEnd"/>
      <w:r w:rsidRPr="0060427E">
        <w:rPr>
          <w:rFonts w:ascii="Tahoma" w:hAnsi="Tahoma" w:cs="Tahoma"/>
          <w:color w:val="000000"/>
          <w:sz w:val="18"/>
          <w:szCs w:val="18"/>
        </w:rPr>
        <w:t xml:space="preserve"> Aboriginal Cooperative and that her most recent accomplishments in</w:t>
      </w:r>
      <w:r w:rsidR="00ED6D88">
        <w:rPr>
          <w:rFonts w:ascii="Tahoma" w:hAnsi="Tahoma" w:cs="Tahoma"/>
          <w:color w:val="000000"/>
          <w:sz w:val="18"/>
          <w:szCs w:val="18"/>
        </w:rPr>
        <w:t xml:space="preserve"> </w:t>
      </w:r>
      <w:r w:rsidRPr="0060427E">
        <w:rPr>
          <w:rFonts w:ascii="Tahoma" w:hAnsi="Tahoma" w:cs="Tahoma"/>
          <w:color w:val="000000"/>
          <w:sz w:val="18"/>
          <w:szCs w:val="18"/>
        </w:rPr>
        <w:t xml:space="preserve">completing her PhD at Sydney College of the Arts is entitled, </w:t>
      </w:r>
      <w:r w:rsidRPr="00ED6D88">
        <w:rPr>
          <w:rFonts w:ascii="Tahoma" w:hAnsi="Tahoma" w:cs="Tahoma"/>
          <w:i/>
          <w:iCs/>
          <w:color w:val="000000"/>
          <w:sz w:val="18"/>
          <w:szCs w:val="18"/>
        </w:rPr>
        <w:t>'Passion, Power, Politics of Aboriginal Art: Does Inequality Exist for New South Wales Aboriginal Artists?</w:t>
      </w:r>
      <w:r w:rsidRPr="0060427E">
        <w:rPr>
          <w:rFonts w:ascii="Tahoma" w:hAnsi="Tahoma" w:cs="Tahoma"/>
          <w:color w:val="000000"/>
          <w:sz w:val="18"/>
          <w:szCs w:val="18"/>
        </w:rPr>
        <w:t xml:space="preserve">' </w:t>
      </w:r>
    </w:p>
    <w:p w14:paraId="7D1204D1" w14:textId="77777777" w:rsidR="00BE3828"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I think we certainly will have passion and discussion on politics and power today</w:t>
      </w:r>
      <w:r w:rsidR="00BE3828">
        <w:rPr>
          <w:rFonts w:ascii="Tahoma" w:hAnsi="Tahoma" w:cs="Tahoma"/>
          <w:color w:val="000000"/>
          <w:sz w:val="18"/>
          <w:szCs w:val="18"/>
        </w:rPr>
        <w:t>,</w:t>
      </w:r>
      <w:r w:rsidRPr="0060427E">
        <w:rPr>
          <w:rFonts w:ascii="Tahoma" w:hAnsi="Tahoma" w:cs="Tahoma"/>
          <w:color w:val="000000"/>
          <w:sz w:val="18"/>
          <w:szCs w:val="18"/>
        </w:rPr>
        <w:t xml:space="preserve"> in the art of Bronwyn Bancroft.  Bronwyn, you have lived many lives – </w:t>
      </w:r>
      <w:proofErr w:type="gramStart"/>
      <w:r w:rsidRPr="0060427E">
        <w:rPr>
          <w:rFonts w:ascii="Tahoma" w:hAnsi="Tahoma" w:cs="Tahoma"/>
          <w:color w:val="000000"/>
          <w:sz w:val="18"/>
          <w:szCs w:val="18"/>
        </w:rPr>
        <w:t>in to</w:t>
      </w:r>
      <w:proofErr w:type="gramEnd"/>
      <w:r w:rsidRPr="0060427E">
        <w:rPr>
          <w:rFonts w:ascii="Tahoma" w:hAnsi="Tahoma" w:cs="Tahoma"/>
          <w:color w:val="000000"/>
          <w:sz w:val="18"/>
          <w:szCs w:val="18"/>
        </w:rPr>
        <w:t xml:space="preserve"> the extraordinary life that you are, that you have lived and are living still today. </w:t>
      </w:r>
    </w:p>
    <w:p w14:paraId="66314F0C" w14:textId="30A8315E" w:rsidR="0060427E" w:rsidRPr="0060427E"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let's go back to the beginning. Can you reflect upon growing up in colonial Australia, particularly about your experiences around the colonial frameworks that impacted on you as a young woman, your language group and your culture?</w:t>
      </w:r>
    </w:p>
    <w:p w14:paraId="49E2ADCE" w14:textId="77777777" w:rsidR="002F5AF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BE3828">
        <w:rPr>
          <w:rFonts w:ascii="Tahoma" w:hAnsi="Tahoma" w:cs="Tahoma"/>
          <w:color w:val="000000"/>
          <w:sz w:val="18"/>
          <w:szCs w:val="18"/>
        </w:rPr>
        <w:br/>
      </w:r>
      <w:r w:rsidRPr="0060427E">
        <w:rPr>
          <w:rFonts w:ascii="Tahoma" w:hAnsi="Tahoma" w:cs="Tahoma"/>
          <w:color w:val="000000"/>
          <w:sz w:val="18"/>
          <w:szCs w:val="18"/>
        </w:rPr>
        <w:t xml:space="preserve">Thanks, Nick. That was a very lengthy introduction and sounds really weird when you hear it, but the accumulation of that stuff really, it doesn't interest me that much. I'm really glad that people acquire stuff but it's not what I do my work for.  </w:t>
      </w:r>
    </w:p>
    <w:p w14:paraId="446164D6" w14:textId="77777777" w:rsidR="00A2664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I'd like to acknowledge the </w:t>
      </w:r>
      <w:proofErr w:type="spellStart"/>
      <w:r w:rsidRPr="0060427E">
        <w:rPr>
          <w:rFonts w:ascii="Tahoma" w:hAnsi="Tahoma" w:cs="Tahoma"/>
          <w:color w:val="000000"/>
          <w:sz w:val="18"/>
          <w:szCs w:val="18"/>
        </w:rPr>
        <w:t>Arakwal</w:t>
      </w:r>
      <w:proofErr w:type="spellEnd"/>
      <w:r w:rsidRPr="0060427E">
        <w:rPr>
          <w:rFonts w:ascii="Tahoma" w:hAnsi="Tahoma" w:cs="Tahoma"/>
          <w:color w:val="000000"/>
          <w:sz w:val="18"/>
          <w:szCs w:val="18"/>
        </w:rPr>
        <w:t xml:space="preserve"> People. I'm in my studio in Byron Bay. And I'd like to acknowledge the </w:t>
      </w:r>
      <w:proofErr w:type="gramStart"/>
      <w:r w:rsidRPr="0060427E">
        <w:rPr>
          <w:rFonts w:ascii="Tahoma" w:hAnsi="Tahoma" w:cs="Tahoma"/>
          <w:color w:val="000000"/>
          <w:sz w:val="18"/>
          <w:szCs w:val="18"/>
        </w:rPr>
        <w:t>elders</w:t>
      </w:r>
      <w:proofErr w:type="gramEnd"/>
      <w:r w:rsidRPr="0060427E">
        <w:rPr>
          <w:rFonts w:ascii="Tahoma" w:hAnsi="Tahoma" w:cs="Tahoma"/>
          <w:color w:val="000000"/>
          <w:sz w:val="18"/>
          <w:szCs w:val="18"/>
        </w:rPr>
        <w:t xml:space="preserve"> past, present, future of the land that I'm working on. </w:t>
      </w:r>
    </w:p>
    <w:p w14:paraId="4A7854F9" w14:textId="77777777" w:rsidR="003D5CD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to answer your question, well, I was born Tenterfield and my father's Aboriginal and my mother's Scottish and Polish. I was the last of seven children.</w:t>
      </w:r>
      <w:r w:rsidR="00A2664E">
        <w:rPr>
          <w:rFonts w:ascii="Tahoma" w:hAnsi="Tahoma" w:cs="Tahoma"/>
          <w:color w:val="000000"/>
          <w:sz w:val="18"/>
          <w:szCs w:val="18"/>
        </w:rPr>
        <w:t xml:space="preserve"> </w:t>
      </w:r>
      <w:r w:rsidRPr="0060427E">
        <w:rPr>
          <w:rFonts w:ascii="Tahoma" w:hAnsi="Tahoma" w:cs="Tahoma"/>
          <w:color w:val="000000"/>
          <w:sz w:val="18"/>
          <w:szCs w:val="18"/>
        </w:rPr>
        <w:t xml:space="preserve">And growing up in a small country town was, incredibly – on one side, it was fantastic because you were in nature. </w:t>
      </w:r>
    </w:p>
    <w:p w14:paraId="6C4FE5A5" w14:textId="77777777" w:rsidR="003D5CD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And on the other side, it was really constricting because you had all of the conservative values of a small country town and predominantly non-Aboriginal people – like, my father and Mr Neville Binge were two of the Aboriginal men that moved into town.  So, that was almost unheard of – to have an Aboriginal person living in a house that they bought in town. </w:t>
      </w:r>
    </w:p>
    <w:p w14:paraId="156DF211" w14:textId="77777777" w:rsidR="003D5CDA"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my Scottish grandfather, let dad borrow 150 pounds to buy a house for his – well, I </w:t>
      </w:r>
      <w:proofErr w:type="spellStart"/>
      <w:r w:rsidRPr="0060427E">
        <w:rPr>
          <w:rFonts w:ascii="Tahoma" w:hAnsi="Tahoma" w:cs="Tahoma"/>
          <w:color w:val="000000"/>
          <w:sz w:val="18"/>
          <w:szCs w:val="18"/>
        </w:rPr>
        <w:t>I</w:t>
      </w:r>
      <w:proofErr w:type="spellEnd"/>
      <w:r w:rsidRPr="0060427E">
        <w:rPr>
          <w:rFonts w:ascii="Tahoma" w:hAnsi="Tahoma" w:cs="Tahoma"/>
          <w:color w:val="000000"/>
          <w:sz w:val="18"/>
          <w:szCs w:val="18"/>
        </w:rPr>
        <w:t xml:space="preserve"> turned up when they when they got the house, so that's 62 years ago, and it was met with quite a bit of resistance. </w:t>
      </w:r>
    </w:p>
    <w:p w14:paraId="6D023969" w14:textId="35EC3305"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But you know, our family played sport. We were involved. And I got out of there at 17. I was determined to. I'd had a policeman pull me over at 15 with blaring lights, and I've been told by an Aboriginal friend of mine, Raymond Jiro that he was out to get me. To rape. </w:t>
      </w:r>
    </w:p>
    <w:p w14:paraId="2064C05A" w14:textId="77777777" w:rsidR="00F9205A"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was pulled over by a squad car with his lights flashing and he pushed, like, got me off my bike. And he said, I'm going to get you. And when you've got the threat of that, and you're living in a small country town, I mean,</w:t>
      </w:r>
      <w:r w:rsidR="00F9205A">
        <w:rPr>
          <w:rFonts w:ascii="Tahoma" w:hAnsi="Tahoma" w:cs="Tahoma"/>
          <w:color w:val="000000"/>
          <w:sz w:val="18"/>
          <w:szCs w:val="18"/>
        </w:rPr>
        <w:t xml:space="preserve"> </w:t>
      </w:r>
      <w:r w:rsidRPr="0060427E">
        <w:rPr>
          <w:rFonts w:ascii="Tahoma" w:hAnsi="Tahoma" w:cs="Tahoma"/>
          <w:color w:val="000000"/>
          <w:sz w:val="18"/>
          <w:szCs w:val="18"/>
        </w:rPr>
        <w:t xml:space="preserve">I didn't do anything wrong. </w:t>
      </w:r>
    </w:p>
    <w:p w14:paraId="5F616CF2" w14:textId="77777777" w:rsidR="00F9205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 was just a young girl and </w:t>
      </w:r>
      <w:r w:rsidR="00F9205A">
        <w:rPr>
          <w:rFonts w:ascii="Tahoma" w:hAnsi="Tahoma" w:cs="Tahoma"/>
          <w:color w:val="000000"/>
          <w:sz w:val="18"/>
          <w:szCs w:val="18"/>
        </w:rPr>
        <w:t xml:space="preserve">to </w:t>
      </w:r>
      <w:r w:rsidRPr="0060427E">
        <w:rPr>
          <w:rFonts w:ascii="Tahoma" w:hAnsi="Tahoma" w:cs="Tahoma"/>
          <w:color w:val="000000"/>
          <w:sz w:val="18"/>
          <w:szCs w:val="18"/>
        </w:rPr>
        <w:t xml:space="preserve">have that intimidation lets you know that you're on the frontier.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quickly skedaddle</w:t>
      </w:r>
      <w:r w:rsidR="00F9205A">
        <w:rPr>
          <w:rFonts w:ascii="Tahoma" w:hAnsi="Tahoma" w:cs="Tahoma"/>
          <w:color w:val="000000"/>
          <w:sz w:val="18"/>
          <w:szCs w:val="18"/>
        </w:rPr>
        <w:t>d</w:t>
      </w:r>
      <w:r w:rsidRPr="0060427E">
        <w:rPr>
          <w:rFonts w:ascii="Tahoma" w:hAnsi="Tahoma" w:cs="Tahoma"/>
          <w:color w:val="000000"/>
          <w:sz w:val="18"/>
          <w:szCs w:val="18"/>
        </w:rPr>
        <w:t xml:space="preserve"> out of there. I fell in love with my teacher</w:t>
      </w:r>
      <w:r w:rsidR="00F9205A">
        <w:rPr>
          <w:rFonts w:ascii="Tahoma" w:hAnsi="Tahoma" w:cs="Tahoma"/>
          <w:color w:val="000000"/>
          <w:sz w:val="18"/>
          <w:szCs w:val="18"/>
        </w:rPr>
        <w:t xml:space="preserve"> at</w:t>
      </w:r>
      <w:r w:rsidRPr="0060427E">
        <w:rPr>
          <w:rFonts w:ascii="Tahoma" w:hAnsi="Tahoma" w:cs="Tahoma"/>
          <w:color w:val="000000"/>
          <w:sz w:val="18"/>
          <w:szCs w:val="18"/>
        </w:rPr>
        <w:t xml:space="preserve"> high school, and I had an affair with my teacher. And I live with him and I married </w:t>
      </w:r>
      <w:proofErr w:type="gramStart"/>
      <w:r w:rsidRPr="0060427E">
        <w:rPr>
          <w:rFonts w:ascii="Tahoma" w:hAnsi="Tahoma" w:cs="Tahoma"/>
          <w:color w:val="000000"/>
          <w:sz w:val="18"/>
          <w:szCs w:val="18"/>
        </w:rPr>
        <w:t>him</w:t>
      </w:r>
      <w:proofErr w:type="gramEnd"/>
      <w:r w:rsidRPr="0060427E">
        <w:rPr>
          <w:rFonts w:ascii="Tahoma" w:hAnsi="Tahoma" w:cs="Tahoma"/>
          <w:color w:val="000000"/>
          <w:sz w:val="18"/>
          <w:szCs w:val="18"/>
        </w:rPr>
        <w:t xml:space="preserve"> and I had two children with him. </w:t>
      </w:r>
    </w:p>
    <w:p w14:paraId="1344D3E9" w14:textId="5FE6AAFE" w:rsidR="00F9205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So it was</w:t>
      </w:r>
      <w:r w:rsidR="00F9205A">
        <w:rPr>
          <w:rFonts w:ascii="Tahoma" w:hAnsi="Tahoma" w:cs="Tahoma"/>
          <w:color w:val="000000"/>
          <w:sz w:val="18"/>
          <w:szCs w:val="18"/>
        </w:rPr>
        <w:t>,</w:t>
      </w:r>
      <w:r w:rsidRPr="0060427E">
        <w:rPr>
          <w:rFonts w:ascii="Tahoma" w:hAnsi="Tahoma" w:cs="Tahoma"/>
          <w:color w:val="000000"/>
          <w:sz w:val="18"/>
          <w:szCs w:val="18"/>
        </w:rPr>
        <w:t xml:space="preserve"> and I have to thank him for that actually, because if it wasn't for N</w:t>
      </w:r>
      <w:r w:rsidR="00F9205A">
        <w:rPr>
          <w:rFonts w:ascii="Tahoma" w:hAnsi="Tahoma" w:cs="Tahoma"/>
          <w:color w:val="000000"/>
          <w:sz w:val="18"/>
          <w:szCs w:val="18"/>
        </w:rPr>
        <w:t>ed</w:t>
      </w:r>
      <w:r w:rsidRPr="0060427E">
        <w:rPr>
          <w:rFonts w:ascii="Tahoma" w:hAnsi="Tahoma" w:cs="Tahoma"/>
          <w:color w:val="000000"/>
          <w:sz w:val="18"/>
          <w:szCs w:val="18"/>
        </w:rPr>
        <w:t xml:space="preserve">, I wouldn't have got out of </w:t>
      </w:r>
      <w:r w:rsidR="00F9205A">
        <w:rPr>
          <w:rFonts w:ascii="Tahoma" w:hAnsi="Tahoma" w:cs="Tahoma"/>
          <w:color w:val="000000"/>
          <w:sz w:val="18"/>
          <w:szCs w:val="18"/>
        </w:rPr>
        <w:t>Tenterfield</w:t>
      </w:r>
      <w:r w:rsidRPr="0060427E">
        <w:rPr>
          <w:rFonts w:ascii="Tahoma" w:hAnsi="Tahoma" w:cs="Tahoma"/>
          <w:color w:val="000000"/>
          <w:sz w:val="18"/>
          <w:szCs w:val="18"/>
        </w:rPr>
        <w:t xml:space="preserve"> I don't think</w:t>
      </w:r>
      <w:r w:rsidR="00F9205A">
        <w:rPr>
          <w:rFonts w:ascii="Tahoma" w:hAnsi="Tahoma" w:cs="Tahoma"/>
          <w:color w:val="000000"/>
          <w:sz w:val="18"/>
          <w:szCs w:val="18"/>
        </w:rPr>
        <w:t>,</w:t>
      </w:r>
      <w:r w:rsidRPr="0060427E">
        <w:rPr>
          <w:rFonts w:ascii="Tahoma" w:hAnsi="Tahoma" w:cs="Tahoma"/>
          <w:color w:val="000000"/>
          <w:sz w:val="18"/>
          <w:szCs w:val="18"/>
        </w:rPr>
        <w:t xml:space="preserve"> with the security of somebody who really cared for me. </w:t>
      </w:r>
    </w:p>
    <w:p w14:paraId="2AFFAA57" w14:textId="77777777" w:rsidR="009B0694"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it was completely not the wrong thing to do, but we ended up being </w:t>
      </w:r>
      <w:r w:rsidR="00F9205A">
        <w:rPr>
          <w:rFonts w:ascii="Tahoma" w:hAnsi="Tahoma" w:cs="Tahoma"/>
          <w:color w:val="000000"/>
          <w:sz w:val="18"/>
          <w:szCs w:val="18"/>
        </w:rPr>
        <w:t>married</w:t>
      </w:r>
      <w:r w:rsidRPr="0060427E">
        <w:rPr>
          <w:rFonts w:ascii="Tahoma" w:hAnsi="Tahoma" w:cs="Tahoma"/>
          <w:color w:val="000000"/>
          <w:sz w:val="18"/>
          <w:szCs w:val="18"/>
        </w:rPr>
        <w:t xml:space="preserve"> for a long period of time and that was</w:t>
      </w:r>
      <w:r w:rsidR="009B0694">
        <w:rPr>
          <w:rFonts w:ascii="Tahoma" w:hAnsi="Tahoma" w:cs="Tahoma"/>
          <w:color w:val="000000"/>
          <w:sz w:val="18"/>
          <w:szCs w:val="18"/>
        </w:rPr>
        <w:t>;</w:t>
      </w:r>
      <w:r w:rsidRPr="0060427E">
        <w:rPr>
          <w:rFonts w:ascii="Tahoma" w:hAnsi="Tahoma" w:cs="Tahoma"/>
          <w:color w:val="000000"/>
          <w:sz w:val="18"/>
          <w:szCs w:val="18"/>
        </w:rPr>
        <w:t xml:space="preserve"> it</w:t>
      </w:r>
      <w:r w:rsidR="009B0694">
        <w:rPr>
          <w:rFonts w:ascii="Tahoma" w:hAnsi="Tahoma" w:cs="Tahoma"/>
          <w:color w:val="000000"/>
          <w:sz w:val="18"/>
          <w:szCs w:val="18"/>
        </w:rPr>
        <w:t xml:space="preserve"> </w:t>
      </w:r>
      <w:r w:rsidRPr="0060427E">
        <w:rPr>
          <w:rFonts w:ascii="Tahoma" w:hAnsi="Tahoma" w:cs="Tahoma"/>
          <w:color w:val="000000"/>
          <w:sz w:val="18"/>
          <w:szCs w:val="18"/>
        </w:rPr>
        <w:t xml:space="preserve">was a great way to </w:t>
      </w:r>
      <w:r w:rsidR="009B0694">
        <w:rPr>
          <w:rFonts w:ascii="Tahoma" w:hAnsi="Tahoma" w:cs="Tahoma"/>
          <w:color w:val="000000"/>
          <w:sz w:val="18"/>
          <w:szCs w:val="18"/>
        </w:rPr>
        <w:t>get out of Tenterfield</w:t>
      </w:r>
      <w:r w:rsidRPr="0060427E">
        <w:rPr>
          <w:rFonts w:ascii="Tahoma" w:hAnsi="Tahoma" w:cs="Tahoma"/>
          <w:color w:val="000000"/>
          <w:sz w:val="18"/>
          <w:szCs w:val="18"/>
        </w:rPr>
        <w:t xml:space="preserve">. </w:t>
      </w:r>
    </w:p>
    <w:p w14:paraId="52508E01" w14:textId="71C1382C"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I do get back to </w:t>
      </w:r>
      <w:r w:rsidR="00F9205A">
        <w:rPr>
          <w:rFonts w:ascii="Tahoma" w:hAnsi="Tahoma" w:cs="Tahoma"/>
          <w:color w:val="000000"/>
          <w:sz w:val="18"/>
          <w:szCs w:val="18"/>
        </w:rPr>
        <w:t>Tenterfield</w:t>
      </w:r>
      <w:r w:rsidRPr="0060427E">
        <w:rPr>
          <w:rFonts w:ascii="Tahoma" w:hAnsi="Tahoma" w:cs="Tahoma"/>
          <w:color w:val="000000"/>
          <w:sz w:val="18"/>
          <w:szCs w:val="18"/>
        </w:rPr>
        <w:t xml:space="preserve"> but</w:t>
      </w:r>
      <w:r w:rsidR="00F9205A">
        <w:rPr>
          <w:rFonts w:ascii="Tahoma" w:hAnsi="Tahoma" w:cs="Tahoma"/>
          <w:color w:val="000000"/>
          <w:sz w:val="18"/>
          <w:szCs w:val="18"/>
        </w:rPr>
        <w:t>,</w:t>
      </w:r>
      <w:r w:rsidRPr="0060427E">
        <w:rPr>
          <w:rFonts w:ascii="Tahoma" w:hAnsi="Tahoma" w:cs="Tahoma"/>
          <w:color w:val="000000"/>
          <w:sz w:val="18"/>
          <w:szCs w:val="18"/>
        </w:rPr>
        <w:t xml:space="preserve"> and I don't have any dislike of the town I just</w:t>
      </w:r>
      <w:r w:rsidR="00F9205A">
        <w:rPr>
          <w:rFonts w:ascii="Tahoma" w:hAnsi="Tahoma" w:cs="Tahoma"/>
          <w:color w:val="000000"/>
          <w:sz w:val="18"/>
          <w:szCs w:val="18"/>
        </w:rPr>
        <w:t>;</w:t>
      </w:r>
      <w:r w:rsidRPr="0060427E">
        <w:rPr>
          <w:rFonts w:ascii="Tahoma" w:hAnsi="Tahoma" w:cs="Tahoma"/>
          <w:color w:val="000000"/>
          <w:sz w:val="18"/>
          <w:szCs w:val="18"/>
        </w:rPr>
        <w:t xml:space="preserve"> I've always found and struggle</w:t>
      </w:r>
      <w:r w:rsidR="009B0694">
        <w:rPr>
          <w:rFonts w:ascii="Tahoma" w:hAnsi="Tahoma" w:cs="Tahoma"/>
          <w:color w:val="000000"/>
          <w:sz w:val="18"/>
          <w:szCs w:val="18"/>
        </w:rPr>
        <w:t>d</w:t>
      </w:r>
      <w:r w:rsidRPr="0060427E">
        <w:rPr>
          <w:rFonts w:ascii="Tahoma" w:hAnsi="Tahoma" w:cs="Tahoma"/>
          <w:color w:val="000000"/>
          <w:sz w:val="18"/>
          <w:szCs w:val="18"/>
        </w:rPr>
        <w:t xml:space="preserve"> with racism in small country</w:t>
      </w:r>
      <w:r w:rsidR="009B0694">
        <w:rPr>
          <w:rFonts w:ascii="Tahoma" w:hAnsi="Tahoma" w:cs="Tahoma"/>
          <w:color w:val="000000"/>
          <w:sz w:val="18"/>
          <w:szCs w:val="18"/>
        </w:rPr>
        <w:t>,</w:t>
      </w:r>
      <w:r w:rsidRPr="0060427E">
        <w:rPr>
          <w:rFonts w:ascii="Tahoma" w:hAnsi="Tahoma" w:cs="Tahoma"/>
          <w:color w:val="000000"/>
          <w:sz w:val="18"/>
          <w:szCs w:val="18"/>
        </w:rPr>
        <w:t xml:space="preserve"> remote</w:t>
      </w:r>
      <w:r w:rsidR="009B0694">
        <w:rPr>
          <w:rFonts w:ascii="Tahoma" w:hAnsi="Tahoma" w:cs="Tahoma"/>
          <w:color w:val="000000"/>
          <w:sz w:val="18"/>
          <w:szCs w:val="18"/>
        </w:rPr>
        <w:t>,</w:t>
      </w:r>
      <w:r w:rsidRPr="0060427E">
        <w:rPr>
          <w:rFonts w:ascii="Tahoma" w:hAnsi="Tahoma" w:cs="Tahoma"/>
          <w:color w:val="000000"/>
          <w:sz w:val="18"/>
          <w:szCs w:val="18"/>
        </w:rPr>
        <w:t xml:space="preserve"> rural areas.</w:t>
      </w:r>
    </w:p>
    <w:p w14:paraId="0A88B256" w14:textId="2935235D"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F9205A">
        <w:rPr>
          <w:rFonts w:ascii="Tahoma" w:hAnsi="Tahoma" w:cs="Tahoma"/>
          <w:color w:val="000000"/>
          <w:sz w:val="18"/>
          <w:szCs w:val="18"/>
        </w:rPr>
        <w:br/>
      </w:r>
      <w:r w:rsidRPr="0060427E">
        <w:rPr>
          <w:rFonts w:ascii="Tahoma" w:hAnsi="Tahoma" w:cs="Tahoma"/>
          <w:color w:val="000000"/>
          <w:sz w:val="18"/>
          <w:szCs w:val="18"/>
        </w:rPr>
        <w:t xml:space="preserve">Did you go directly to enrolling in the </w:t>
      </w:r>
      <w:r w:rsidR="00F9205A">
        <w:rPr>
          <w:rFonts w:ascii="Tahoma" w:hAnsi="Tahoma" w:cs="Tahoma"/>
          <w:color w:val="000000"/>
          <w:sz w:val="18"/>
          <w:szCs w:val="18"/>
        </w:rPr>
        <w:t>Canberra</w:t>
      </w:r>
      <w:r w:rsidRPr="0060427E">
        <w:rPr>
          <w:rFonts w:ascii="Tahoma" w:hAnsi="Tahoma" w:cs="Tahoma"/>
          <w:color w:val="000000"/>
          <w:sz w:val="18"/>
          <w:szCs w:val="18"/>
        </w:rPr>
        <w:t xml:space="preserve"> School of Art?</w:t>
      </w:r>
    </w:p>
    <w:p w14:paraId="5DBD8A9B" w14:textId="7A76426A" w:rsidR="00F9205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F9205A">
        <w:rPr>
          <w:rFonts w:ascii="Tahoma" w:hAnsi="Tahoma" w:cs="Tahoma"/>
          <w:color w:val="000000"/>
          <w:sz w:val="18"/>
          <w:szCs w:val="18"/>
        </w:rPr>
        <w:br/>
      </w:r>
      <w:r w:rsidRPr="0060427E">
        <w:rPr>
          <w:rFonts w:ascii="Tahoma" w:hAnsi="Tahoma" w:cs="Tahoma"/>
          <w:color w:val="000000"/>
          <w:sz w:val="18"/>
          <w:szCs w:val="18"/>
        </w:rPr>
        <w:t xml:space="preserve">Well, I </w:t>
      </w:r>
      <w:proofErr w:type="gramStart"/>
      <w:r w:rsidRPr="0060427E">
        <w:rPr>
          <w:rFonts w:ascii="Tahoma" w:hAnsi="Tahoma" w:cs="Tahoma"/>
          <w:color w:val="000000"/>
          <w:sz w:val="18"/>
          <w:szCs w:val="18"/>
        </w:rPr>
        <w:t>luckily</w:t>
      </w:r>
      <w:proofErr w:type="gramEnd"/>
      <w:r w:rsidRPr="0060427E">
        <w:rPr>
          <w:rFonts w:ascii="Tahoma" w:hAnsi="Tahoma" w:cs="Tahoma"/>
          <w:color w:val="000000"/>
          <w:sz w:val="18"/>
          <w:szCs w:val="18"/>
        </w:rPr>
        <w:t xml:space="preserve"> I, when I first started high school, I was told that I had a 90</w:t>
      </w:r>
      <w:r w:rsidR="00F9205A">
        <w:rPr>
          <w:rFonts w:ascii="Tahoma" w:hAnsi="Tahoma" w:cs="Tahoma"/>
          <w:color w:val="000000"/>
          <w:sz w:val="18"/>
          <w:szCs w:val="18"/>
        </w:rPr>
        <w:t>IQ</w:t>
      </w:r>
      <w:r w:rsidRPr="0060427E">
        <w:rPr>
          <w:rFonts w:ascii="Tahoma" w:hAnsi="Tahoma" w:cs="Tahoma"/>
          <w:color w:val="000000"/>
          <w:sz w:val="18"/>
          <w:szCs w:val="18"/>
        </w:rPr>
        <w:t xml:space="preserve"> because I was Aboriginal</w:t>
      </w:r>
      <w:r w:rsidR="009B0694">
        <w:rPr>
          <w:rFonts w:ascii="Tahoma" w:hAnsi="Tahoma" w:cs="Tahoma"/>
          <w:color w:val="000000"/>
          <w:sz w:val="18"/>
          <w:szCs w:val="18"/>
        </w:rPr>
        <w:t>,</w:t>
      </w:r>
      <w:r w:rsidRPr="0060427E">
        <w:rPr>
          <w:rFonts w:ascii="Tahoma" w:hAnsi="Tahoma" w:cs="Tahoma"/>
          <w:color w:val="000000"/>
          <w:sz w:val="18"/>
          <w:szCs w:val="18"/>
        </w:rPr>
        <w:t xml:space="preserve"> I was in the lowest classes. And when my husband to be arrived with a cohort of very progressive thinkers from out of town</w:t>
      </w:r>
      <w:r w:rsidR="009B0694">
        <w:rPr>
          <w:rFonts w:ascii="Tahoma" w:hAnsi="Tahoma" w:cs="Tahoma"/>
          <w:color w:val="000000"/>
          <w:sz w:val="18"/>
          <w:szCs w:val="18"/>
        </w:rPr>
        <w:t>. A</w:t>
      </w:r>
      <w:r w:rsidRPr="0060427E">
        <w:rPr>
          <w:rFonts w:ascii="Tahoma" w:hAnsi="Tahoma" w:cs="Tahoma"/>
          <w:color w:val="000000"/>
          <w:sz w:val="18"/>
          <w:szCs w:val="18"/>
        </w:rPr>
        <w:t>bout six or seven teachers came into our high school and my husband</w:t>
      </w:r>
      <w:r w:rsidR="009B0694">
        <w:rPr>
          <w:rFonts w:ascii="Tahoma" w:hAnsi="Tahoma" w:cs="Tahoma"/>
          <w:color w:val="000000"/>
          <w:sz w:val="18"/>
          <w:szCs w:val="18"/>
        </w:rPr>
        <w:t xml:space="preserve"> to be said</w:t>
      </w:r>
      <w:r w:rsidRPr="0060427E">
        <w:rPr>
          <w:rFonts w:ascii="Tahoma" w:hAnsi="Tahoma" w:cs="Tahoma"/>
          <w:color w:val="000000"/>
          <w:sz w:val="18"/>
          <w:szCs w:val="18"/>
        </w:rPr>
        <w:t xml:space="preserve">, Oh my god, </w:t>
      </w:r>
      <w:r w:rsidR="009B0694">
        <w:rPr>
          <w:rFonts w:ascii="Tahoma" w:hAnsi="Tahoma" w:cs="Tahoma"/>
          <w:color w:val="000000"/>
          <w:sz w:val="18"/>
          <w:szCs w:val="18"/>
        </w:rPr>
        <w:t>that girl’s really bright</w:t>
      </w:r>
      <w:r w:rsidRPr="0060427E">
        <w:rPr>
          <w:rFonts w:ascii="Tahoma" w:hAnsi="Tahoma" w:cs="Tahoma"/>
          <w:color w:val="000000"/>
          <w:sz w:val="18"/>
          <w:szCs w:val="18"/>
        </w:rPr>
        <w:t>. Like</w:t>
      </w:r>
      <w:r w:rsidR="009B0694">
        <w:rPr>
          <w:rFonts w:ascii="Tahoma" w:hAnsi="Tahoma" w:cs="Tahoma"/>
          <w:color w:val="000000"/>
          <w:sz w:val="18"/>
          <w:szCs w:val="18"/>
        </w:rPr>
        <w:t>,</w:t>
      </w:r>
      <w:r w:rsidRPr="0060427E">
        <w:rPr>
          <w:rFonts w:ascii="Tahoma" w:hAnsi="Tahoma" w:cs="Tahoma"/>
          <w:color w:val="000000"/>
          <w:sz w:val="18"/>
          <w:szCs w:val="18"/>
        </w:rPr>
        <w:t xml:space="preserve"> why is she in the bottom classes? </w:t>
      </w:r>
    </w:p>
    <w:p w14:paraId="6923E06F" w14:textId="77777777" w:rsidR="009B0694"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I got elevated to the </w:t>
      </w:r>
      <w:r w:rsidR="009B0694">
        <w:rPr>
          <w:rFonts w:ascii="Tahoma" w:hAnsi="Tahoma" w:cs="Tahoma"/>
          <w:color w:val="000000"/>
          <w:sz w:val="18"/>
          <w:szCs w:val="18"/>
        </w:rPr>
        <w:t>B</w:t>
      </w:r>
      <w:r w:rsidRPr="0060427E">
        <w:rPr>
          <w:rFonts w:ascii="Tahoma" w:hAnsi="Tahoma" w:cs="Tahoma"/>
          <w:color w:val="000000"/>
          <w:sz w:val="18"/>
          <w:szCs w:val="18"/>
        </w:rPr>
        <w:t xml:space="preserve"> classes and then eventually I got into the A classes and then I eventually, you know, progressed to do</w:t>
      </w:r>
      <w:r w:rsidR="009B0694">
        <w:rPr>
          <w:rFonts w:ascii="Tahoma" w:hAnsi="Tahoma" w:cs="Tahoma"/>
          <w:color w:val="000000"/>
          <w:sz w:val="18"/>
          <w:szCs w:val="18"/>
        </w:rPr>
        <w:t xml:space="preserve">ing </w:t>
      </w:r>
      <w:r w:rsidRPr="0060427E">
        <w:rPr>
          <w:rFonts w:ascii="Tahoma" w:hAnsi="Tahoma" w:cs="Tahoma"/>
          <w:color w:val="000000"/>
          <w:sz w:val="18"/>
          <w:szCs w:val="18"/>
        </w:rPr>
        <w:t xml:space="preserve">my high school certificate, I progressed to getting early university entrance to the </w:t>
      </w:r>
      <w:r w:rsidR="009B0694">
        <w:rPr>
          <w:rFonts w:ascii="Tahoma" w:hAnsi="Tahoma" w:cs="Tahoma"/>
          <w:color w:val="000000"/>
          <w:sz w:val="18"/>
          <w:szCs w:val="18"/>
        </w:rPr>
        <w:t>Canberra</w:t>
      </w:r>
      <w:r w:rsidRPr="0060427E">
        <w:rPr>
          <w:rFonts w:ascii="Tahoma" w:hAnsi="Tahoma" w:cs="Tahoma"/>
          <w:color w:val="000000"/>
          <w:sz w:val="18"/>
          <w:szCs w:val="18"/>
        </w:rPr>
        <w:t xml:space="preserve"> University, Australian National University</w:t>
      </w:r>
      <w:r w:rsidR="009B0694">
        <w:rPr>
          <w:rFonts w:ascii="Tahoma" w:hAnsi="Tahoma" w:cs="Tahoma"/>
          <w:color w:val="000000"/>
          <w:sz w:val="18"/>
          <w:szCs w:val="18"/>
        </w:rPr>
        <w:t>, a</w:t>
      </w:r>
      <w:r w:rsidRPr="0060427E">
        <w:rPr>
          <w:rFonts w:ascii="Tahoma" w:hAnsi="Tahoma" w:cs="Tahoma"/>
          <w:color w:val="000000"/>
          <w:sz w:val="18"/>
          <w:szCs w:val="18"/>
        </w:rPr>
        <w:t>nd also Arm</w:t>
      </w:r>
      <w:r w:rsidR="00F9205A">
        <w:rPr>
          <w:rFonts w:ascii="Tahoma" w:hAnsi="Tahoma" w:cs="Tahoma"/>
          <w:color w:val="000000"/>
          <w:sz w:val="18"/>
          <w:szCs w:val="18"/>
        </w:rPr>
        <w:t>i</w:t>
      </w:r>
      <w:r w:rsidRPr="0060427E">
        <w:rPr>
          <w:rFonts w:ascii="Tahoma" w:hAnsi="Tahoma" w:cs="Tahoma"/>
          <w:color w:val="000000"/>
          <w:sz w:val="18"/>
          <w:szCs w:val="18"/>
        </w:rPr>
        <w:t xml:space="preserve">dale University. </w:t>
      </w:r>
    </w:p>
    <w:p w14:paraId="118AAEE3" w14:textId="3113868D" w:rsidR="00F9205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So I was going to get out of T</w:t>
      </w:r>
      <w:r w:rsidR="00F9205A">
        <w:rPr>
          <w:rFonts w:ascii="Tahoma" w:hAnsi="Tahoma" w:cs="Tahoma"/>
          <w:color w:val="000000"/>
          <w:sz w:val="18"/>
          <w:szCs w:val="18"/>
        </w:rPr>
        <w:t>enter</w:t>
      </w:r>
      <w:r w:rsidRPr="0060427E">
        <w:rPr>
          <w:rFonts w:ascii="Tahoma" w:hAnsi="Tahoma" w:cs="Tahoma"/>
          <w:color w:val="000000"/>
          <w:sz w:val="18"/>
          <w:szCs w:val="18"/>
        </w:rPr>
        <w:t>field, but it was very much a</w:t>
      </w:r>
      <w:r w:rsidR="009B0694">
        <w:rPr>
          <w:rFonts w:ascii="Tahoma" w:hAnsi="Tahoma" w:cs="Tahoma"/>
          <w:color w:val="000000"/>
          <w:sz w:val="18"/>
          <w:szCs w:val="18"/>
        </w:rPr>
        <w:t>;</w:t>
      </w:r>
      <w:r w:rsidRPr="0060427E">
        <w:rPr>
          <w:rFonts w:ascii="Tahoma" w:hAnsi="Tahoma" w:cs="Tahoma"/>
          <w:color w:val="000000"/>
          <w:sz w:val="18"/>
          <w:szCs w:val="18"/>
        </w:rPr>
        <w:t xml:space="preserve"> was being elevated as a kid who was told that she was going to go </w:t>
      </w:r>
      <w:proofErr w:type="gramStart"/>
      <w:r w:rsidRPr="0060427E">
        <w:rPr>
          <w:rFonts w:ascii="Tahoma" w:hAnsi="Tahoma" w:cs="Tahoma"/>
          <w:color w:val="000000"/>
          <w:sz w:val="18"/>
          <w:szCs w:val="18"/>
        </w:rPr>
        <w:t xml:space="preserve">nowhere </w:t>
      </w:r>
      <w:r w:rsidR="009B0694">
        <w:rPr>
          <w:rFonts w:ascii="Tahoma" w:hAnsi="Tahoma" w:cs="Tahoma"/>
          <w:color w:val="000000"/>
          <w:sz w:val="18"/>
          <w:szCs w:val="18"/>
        </w:rPr>
        <w:t>,</w:t>
      </w:r>
      <w:r w:rsidRPr="0060427E">
        <w:rPr>
          <w:rFonts w:ascii="Tahoma" w:hAnsi="Tahoma" w:cs="Tahoma"/>
          <w:color w:val="000000"/>
          <w:sz w:val="18"/>
          <w:szCs w:val="18"/>
        </w:rPr>
        <w:t>to</w:t>
      </w:r>
      <w:proofErr w:type="gramEnd"/>
      <w:r w:rsidRPr="0060427E">
        <w:rPr>
          <w:rFonts w:ascii="Tahoma" w:hAnsi="Tahoma" w:cs="Tahoma"/>
          <w:color w:val="000000"/>
          <w:sz w:val="18"/>
          <w:szCs w:val="18"/>
        </w:rPr>
        <w:t xml:space="preserve"> ending up being a kid that actually I did pretty well in my high school certificate. And I did apply for Alexander Mack</w:t>
      </w:r>
      <w:r w:rsidR="00DF6E5F">
        <w:rPr>
          <w:rFonts w:ascii="Tahoma" w:hAnsi="Tahoma" w:cs="Tahoma"/>
          <w:color w:val="000000"/>
          <w:sz w:val="18"/>
          <w:szCs w:val="18"/>
        </w:rPr>
        <w:t>ie</w:t>
      </w:r>
      <w:r w:rsidRPr="0060427E">
        <w:rPr>
          <w:rFonts w:ascii="Tahoma" w:hAnsi="Tahoma" w:cs="Tahoma"/>
          <w:color w:val="000000"/>
          <w:sz w:val="18"/>
          <w:szCs w:val="18"/>
        </w:rPr>
        <w:t xml:space="preserve">. </w:t>
      </w:r>
    </w:p>
    <w:p w14:paraId="4A75C333" w14:textId="77777777" w:rsidR="00C61389"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But in the last two years of my teaching, we didn't have we only had two people that were doing advanced or first level art, and so we didn't have a teacher.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we had to work with the correspondence school in Kings Cross and do a couple of designs. </w:t>
      </w:r>
    </w:p>
    <w:p w14:paraId="675FC3C8" w14:textId="1DB88291" w:rsidR="00F9205A"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did apply for Alexander Mackie, but I was told I was not good enough, which is probably the case even today, </w:t>
      </w:r>
      <w:r w:rsidR="00F9205A">
        <w:rPr>
          <w:rFonts w:ascii="Tahoma" w:hAnsi="Tahoma" w:cs="Tahoma"/>
          <w:color w:val="000000"/>
          <w:sz w:val="18"/>
          <w:szCs w:val="18"/>
        </w:rPr>
        <w:t xml:space="preserve">COFA </w:t>
      </w:r>
      <w:r w:rsidRPr="0060427E">
        <w:rPr>
          <w:rFonts w:ascii="Tahoma" w:hAnsi="Tahoma" w:cs="Tahoma"/>
          <w:color w:val="000000"/>
          <w:sz w:val="18"/>
          <w:szCs w:val="18"/>
        </w:rPr>
        <w:t xml:space="preserve">I think it's become and I did get into the </w:t>
      </w:r>
      <w:r w:rsidR="00F9205A">
        <w:rPr>
          <w:rFonts w:ascii="Tahoma" w:hAnsi="Tahoma" w:cs="Tahoma"/>
          <w:color w:val="000000"/>
          <w:sz w:val="18"/>
          <w:szCs w:val="18"/>
        </w:rPr>
        <w:t>Canberra</w:t>
      </w:r>
      <w:r w:rsidRPr="0060427E">
        <w:rPr>
          <w:rFonts w:ascii="Tahoma" w:hAnsi="Tahoma" w:cs="Tahoma"/>
          <w:color w:val="000000"/>
          <w:sz w:val="18"/>
          <w:szCs w:val="18"/>
        </w:rPr>
        <w:t xml:space="preserve"> School of Art. </w:t>
      </w:r>
    </w:p>
    <w:p w14:paraId="7CF786C0" w14:textId="342D8349" w:rsidR="0060427E" w:rsidRPr="0060427E"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lastRenderedPageBreak/>
        <w:t>So</w:t>
      </w:r>
      <w:proofErr w:type="gramEnd"/>
      <w:r w:rsidRPr="0060427E">
        <w:rPr>
          <w:rFonts w:ascii="Tahoma" w:hAnsi="Tahoma" w:cs="Tahoma"/>
          <w:color w:val="000000"/>
          <w:sz w:val="18"/>
          <w:szCs w:val="18"/>
        </w:rPr>
        <w:t xml:space="preserve"> I was super excited about that, but </w:t>
      </w:r>
      <w:r w:rsidR="00C61389">
        <w:rPr>
          <w:rFonts w:ascii="Tahoma" w:hAnsi="Tahoma" w:cs="Tahoma"/>
          <w:color w:val="000000"/>
          <w:sz w:val="18"/>
          <w:szCs w:val="18"/>
        </w:rPr>
        <w:t>it was a</w:t>
      </w:r>
      <w:r w:rsidRPr="0060427E">
        <w:rPr>
          <w:rFonts w:ascii="Tahoma" w:hAnsi="Tahoma" w:cs="Tahoma"/>
          <w:color w:val="000000"/>
          <w:sz w:val="18"/>
          <w:szCs w:val="18"/>
        </w:rPr>
        <w:t xml:space="preserve"> long way from home and </w:t>
      </w:r>
      <w:r w:rsidR="00C61389">
        <w:rPr>
          <w:rFonts w:ascii="Tahoma" w:hAnsi="Tahoma" w:cs="Tahoma"/>
          <w:color w:val="000000"/>
          <w:sz w:val="18"/>
          <w:szCs w:val="18"/>
        </w:rPr>
        <w:t>yeah, so I</w:t>
      </w:r>
      <w:r w:rsidRPr="0060427E">
        <w:rPr>
          <w:rFonts w:ascii="Tahoma" w:hAnsi="Tahoma" w:cs="Tahoma"/>
          <w:color w:val="000000"/>
          <w:sz w:val="18"/>
          <w:szCs w:val="18"/>
        </w:rPr>
        <w:t xml:space="preserve"> pulled up stakes and move</w:t>
      </w:r>
      <w:r w:rsidR="0086482E">
        <w:rPr>
          <w:rFonts w:ascii="Tahoma" w:hAnsi="Tahoma" w:cs="Tahoma"/>
          <w:color w:val="000000"/>
          <w:sz w:val="18"/>
          <w:szCs w:val="18"/>
        </w:rPr>
        <w:t>d</w:t>
      </w:r>
      <w:r w:rsidRPr="0060427E">
        <w:rPr>
          <w:rFonts w:ascii="Tahoma" w:hAnsi="Tahoma" w:cs="Tahoma"/>
          <w:color w:val="000000"/>
          <w:sz w:val="18"/>
          <w:szCs w:val="18"/>
        </w:rPr>
        <w:t xml:space="preserve"> </w:t>
      </w:r>
      <w:r w:rsidR="0086482E">
        <w:rPr>
          <w:rFonts w:ascii="Tahoma" w:hAnsi="Tahoma" w:cs="Tahoma"/>
          <w:color w:val="000000"/>
          <w:sz w:val="18"/>
          <w:szCs w:val="18"/>
        </w:rPr>
        <w:t>there, it’s</w:t>
      </w:r>
      <w:r w:rsidRPr="0060427E">
        <w:rPr>
          <w:rFonts w:ascii="Tahoma" w:hAnsi="Tahoma" w:cs="Tahoma"/>
          <w:color w:val="000000"/>
          <w:sz w:val="18"/>
          <w:szCs w:val="18"/>
        </w:rPr>
        <w:t xml:space="preserve"> 500 miles from </w:t>
      </w:r>
      <w:r w:rsidR="0086482E">
        <w:rPr>
          <w:rFonts w:ascii="Tahoma" w:hAnsi="Tahoma" w:cs="Tahoma"/>
          <w:color w:val="000000"/>
          <w:sz w:val="18"/>
          <w:szCs w:val="18"/>
        </w:rPr>
        <w:t>Tenterfield</w:t>
      </w:r>
      <w:r w:rsidRPr="0060427E">
        <w:rPr>
          <w:rFonts w:ascii="Tahoma" w:hAnsi="Tahoma" w:cs="Tahoma"/>
          <w:color w:val="000000"/>
          <w:sz w:val="18"/>
          <w:szCs w:val="18"/>
        </w:rPr>
        <w:t>, and it was quite an abrupt start to a new life.</w:t>
      </w:r>
    </w:p>
    <w:p w14:paraId="0DB32D30" w14:textId="42BA7FE0"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86482E">
        <w:rPr>
          <w:rFonts w:ascii="Tahoma" w:hAnsi="Tahoma" w:cs="Tahoma"/>
          <w:color w:val="000000"/>
          <w:sz w:val="18"/>
          <w:szCs w:val="18"/>
        </w:rPr>
        <w:br/>
      </w:r>
      <w:r w:rsidRPr="0060427E">
        <w:rPr>
          <w:rFonts w:ascii="Tahoma" w:hAnsi="Tahoma" w:cs="Tahoma"/>
          <w:color w:val="000000"/>
          <w:sz w:val="18"/>
          <w:szCs w:val="18"/>
        </w:rPr>
        <w:t xml:space="preserve">And how did you realise that you wanted to be an artist? What were the things that sort of like, inside you that were wanting to pursue a career as an artist and what did </w:t>
      </w:r>
      <w:proofErr w:type="gramStart"/>
      <w:r w:rsidR="006641D1">
        <w:rPr>
          <w:rFonts w:ascii="Tahoma" w:hAnsi="Tahoma" w:cs="Tahoma"/>
          <w:color w:val="000000"/>
          <w:sz w:val="18"/>
          <w:szCs w:val="18"/>
        </w:rPr>
        <w:t>being</w:t>
      </w:r>
      <w:proofErr w:type="gramEnd"/>
      <w:r w:rsidR="006641D1">
        <w:rPr>
          <w:rFonts w:ascii="Tahoma" w:hAnsi="Tahoma" w:cs="Tahoma"/>
          <w:color w:val="000000"/>
          <w:sz w:val="18"/>
          <w:szCs w:val="18"/>
        </w:rPr>
        <w:t xml:space="preserve"> an artist</w:t>
      </w:r>
      <w:r w:rsidR="0086482E">
        <w:rPr>
          <w:rFonts w:ascii="Tahoma" w:hAnsi="Tahoma" w:cs="Tahoma"/>
          <w:color w:val="000000"/>
          <w:sz w:val="18"/>
          <w:szCs w:val="18"/>
        </w:rPr>
        <w:t xml:space="preserve"> mean </w:t>
      </w:r>
      <w:r w:rsidRPr="0060427E">
        <w:rPr>
          <w:rFonts w:ascii="Tahoma" w:hAnsi="Tahoma" w:cs="Tahoma"/>
          <w:color w:val="000000"/>
          <w:sz w:val="18"/>
          <w:szCs w:val="18"/>
        </w:rPr>
        <w:t>for you at that time?</w:t>
      </w:r>
    </w:p>
    <w:p w14:paraId="75D60567" w14:textId="07C88E38" w:rsidR="0086482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86482E">
        <w:rPr>
          <w:rFonts w:ascii="Tahoma" w:hAnsi="Tahoma" w:cs="Tahoma"/>
          <w:color w:val="000000"/>
          <w:sz w:val="18"/>
          <w:szCs w:val="18"/>
        </w:rPr>
        <w:br/>
      </w:r>
      <w:r w:rsidRPr="0060427E">
        <w:rPr>
          <w:rFonts w:ascii="Tahoma" w:hAnsi="Tahoma" w:cs="Tahoma"/>
          <w:color w:val="000000"/>
          <w:sz w:val="18"/>
          <w:szCs w:val="18"/>
        </w:rPr>
        <w:t>And I think it sounds weird, but my mother was very determined that we all went to Sunday school, you know, to make sure that we had manners</w:t>
      </w:r>
      <w:r w:rsidR="006641D1">
        <w:rPr>
          <w:rFonts w:ascii="Tahoma" w:hAnsi="Tahoma" w:cs="Tahoma"/>
          <w:color w:val="000000"/>
          <w:sz w:val="18"/>
          <w:szCs w:val="18"/>
        </w:rPr>
        <w:t>,</w:t>
      </w:r>
      <w:r w:rsidRPr="0060427E">
        <w:rPr>
          <w:rFonts w:ascii="Tahoma" w:hAnsi="Tahoma" w:cs="Tahoma"/>
          <w:color w:val="000000"/>
          <w:sz w:val="18"/>
          <w:szCs w:val="18"/>
        </w:rPr>
        <w:t xml:space="preserve"> clean up our act, be polite, believe in God. </w:t>
      </w:r>
    </w:p>
    <w:p w14:paraId="6C9A1D82" w14:textId="58372469" w:rsidR="0086482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that's kind of religious stuff was supplanted in my life. And it was very funny because I had a very low </w:t>
      </w:r>
      <w:r w:rsidR="006641D1" w:rsidRPr="0060427E">
        <w:rPr>
          <w:rFonts w:ascii="Tahoma" w:hAnsi="Tahoma" w:cs="Tahoma"/>
          <w:color w:val="000000"/>
          <w:sz w:val="18"/>
          <w:szCs w:val="18"/>
        </w:rPr>
        <w:t>self-esteem</w:t>
      </w:r>
      <w:r w:rsidRPr="0060427E">
        <w:rPr>
          <w:rFonts w:ascii="Tahoma" w:hAnsi="Tahoma" w:cs="Tahoma"/>
          <w:color w:val="000000"/>
          <w:sz w:val="18"/>
          <w:szCs w:val="18"/>
        </w:rPr>
        <w:t xml:space="preserve"> </w:t>
      </w:r>
      <w:r w:rsidR="00C23E0F">
        <w:rPr>
          <w:rFonts w:ascii="Tahoma" w:hAnsi="Tahoma" w:cs="Tahoma"/>
          <w:color w:val="000000"/>
          <w:sz w:val="18"/>
          <w:szCs w:val="18"/>
        </w:rPr>
        <w:t>f</w:t>
      </w:r>
      <w:r w:rsidRPr="0060427E">
        <w:rPr>
          <w:rFonts w:ascii="Tahoma" w:hAnsi="Tahoma" w:cs="Tahoma"/>
          <w:color w:val="000000"/>
          <w:sz w:val="18"/>
          <w:szCs w:val="18"/>
        </w:rPr>
        <w:t xml:space="preserve">rom incidents that occurred to me when I was a small child, which I won't go into. </w:t>
      </w:r>
    </w:p>
    <w:p w14:paraId="43B27DD1" w14:textId="1C72A2E5" w:rsidR="0086482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But what I did was I had a fantastic Sunday </w:t>
      </w:r>
      <w:r w:rsidR="00C23E0F">
        <w:rPr>
          <w:rFonts w:ascii="Tahoma" w:hAnsi="Tahoma" w:cs="Tahoma"/>
          <w:color w:val="000000"/>
          <w:sz w:val="18"/>
          <w:szCs w:val="18"/>
        </w:rPr>
        <w:t>S</w:t>
      </w:r>
      <w:r w:rsidRPr="0060427E">
        <w:rPr>
          <w:rFonts w:ascii="Tahoma" w:hAnsi="Tahoma" w:cs="Tahoma"/>
          <w:color w:val="000000"/>
          <w:sz w:val="18"/>
          <w:szCs w:val="18"/>
        </w:rPr>
        <w:t xml:space="preserve">chool teacher who was an artist. Her name was </w:t>
      </w:r>
      <w:r w:rsidR="0086482E">
        <w:rPr>
          <w:rFonts w:ascii="Tahoma" w:hAnsi="Tahoma" w:cs="Tahoma"/>
          <w:color w:val="000000"/>
          <w:sz w:val="18"/>
          <w:szCs w:val="18"/>
        </w:rPr>
        <w:t>Bea</w:t>
      </w:r>
      <w:r w:rsidRPr="0060427E">
        <w:rPr>
          <w:rFonts w:ascii="Tahoma" w:hAnsi="Tahoma" w:cs="Tahoma"/>
          <w:color w:val="000000"/>
          <w:sz w:val="18"/>
          <w:szCs w:val="18"/>
        </w:rPr>
        <w:t xml:space="preserve"> Morton, and she took an interest in me. And she got </w:t>
      </w:r>
      <w:r w:rsidR="00C23E0F">
        <w:rPr>
          <w:rFonts w:ascii="Tahoma" w:hAnsi="Tahoma" w:cs="Tahoma"/>
          <w:color w:val="000000"/>
          <w:sz w:val="18"/>
          <w:szCs w:val="18"/>
        </w:rPr>
        <w:t>me to</w:t>
      </w:r>
      <w:r w:rsidRPr="0060427E">
        <w:rPr>
          <w:rFonts w:ascii="Tahoma" w:hAnsi="Tahoma" w:cs="Tahoma"/>
          <w:color w:val="000000"/>
          <w:sz w:val="18"/>
          <w:szCs w:val="18"/>
        </w:rPr>
        <w:t xml:space="preserve"> start drawing everyday objects and everything. So, for me, art has always been a passport to </w:t>
      </w:r>
      <w:r w:rsidR="00C23E0F" w:rsidRPr="0060427E">
        <w:rPr>
          <w:rFonts w:ascii="Tahoma" w:hAnsi="Tahoma" w:cs="Tahoma"/>
          <w:color w:val="000000"/>
          <w:sz w:val="18"/>
          <w:szCs w:val="18"/>
        </w:rPr>
        <w:t>self-esteem</w:t>
      </w:r>
      <w:r w:rsidRPr="0060427E">
        <w:rPr>
          <w:rFonts w:ascii="Tahoma" w:hAnsi="Tahoma" w:cs="Tahoma"/>
          <w:color w:val="000000"/>
          <w:sz w:val="18"/>
          <w:szCs w:val="18"/>
        </w:rPr>
        <w:t xml:space="preserve">. </w:t>
      </w:r>
    </w:p>
    <w:p w14:paraId="36F6EC8B" w14:textId="77777777" w:rsidR="0086482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It's always been a way of rewarding myself creatively, and making myself feel better, making my family's history come to life, making the history of the struggles and people in my family predominantly the major focus of my art career. </w:t>
      </w:r>
    </w:p>
    <w:p w14:paraId="6DA70082" w14:textId="011C6D4A" w:rsidR="0060427E" w:rsidRPr="0060427E"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think probably at the age of 14 to 15, I kind of realised</w:t>
      </w:r>
      <w:r w:rsidR="00243FAC">
        <w:rPr>
          <w:rFonts w:ascii="Tahoma" w:hAnsi="Tahoma" w:cs="Tahoma"/>
          <w:color w:val="000000"/>
          <w:sz w:val="18"/>
          <w:szCs w:val="18"/>
        </w:rPr>
        <w:t xml:space="preserve"> -</w:t>
      </w:r>
      <w:r w:rsidRPr="0060427E">
        <w:rPr>
          <w:rFonts w:ascii="Tahoma" w:hAnsi="Tahoma" w:cs="Tahoma"/>
          <w:color w:val="000000"/>
          <w:sz w:val="18"/>
          <w:szCs w:val="18"/>
        </w:rPr>
        <w:t xml:space="preserve"> I also used to submit stuff to the </w:t>
      </w:r>
      <w:r w:rsidR="00243FAC">
        <w:rPr>
          <w:rFonts w:ascii="Tahoma" w:hAnsi="Tahoma" w:cs="Tahoma"/>
          <w:color w:val="000000"/>
          <w:sz w:val="18"/>
          <w:szCs w:val="18"/>
        </w:rPr>
        <w:t>Tenterfield</w:t>
      </w:r>
      <w:r w:rsidRPr="0060427E">
        <w:rPr>
          <w:rFonts w:ascii="Tahoma" w:hAnsi="Tahoma" w:cs="Tahoma"/>
          <w:color w:val="000000"/>
          <w:sz w:val="18"/>
          <w:szCs w:val="18"/>
        </w:rPr>
        <w:t xml:space="preserve"> </w:t>
      </w:r>
      <w:r w:rsidR="00243FAC">
        <w:rPr>
          <w:rFonts w:ascii="Tahoma" w:hAnsi="Tahoma" w:cs="Tahoma"/>
          <w:color w:val="000000"/>
          <w:sz w:val="18"/>
          <w:szCs w:val="18"/>
        </w:rPr>
        <w:t>S</w:t>
      </w:r>
      <w:r w:rsidRPr="0060427E">
        <w:rPr>
          <w:rFonts w:ascii="Tahoma" w:hAnsi="Tahoma" w:cs="Tahoma"/>
          <w:color w:val="000000"/>
          <w:sz w:val="18"/>
          <w:szCs w:val="18"/>
        </w:rPr>
        <w:t>how</w:t>
      </w:r>
      <w:r w:rsidR="00243FAC">
        <w:rPr>
          <w:rFonts w:ascii="Tahoma" w:hAnsi="Tahoma" w:cs="Tahoma"/>
          <w:color w:val="000000"/>
          <w:sz w:val="18"/>
          <w:szCs w:val="18"/>
        </w:rPr>
        <w:t>.</w:t>
      </w:r>
      <w:r w:rsidRPr="0060427E">
        <w:rPr>
          <w:rFonts w:ascii="Tahoma" w:hAnsi="Tahoma" w:cs="Tahoma"/>
          <w:color w:val="000000"/>
          <w:sz w:val="18"/>
          <w:szCs w:val="18"/>
        </w:rPr>
        <w:t xml:space="preserve"> </w:t>
      </w:r>
      <w:r w:rsidR="00243FAC">
        <w:rPr>
          <w:rFonts w:ascii="Tahoma" w:hAnsi="Tahoma" w:cs="Tahoma"/>
          <w:color w:val="000000"/>
          <w:sz w:val="18"/>
          <w:szCs w:val="18"/>
        </w:rPr>
        <w:t>A</w:t>
      </w:r>
      <w:r w:rsidRPr="0060427E">
        <w:rPr>
          <w:rFonts w:ascii="Tahoma" w:hAnsi="Tahoma" w:cs="Tahoma"/>
          <w:color w:val="000000"/>
          <w:sz w:val="18"/>
          <w:szCs w:val="18"/>
        </w:rPr>
        <w:t>nd you'd get two bucks for first and $1 for second and I used to clean up</w:t>
      </w:r>
      <w:r w:rsidR="00243FAC">
        <w:rPr>
          <w:rFonts w:ascii="Tahoma" w:hAnsi="Tahoma" w:cs="Tahoma"/>
          <w:color w:val="000000"/>
          <w:sz w:val="18"/>
          <w:szCs w:val="18"/>
        </w:rPr>
        <w:t>!</w:t>
      </w:r>
      <w:r w:rsidRPr="0060427E">
        <w:rPr>
          <w:rFonts w:ascii="Tahoma" w:hAnsi="Tahoma" w:cs="Tahoma"/>
          <w:color w:val="000000"/>
          <w:sz w:val="18"/>
          <w:szCs w:val="18"/>
        </w:rPr>
        <w:t xml:space="preserve"> </w:t>
      </w:r>
      <w:proofErr w:type="gramStart"/>
      <w:r w:rsidR="00243FAC">
        <w:rPr>
          <w:rFonts w:ascii="Tahoma" w:hAnsi="Tahoma" w:cs="Tahoma"/>
          <w:color w:val="000000"/>
          <w:sz w:val="18"/>
          <w:szCs w:val="18"/>
        </w:rPr>
        <w:t>S</w:t>
      </w:r>
      <w:r w:rsidRPr="0060427E">
        <w:rPr>
          <w:rFonts w:ascii="Tahoma" w:hAnsi="Tahoma" w:cs="Tahoma"/>
          <w:color w:val="000000"/>
          <w:sz w:val="18"/>
          <w:szCs w:val="18"/>
        </w:rPr>
        <w:t>o</w:t>
      </w:r>
      <w:proofErr w:type="gramEnd"/>
      <w:r w:rsidRPr="0060427E">
        <w:rPr>
          <w:rFonts w:ascii="Tahoma" w:hAnsi="Tahoma" w:cs="Tahoma"/>
          <w:color w:val="000000"/>
          <w:sz w:val="18"/>
          <w:szCs w:val="18"/>
        </w:rPr>
        <w:t xml:space="preserve"> I'd make like $12 </w:t>
      </w:r>
      <w:r w:rsidR="00243FAC">
        <w:rPr>
          <w:rFonts w:ascii="Tahoma" w:hAnsi="Tahoma" w:cs="Tahoma"/>
          <w:color w:val="000000"/>
          <w:sz w:val="18"/>
          <w:szCs w:val="18"/>
        </w:rPr>
        <w:t>and I was like</w:t>
      </w:r>
      <w:r w:rsidRPr="0060427E">
        <w:rPr>
          <w:rFonts w:ascii="Tahoma" w:hAnsi="Tahoma" w:cs="Tahoma"/>
          <w:color w:val="000000"/>
          <w:sz w:val="18"/>
          <w:szCs w:val="18"/>
        </w:rPr>
        <w:t>, yeah</w:t>
      </w:r>
      <w:r w:rsidR="00243FAC">
        <w:rPr>
          <w:rFonts w:ascii="Tahoma" w:hAnsi="Tahoma" w:cs="Tahoma"/>
          <w:color w:val="000000"/>
          <w:sz w:val="18"/>
          <w:szCs w:val="18"/>
        </w:rPr>
        <w:t>!</w:t>
      </w:r>
      <w:r w:rsidRPr="0060427E">
        <w:rPr>
          <w:rFonts w:ascii="Tahoma" w:hAnsi="Tahoma" w:cs="Tahoma"/>
          <w:color w:val="000000"/>
          <w:sz w:val="18"/>
          <w:szCs w:val="18"/>
        </w:rPr>
        <w:t xml:space="preserve"> </w:t>
      </w:r>
      <w:r w:rsidR="00243FAC">
        <w:rPr>
          <w:rFonts w:ascii="Tahoma" w:hAnsi="Tahoma" w:cs="Tahoma"/>
          <w:color w:val="000000"/>
          <w:sz w:val="18"/>
          <w:szCs w:val="18"/>
        </w:rPr>
        <w:t>Y</w:t>
      </w:r>
      <w:r w:rsidRPr="0060427E">
        <w:rPr>
          <w:rFonts w:ascii="Tahoma" w:hAnsi="Tahoma" w:cs="Tahoma"/>
          <w:color w:val="000000"/>
          <w:sz w:val="18"/>
          <w:szCs w:val="18"/>
        </w:rPr>
        <w:t>ou get $12 like, so that kind of piqued my interest. And I was like,</w:t>
      </w:r>
    </w:p>
    <w:p w14:paraId="5F23EF77" w14:textId="48282990"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61117F">
        <w:rPr>
          <w:rFonts w:ascii="Tahoma" w:hAnsi="Tahoma" w:cs="Tahoma"/>
          <w:color w:val="000000"/>
          <w:sz w:val="18"/>
          <w:szCs w:val="18"/>
        </w:rPr>
        <w:br/>
        <w:t xml:space="preserve">I should’ve put </w:t>
      </w:r>
      <w:r w:rsidRPr="0060427E">
        <w:rPr>
          <w:rFonts w:ascii="Tahoma" w:hAnsi="Tahoma" w:cs="Tahoma"/>
          <w:color w:val="000000"/>
          <w:sz w:val="18"/>
          <w:szCs w:val="18"/>
        </w:rPr>
        <w:t>that in my introduction</w:t>
      </w:r>
      <w:r w:rsidR="00243FAC">
        <w:rPr>
          <w:rFonts w:ascii="Tahoma" w:hAnsi="Tahoma" w:cs="Tahoma"/>
          <w:color w:val="000000"/>
          <w:sz w:val="18"/>
          <w:szCs w:val="18"/>
        </w:rPr>
        <w:t xml:space="preserve"> as well</w:t>
      </w:r>
    </w:p>
    <w:p w14:paraId="1B97B36E" w14:textId="2EDD9B5D"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243FAC">
        <w:rPr>
          <w:rFonts w:ascii="Tahoma" w:hAnsi="Tahoma" w:cs="Tahoma"/>
          <w:color w:val="000000"/>
          <w:sz w:val="18"/>
          <w:szCs w:val="18"/>
        </w:rPr>
        <w:br/>
        <w:t>It’</w:t>
      </w:r>
      <w:r w:rsidRPr="0060427E">
        <w:rPr>
          <w:rFonts w:ascii="Tahoma" w:hAnsi="Tahoma" w:cs="Tahoma"/>
          <w:color w:val="000000"/>
          <w:sz w:val="18"/>
          <w:szCs w:val="18"/>
        </w:rPr>
        <w:t xml:space="preserve">s a big thing when you're like 15 and you're getting $12 in one go and like our family, our family weren't very, you know, just, we had a veggie garden and not a lot else and seven kids and money was </w:t>
      </w:r>
      <w:r w:rsidR="00557A57">
        <w:rPr>
          <w:rFonts w:ascii="Tahoma" w:hAnsi="Tahoma" w:cs="Tahoma"/>
          <w:color w:val="000000"/>
          <w:sz w:val="18"/>
          <w:szCs w:val="18"/>
        </w:rPr>
        <w:t>sparce</w:t>
      </w:r>
      <w:r w:rsidRPr="0060427E">
        <w:rPr>
          <w:rFonts w:ascii="Tahoma" w:hAnsi="Tahoma" w:cs="Tahoma"/>
          <w:color w:val="000000"/>
          <w:sz w:val="18"/>
          <w:szCs w:val="18"/>
        </w:rPr>
        <w:t>.</w:t>
      </w:r>
    </w:p>
    <w:p w14:paraId="3916B205" w14:textId="3CBAF2BC"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61117F">
        <w:rPr>
          <w:rFonts w:ascii="Tahoma" w:hAnsi="Tahoma" w:cs="Tahoma"/>
          <w:color w:val="000000"/>
          <w:sz w:val="18"/>
          <w:szCs w:val="18"/>
        </w:rPr>
        <w:br/>
      </w:r>
      <w:r w:rsidRPr="0060427E">
        <w:rPr>
          <w:rFonts w:ascii="Tahoma" w:hAnsi="Tahoma" w:cs="Tahoma"/>
          <w:color w:val="000000"/>
          <w:sz w:val="18"/>
          <w:szCs w:val="18"/>
        </w:rPr>
        <w:t xml:space="preserve">And back then, what was the art, you know, even though it was very early, </w:t>
      </w:r>
      <w:r w:rsidR="00647F7D">
        <w:rPr>
          <w:rFonts w:ascii="Tahoma" w:hAnsi="Tahoma" w:cs="Tahoma"/>
          <w:color w:val="000000"/>
          <w:sz w:val="18"/>
          <w:szCs w:val="18"/>
        </w:rPr>
        <w:t>was it</w:t>
      </w:r>
      <w:r w:rsidRPr="0060427E">
        <w:rPr>
          <w:rFonts w:ascii="Tahoma" w:hAnsi="Tahoma" w:cs="Tahoma"/>
          <w:color w:val="000000"/>
          <w:sz w:val="18"/>
          <w:szCs w:val="18"/>
        </w:rPr>
        <w:t xml:space="preserve"> reflecting Aboriginal perspectives, Aboriginal issues, your own culture, your own language group, the things that you</w:t>
      </w:r>
      <w:r w:rsidR="00647F7D">
        <w:rPr>
          <w:rFonts w:ascii="Tahoma" w:hAnsi="Tahoma" w:cs="Tahoma"/>
          <w:color w:val="000000"/>
          <w:sz w:val="18"/>
          <w:szCs w:val="18"/>
        </w:rPr>
        <w:t>,</w:t>
      </w:r>
      <w:r w:rsidRPr="0060427E">
        <w:rPr>
          <w:rFonts w:ascii="Tahoma" w:hAnsi="Tahoma" w:cs="Tahoma"/>
          <w:color w:val="000000"/>
          <w:sz w:val="18"/>
          <w:szCs w:val="18"/>
        </w:rPr>
        <w:t xml:space="preserve"> that were in your environment that you are engaging with</w:t>
      </w:r>
      <w:r w:rsidR="00647F7D">
        <w:rPr>
          <w:rFonts w:ascii="Tahoma" w:hAnsi="Tahoma" w:cs="Tahoma"/>
          <w:color w:val="000000"/>
          <w:sz w:val="18"/>
          <w:szCs w:val="18"/>
        </w:rPr>
        <w:t>?</w:t>
      </w:r>
    </w:p>
    <w:p w14:paraId="489247C2" w14:textId="4C3A2F49" w:rsidR="0061117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61117F">
        <w:rPr>
          <w:rFonts w:ascii="Tahoma" w:hAnsi="Tahoma" w:cs="Tahoma"/>
          <w:color w:val="000000"/>
          <w:sz w:val="18"/>
          <w:szCs w:val="18"/>
        </w:rPr>
        <w:br/>
      </w:r>
      <w:r w:rsidRPr="0060427E">
        <w:rPr>
          <w:rFonts w:ascii="Tahoma" w:hAnsi="Tahoma" w:cs="Tahoma"/>
          <w:color w:val="000000"/>
          <w:sz w:val="18"/>
          <w:szCs w:val="18"/>
        </w:rPr>
        <w:t xml:space="preserve">I think </w:t>
      </w:r>
      <w:r w:rsidR="00647F7D">
        <w:rPr>
          <w:rFonts w:ascii="Tahoma" w:hAnsi="Tahoma" w:cs="Tahoma"/>
          <w:color w:val="000000"/>
          <w:sz w:val="18"/>
          <w:szCs w:val="18"/>
        </w:rPr>
        <w:t>n</w:t>
      </w:r>
      <w:r w:rsidRPr="0060427E">
        <w:rPr>
          <w:rFonts w:ascii="Tahoma" w:hAnsi="Tahoma" w:cs="Tahoma"/>
          <w:color w:val="000000"/>
          <w:sz w:val="18"/>
          <w:szCs w:val="18"/>
        </w:rPr>
        <w:t xml:space="preserve">o, but predominantly what I've always focused on his nature and a lot of the information that I bought to light over the </w:t>
      </w:r>
      <w:r w:rsidR="00647F7D">
        <w:rPr>
          <w:rFonts w:ascii="Tahoma" w:hAnsi="Tahoma" w:cs="Tahoma"/>
          <w:color w:val="000000"/>
          <w:sz w:val="18"/>
          <w:szCs w:val="18"/>
        </w:rPr>
        <w:t>d</w:t>
      </w:r>
      <w:r w:rsidRPr="0060427E">
        <w:rPr>
          <w:rFonts w:ascii="Tahoma" w:hAnsi="Tahoma" w:cs="Tahoma"/>
          <w:color w:val="000000"/>
          <w:sz w:val="18"/>
          <w:szCs w:val="18"/>
        </w:rPr>
        <w:t xml:space="preserve">ecades of my artistic existence, have been extracting information out of my elderly family members. </w:t>
      </w:r>
    </w:p>
    <w:p w14:paraId="250DAB2F" w14:textId="0E1A5A60" w:rsidR="0061117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So luckily our family have</w:t>
      </w:r>
      <w:r w:rsidR="00647F7D">
        <w:rPr>
          <w:rFonts w:ascii="Tahoma" w:hAnsi="Tahoma" w:cs="Tahoma"/>
          <w:color w:val="000000"/>
          <w:sz w:val="18"/>
          <w:szCs w:val="18"/>
        </w:rPr>
        <w:t xml:space="preserve">, </w:t>
      </w:r>
      <w:r w:rsidRPr="0060427E">
        <w:rPr>
          <w:rFonts w:ascii="Tahoma" w:hAnsi="Tahoma" w:cs="Tahoma"/>
          <w:color w:val="000000"/>
          <w:sz w:val="18"/>
          <w:szCs w:val="18"/>
        </w:rPr>
        <w:t xml:space="preserve">we've always lived on the country.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we've never been moved off. We weren't moved to missions, my English grandfather fought for our Aboriginal family to stay on country. And he married </w:t>
      </w:r>
      <w:r w:rsidR="00647F7D">
        <w:rPr>
          <w:rFonts w:ascii="Tahoma" w:hAnsi="Tahoma" w:cs="Tahoma"/>
          <w:color w:val="000000"/>
          <w:sz w:val="18"/>
          <w:szCs w:val="18"/>
        </w:rPr>
        <w:t>2</w:t>
      </w:r>
      <w:r w:rsidRPr="0060427E">
        <w:rPr>
          <w:rFonts w:ascii="Tahoma" w:hAnsi="Tahoma" w:cs="Tahoma"/>
          <w:color w:val="000000"/>
          <w:sz w:val="18"/>
          <w:szCs w:val="18"/>
        </w:rPr>
        <w:t xml:space="preserve"> women and had nine children.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I'm always have absolute respect for him. </w:t>
      </w:r>
    </w:p>
    <w:p w14:paraId="2538834D" w14:textId="77777777" w:rsidR="00647F7D"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think when you talk about the evolving story around the complicated nature of family oppression, colonialist frameworks, and incidental things that like just have an impact on you for just being you. </w:t>
      </w:r>
    </w:p>
    <w:p w14:paraId="28B1FFE4" w14:textId="0411F07A" w:rsidR="0061117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That kind of evolving story can only happen with maturation and that's part of the artistic process is to take the beginning kernel of your existence and then over time develop, work on it and create that, like that sophistication around your artistic practice and, and yeah, it's been amazing. </w:t>
      </w:r>
    </w:p>
    <w:p w14:paraId="0D58F547" w14:textId="6A666CF2" w:rsidR="00647F7D"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It's been an amazing, you know, journey of </w:t>
      </w:r>
      <w:r w:rsidR="00647F7D">
        <w:rPr>
          <w:rFonts w:ascii="Tahoma" w:hAnsi="Tahoma" w:cs="Tahoma"/>
          <w:color w:val="000000"/>
          <w:sz w:val="18"/>
          <w:szCs w:val="18"/>
        </w:rPr>
        <w:t>r</w:t>
      </w:r>
      <w:r w:rsidRPr="0060427E">
        <w:rPr>
          <w:rFonts w:ascii="Tahoma" w:hAnsi="Tahoma" w:cs="Tahoma"/>
          <w:color w:val="000000"/>
          <w:sz w:val="18"/>
          <w:szCs w:val="18"/>
        </w:rPr>
        <w:t>eclamation, of invigoration and, you know, delving into history trying to work out why people did that, reacting to that painting, but predominantly, my, my biggest interest as a small</w:t>
      </w:r>
      <w:r w:rsidR="001E303C">
        <w:rPr>
          <w:rFonts w:ascii="Tahoma" w:hAnsi="Tahoma" w:cs="Tahoma"/>
          <w:color w:val="000000"/>
          <w:sz w:val="18"/>
          <w:szCs w:val="18"/>
        </w:rPr>
        <w:t>,</w:t>
      </w:r>
      <w:r w:rsidRPr="0060427E">
        <w:rPr>
          <w:rFonts w:ascii="Tahoma" w:hAnsi="Tahoma" w:cs="Tahoma"/>
          <w:color w:val="000000"/>
          <w:sz w:val="18"/>
          <w:szCs w:val="18"/>
        </w:rPr>
        <w:t xml:space="preserve"> as a young student, was the environment. </w:t>
      </w:r>
    </w:p>
    <w:p w14:paraId="4D056638" w14:textId="77777777" w:rsidR="001E303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Always very big on the environment painting </w:t>
      </w:r>
      <w:r w:rsidR="001E303C">
        <w:rPr>
          <w:rFonts w:ascii="Tahoma" w:hAnsi="Tahoma" w:cs="Tahoma"/>
          <w:color w:val="000000"/>
          <w:sz w:val="18"/>
          <w:szCs w:val="18"/>
        </w:rPr>
        <w:t>country;</w:t>
      </w:r>
      <w:r w:rsidRPr="0060427E">
        <w:rPr>
          <w:rFonts w:ascii="Tahoma" w:hAnsi="Tahoma" w:cs="Tahoma"/>
          <w:color w:val="000000"/>
          <w:sz w:val="18"/>
          <w:szCs w:val="18"/>
        </w:rPr>
        <w:t xml:space="preserve"> painting my impressions of country so subliminally </w:t>
      </w:r>
      <w:r w:rsidR="001E303C">
        <w:rPr>
          <w:rFonts w:ascii="Tahoma" w:hAnsi="Tahoma" w:cs="Tahoma"/>
          <w:color w:val="000000"/>
          <w:sz w:val="18"/>
          <w:szCs w:val="18"/>
        </w:rPr>
        <w:t>y</w:t>
      </w:r>
      <w:r w:rsidRPr="0060427E">
        <w:rPr>
          <w:rFonts w:ascii="Tahoma" w:hAnsi="Tahoma" w:cs="Tahoma"/>
          <w:color w:val="000000"/>
          <w:sz w:val="18"/>
          <w:szCs w:val="18"/>
        </w:rPr>
        <w:t xml:space="preserve">es, it was always there but not as an active ingredient in my artistic career. </w:t>
      </w:r>
    </w:p>
    <w:p w14:paraId="1AE2DB10" w14:textId="31CEBD77"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 think I've always said to everyone that I took on being an artist as an apprenticeship to myself, and I tried everything before I was 50. And I, I, I kind of had it in my mind that I turned into a reasonable artist </w:t>
      </w:r>
      <w:r w:rsidR="001E303C">
        <w:rPr>
          <w:rFonts w:ascii="Tahoma" w:hAnsi="Tahoma" w:cs="Tahoma"/>
          <w:color w:val="000000"/>
          <w:sz w:val="18"/>
          <w:szCs w:val="18"/>
        </w:rPr>
        <w:t>at</w:t>
      </w:r>
      <w:r w:rsidRPr="0060427E">
        <w:rPr>
          <w:rFonts w:ascii="Tahoma" w:hAnsi="Tahoma" w:cs="Tahoma"/>
          <w:color w:val="000000"/>
          <w:sz w:val="18"/>
          <w:szCs w:val="18"/>
        </w:rPr>
        <w:t xml:space="preserve"> 50. But I could try everything that I wanted to before then.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did that.</w:t>
      </w:r>
    </w:p>
    <w:p w14:paraId="042AF75F" w14:textId="1D5FA95A"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1E303C">
        <w:rPr>
          <w:rFonts w:ascii="Tahoma" w:hAnsi="Tahoma" w:cs="Tahoma"/>
          <w:color w:val="000000"/>
          <w:sz w:val="18"/>
          <w:szCs w:val="18"/>
        </w:rPr>
        <w:br/>
      </w:r>
      <w:r w:rsidRPr="0060427E">
        <w:rPr>
          <w:rFonts w:ascii="Tahoma" w:hAnsi="Tahoma" w:cs="Tahoma"/>
          <w:color w:val="000000"/>
          <w:sz w:val="18"/>
          <w:szCs w:val="18"/>
        </w:rPr>
        <w:t xml:space="preserve">But it's interesting that in those formative years that </w:t>
      </w:r>
      <w:proofErr w:type="gramStart"/>
      <w:r w:rsidRPr="0060427E">
        <w:rPr>
          <w:rFonts w:ascii="Tahoma" w:hAnsi="Tahoma" w:cs="Tahoma"/>
          <w:color w:val="000000"/>
          <w:sz w:val="18"/>
          <w:szCs w:val="18"/>
        </w:rPr>
        <w:t>land</w:t>
      </w:r>
      <w:proofErr w:type="gramEnd"/>
      <w:r w:rsidRPr="0060427E">
        <w:rPr>
          <w:rFonts w:ascii="Tahoma" w:hAnsi="Tahoma" w:cs="Tahoma"/>
          <w:color w:val="000000"/>
          <w:sz w:val="18"/>
          <w:szCs w:val="18"/>
        </w:rPr>
        <w:t xml:space="preserve"> and country and environment were so for</w:t>
      </w:r>
      <w:r w:rsidR="001E303C">
        <w:rPr>
          <w:rFonts w:ascii="Tahoma" w:hAnsi="Tahoma" w:cs="Tahoma"/>
          <w:color w:val="000000"/>
          <w:sz w:val="18"/>
          <w:szCs w:val="18"/>
        </w:rPr>
        <w:t>e</w:t>
      </w:r>
      <w:r w:rsidRPr="0060427E">
        <w:rPr>
          <w:rFonts w:ascii="Tahoma" w:hAnsi="Tahoma" w:cs="Tahoma"/>
          <w:color w:val="000000"/>
          <w:sz w:val="18"/>
          <w:szCs w:val="18"/>
        </w:rPr>
        <w:t>grounded in your practice, because in a way, when I look at your work, you know, land</w:t>
      </w:r>
      <w:r w:rsidR="001E303C">
        <w:rPr>
          <w:rFonts w:ascii="Tahoma" w:hAnsi="Tahoma" w:cs="Tahoma"/>
          <w:color w:val="000000"/>
          <w:sz w:val="18"/>
          <w:szCs w:val="18"/>
        </w:rPr>
        <w:t>,</w:t>
      </w:r>
      <w:r w:rsidRPr="0060427E">
        <w:rPr>
          <w:rFonts w:ascii="Tahoma" w:hAnsi="Tahoma" w:cs="Tahoma"/>
          <w:color w:val="000000"/>
          <w:sz w:val="18"/>
          <w:szCs w:val="18"/>
        </w:rPr>
        <w:t xml:space="preserve"> country</w:t>
      </w:r>
      <w:r w:rsidR="001E303C">
        <w:rPr>
          <w:rFonts w:ascii="Tahoma" w:hAnsi="Tahoma" w:cs="Tahoma"/>
          <w:color w:val="000000"/>
          <w:sz w:val="18"/>
          <w:szCs w:val="18"/>
        </w:rPr>
        <w:t>,</w:t>
      </w:r>
      <w:r w:rsidRPr="0060427E">
        <w:rPr>
          <w:rFonts w:ascii="Tahoma" w:hAnsi="Tahoma" w:cs="Tahoma"/>
          <w:color w:val="000000"/>
          <w:sz w:val="18"/>
          <w:szCs w:val="18"/>
        </w:rPr>
        <w:t xml:space="preserve"> environment is still an implicit part of your practice.</w:t>
      </w:r>
    </w:p>
    <w:p w14:paraId="15941D55" w14:textId="40B3240E" w:rsidR="001E303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1E303C">
        <w:rPr>
          <w:rFonts w:ascii="Tahoma" w:hAnsi="Tahoma" w:cs="Tahoma"/>
          <w:color w:val="000000"/>
          <w:sz w:val="18"/>
          <w:szCs w:val="18"/>
        </w:rPr>
        <w:br/>
      </w:r>
      <w:r w:rsidRPr="0060427E">
        <w:rPr>
          <w:rFonts w:ascii="Tahoma" w:hAnsi="Tahoma" w:cs="Tahoma"/>
          <w:color w:val="000000"/>
          <w:sz w:val="18"/>
          <w:szCs w:val="18"/>
        </w:rPr>
        <w:t>Yep, it's bee</w:t>
      </w:r>
      <w:r w:rsidR="001E303C">
        <w:rPr>
          <w:rFonts w:ascii="Tahoma" w:hAnsi="Tahoma" w:cs="Tahoma"/>
          <w:color w:val="000000"/>
          <w:sz w:val="18"/>
          <w:szCs w:val="18"/>
        </w:rPr>
        <w:t>n</w:t>
      </w:r>
      <w:r w:rsidRPr="0060427E">
        <w:rPr>
          <w:rFonts w:ascii="Tahoma" w:hAnsi="Tahoma" w:cs="Tahoma"/>
          <w:color w:val="000000"/>
          <w:sz w:val="18"/>
          <w:szCs w:val="18"/>
        </w:rPr>
        <w:t xml:space="preserve">. I mean, I remember when I went to the art school, in Canberra, and they were like, oh, </w:t>
      </w:r>
      <w:proofErr w:type="gramStart"/>
      <w:r w:rsidRPr="0060427E">
        <w:rPr>
          <w:rFonts w:ascii="Tahoma" w:hAnsi="Tahoma" w:cs="Tahoma"/>
          <w:color w:val="000000"/>
          <w:sz w:val="18"/>
          <w:szCs w:val="18"/>
        </w:rPr>
        <w:t>you're</w:t>
      </w:r>
      <w:proofErr w:type="gramEnd"/>
      <w:r w:rsidRPr="0060427E">
        <w:rPr>
          <w:rFonts w:ascii="Tahoma" w:hAnsi="Tahoma" w:cs="Tahoma"/>
          <w:color w:val="000000"/>
          <w:sz w:val="18"/>
          <w:szCs w:val="18"/>
        </w:rPr>
        <w:t xml:space="preserve"> Aboriginal like, go like whole thing about people questioning people's identity. </w:t>
      </w:r>
    </w:p>
    <w:p w14:paraId="45B5D208" w14:textId="77777777" w:rsidR="001E303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 mean, it's still ongoing, and I'm over, but my dad came down with my mom to visit me in camera and you walked through and they went, Oh my god, you really are Aboriginal and I went </w:t>
      </w:r>
      <w:r w:rsidR="001E303C">
        <w:rPr>
          <w:rFonts w:ascii="Tahoma" w:hAnsi="Tahoma" w:cs="Tahoma"/>
          <w:color w:val="000000"/>
          <w:sz w:val="18"/>
          <w:szCs w:val="18"/>
        </w:rPr>
        <w:t>d</w:t>
      </w:r>
      <w:r w:rsidRPr="0060427E">
        <w:rPr>
          <w:rFonts w:ascii="Tahoma" w:hAnsi="Tahoma" w:cs="Tahoma"/>
          <w:color w:val="000000"/>
          <w:sz w:val="18"/>
          <w:szCs w:val="18"/>
        </w:rPr>
        <w:t>o I have to, you know, c</w:t>
      </w:r>
      <w:r w:rsidR="001E303C">
        <w:rPr>
          <w:rFonts w:ascii="Tahoma" w:hAnsi="Tahoma" w:cs="Tahoma"/>
          <w:color w:val="000000"/>
          <w:sz w:val="18"/>
          <w:szCs w:val="18"/>
        </w:rPr>
        <w:t>art</w:t>
      </w:r>
      <w:r w:rsidRPr="0060427E">
        <w:rPr>
          <w:rFonts w:ascii="Tahoma" w:hAnsi="Tahoma" w:cs="Tahoma"/>
          <w:color w:val="000000"/>
          <w:sz w:val="18"/>
          <w:szCs w:val="18"/>
        </w:rPr>
        <w:t xml:space="preserve"> out my family to prove my aboriginality</w:t>
      </w:r>
      <w:r w:rsidR="001E303C">
        <w:rPr>
          <w:rFonts w:ascii="Tahoma" w:hAnsi="Tahoma" w:cs="Tahoma"/>
          <w:color w:val="000000"/>
          <w:sz w:val="18"/>
          <w:szCs w:val="18"/>
        </w:rPr>
        <w:t>.</w:t>
      </w:r>
      <w:r w:rsidRPr="0060427E">
        <w:rPr>
          <w:rFonts w:ascii="Tahoma" w:hAnsi="Tahoma" w:cs="Tahoma"/>
          <w:color w:val="000000"/>
          <w:sz w:val="18"/>
          <w:szCs w:val="18"/>
        </w:rPr>
        <w:t xml:space="preserve"> </w:t>
      </w:r>
    </w:p>
    <w:p w14:paraId="03B0E207" w14:textId="77777777" w:rsidR="001E303C" w:rsidRDefault="001E303C" w:rsidP="0060427E">
      <w:pPr>
        <w:pStyle w:val="NormalWeb"/>
        <w:rPr>
          <w:rFonts w:ascii="Tahoma" w:hAnsi="Tahoma" w:cs="Tahoma"/>
          <w:color w:val="000000"/>
          <w:sz w:val="18"/>
          <w:szCs w:val="18"/>
        </w:rPr>
      </w:pPr>
      <w:r>
        <w:rPr>
          <w:rFonts w:ascii="Tahoma" w:hAnsi="Tahoma" w:cs="Tahoma"/>
          <w:color w:val="000000"/>
          <w:sz w:val="18"/>
          <w:szCs w:val="18"/>
        </w:rPr>
        <w:t>B</w:t>
      </w:r>
      <w:r w:rsidR="0060427E" w:rsidRPr="0060427E">
        <w:rPr>
          <w:rFonts w:ascii="Tahoma" w:hAnsi="Tahoma" w:cs="Tahoma"/>
          <w:color w:val="000000"/>
          <w:sz w:val="18"/>
          <w:szCs w:val="18"/>
        </w:rPr>
        <w:t>ut it was</w:t>
      </w:r>
      <w:r>
        <w:rPr>
          <w:rFonts w:ascii="Tahoma" w:hAnsi="Tahoma" w:cs="Tahoma"/>
          <w:color w:val="000000"/>
          <w:sz w:val="18"/>
          <w:szCs w:val="18"/>
        </w:rPr>
        <w:t>…</w:t>
      </w:r>
      <w:r w:rsidR="0060427E" w:rsidRPr="0060427E">
        <w:rPr>
          <w:rFonts w:ascii="Tahoma" w:hAnsi="Tahoma" w:cs="Tahoma"/>
          <w:color w:val="000000"/>
          <w:sz w:val="18"/>
          <w:szCs w:val="18"/>
        </w:rPr>
        <w:t xml:space="preserve"> </w:t>
      </w:r>
      <w:r>
        <w:rPr>
          <w:rFonts w:ascii="Tahoma" w:hAnsi="Tahoma" w:cs="Tahoma"/>
          <w:color w:val="000000"/>
          <w:sz w:val="18"/>
          <w:szCs w:val="18"/>
        </w:rPr>
        <w:t>Canberra</w:t>
      </w:r>
      <w:r w:rsidR="0060427E" w:rsidRPr="0060427E">
        <w:rPr>
          <w:rFonts w:ascii="Tahoma" w:hAnsi="Tahoma" w:cs="Tahoma"/>
          <w:color w:val="000000"/>
          <w:sz w:val="18"/>
          <w:szCs w:val="18"/>
        </w:rPr>
        <w:t xml:space="preserve"> was quite </w:t>
      </w:r>
      <w:r>
        <w:rPr>
          <w:rFonts w:ascii="Tahoma" w:hAnsi="Tahoma" w:cs="Tahoma"/>
          <w:color w:val="000000"/>
          <w:sz w:val="18"/>
          <w:szCs w:val="18"/>
        </w:rPr>
        <w:t>a weird</w:t>
      </w:r>
      <w:r w:rsidR="0060427E" w:rsidRPr="0060427E">
        <w:rPr>
          <w:rFonts w:ascii="Tahoma" w:hAnsi="Tahoma" w:cs="Tahoma"/>
          <w:color w:val="000000"/>
          <w:sz w:val="18"/>
          <w:szCs w:val="18"/>
        </w:rPr>
        <w:t xml:space="preserve"> place in terms of, you know, going there, um, but I made some great friends and I started the water polo competition there and I was offered a job in the photography department</w:t>
      </w:r>
      <w:r>
        <w:rPr>
          <w:rFonts w:ascii="Tahoma" w:hAnsi="Tahoma" w:cs="Tahoma"/>
          <w:color w:val="000000"/>
          <w:sz w:val="18"/>
          <w:szCs w:val="18"/>
        </w:rPr>
        <w:t>.</w:t>
      </w:r>
      <w:r w:rsidR="0060427E" w:rsidRPr="0060427E">
        <w:rPr>
          <w:rFonts w:ascii="Tahoma" w:hAnsi="Tahoma" w:cs="Tahoma"/>
          <w:color w:val="000000"/>
          <w:sz w:val="18"/>
          <w:szCs w:val="18"/>
        </w:rPr>
        <w:t xml:space="preserve"> </w:t>
      </w:r>
    </w:p>
    <w:p w14:paraId="097AB96E" w14:textId="6B561185" w:rsidR="0060427E" w:rsidRPr="0060427E" w:rsidRDefault="001E303C" w:rsidP="0060427E">
      <w:pPr>
        <w:pStyle w:val="NormalWeb"/>
        <w:rPr>
          <w:rFonts w:ascii="Tahoma" w:hAnsi="Tahoma" w:cs="Tahoma"/>
          <w:color w:val="000000"/>
          <w:sz w:val="18"/>
          <w:szCs w:val="18"/>
        </w:rPr>
      </w:pPr>
      <w:r>
        <w:rPr>
          <w:rFonts w:ascii="Tahoma" w:hAnsi="Tahoma" w:cs="Tahoma"/>
          <w:color w:val="000000"/>
          <w:sz w:val="18"/>
          <w:szCs w:val="18"/>
        </w:rPr>
        <w:t>B</w:t>
      </w:r>
      <w:r w:rsidR="0060427E" w:rsidRPr="0060427E">
        <w:rPr>
          <w:rFonts w:ascii="Tahoma" w:hAnsi="Tahoma" w:cs="Tahoma"/>
          <w:color w:val="000000"/>
          <w:sz w:val="18"/>
          <w:szCs w:val="18"/>
        </w:rPr>
        <w:t>ut I moved to Sydney in 1981 with my husband because he was an actor and want to pursue his acting, so I decided to go with</w:t>
      </w:r>
      <w:r>
        <w:rPr>
          <w:rFonts w:ascii="Tahoma" w:hAnsi="Tahoma" w:cs="Tahoma"/>
          <w:color w:val="000000"/>
          <w:sz w:val="18"/>
          <w:szCs w:val="18"/>
        </w:rPr>
        <w:t xml:space="preserve"> him</w:t>
      </w:r>
      <w:r w:rsidR="0060427E" w:rsidRPr="0060427E">
        <w:rPr>
          <w:rFonts w:ascii="Tahoma" w:hAnsi="Tahoma" w:cs="Tahoma"/>
          <w:color w:val="000000"/>
          <w:sz w:val="18"/>
          <w:szCs w:val="18"/>
        </w:rPr>
        <w:t xml:space="preserve"> and start a new life in Sydney.</w:t>
      </w:r>
    </w:p>
    <w:p w14:paraId="09C4E92E" w14:textId="77777777" w:rsidR="00F437F7"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1E303C">
        <w:rPr>
          <w:rFonts w:ascii="Tahoma" w:hAnsi="Tahoma" w:cs="Tahoma"/>
          <w:color w:val="000000"/>
          <w:sz w:val="18"/>
          <w:szCs w:val="18"/>
        </w:rPr>
        <w:br/>
      </w:r>
      <w:r w:rsidRPr="0060427E">
        <w:rPr>
          <w:rFonts w:ascii="Tahoma" w:hAnsi="Tahoma" w:cs="Tahoma"/>
          <w:color w:val="000000"/>
          <w:sz w:val="18"/>
          <w:szCs w:val="18"/>
        </w:rPr>
        <w:t xml:space="preserve">Well, that that's a good jumping point into Sydney, because you came to Sydney in 81, as you just mentioned, and, you know, can you talk a little bit about this critical period of your development because, contrary Canberra you know, Sydney was sort of like a </w:t>
      </w:r>
      <w:proofErr w:type="spellStart"/>
      <w:r w:rsidR="001E303C">
        <w:rPr>
          <w:rFonts w:ascii="Tahoma" w:hAnsi="Tahoma" w:cs="Tahoma"/>
          <w:color w:val="000000"/>
          <w:sz w:val="18"/>
          <w:szCs w:val="18"/>
        </w:rPr>
        <w:t>milleu</w:t>
      </w:r>
      <w:proofErr w:type="spellEnd"/>
      <w:r w:rsidRPr="0060427E">
        <w:rPr>
          <w:rFonts w:ascii="Tahoma" w:hAnsi="Tahoma" w:cs="Tahoma"/>
          <w:color w:val="000000"/>
          <w:sz w:val="18"/>
          <w:szCs w:val="18"/>
        </w:rPr>
        <w:t xml:space="preserve"> of new ideas</w:t>
      </w:r>
      <w:r w:rsidR="00F437F7">
        <w:rPr>
          <w:rFonts w:ascii="Tahoma" w:hAnsi="Tahoma" w:cs="Tahoma"/>
          <w:color w:val="000000"/>
          <w:sz w:val="18"/>
          <w:szCs w:val="18"/>
        </w:rPr>
        <w:t xml:space="preserve"> </w:t>
      </w:r>
      <w:r w:rsidRPr="0060427E">
        <w:rPr>
          <w:rFonts w:ascii="Tahoma" w:hAnsi="Tahoma" w:cs="Tahoma"/>
          <w:color w:val="000000"/>
          <w:sz w:val="18"/>
          <w:szCs w:val="18"/>
        </w:rPr>
        <w:t>and political and social engagement</w:t>
      </w:r>
      <w:r w:rsidR="00F437F7">
        <w:rPr>
          <w:rFonts w:ascii="Tahoma" w:hAnsi="Tahoma" w:cs="Tahoma"/>
          <w:color w:val="000000"/>
          <w:sz w:val="18"/>
          <w:szCs w:val="18"/>
        </w:rPr>
        <w:t>.</w:t>
      </w:r>
    </w:p>
    <w:p w14:paraId="1060AA4C" w14:textId="286096EE" w:rsidR="0060427E" w:rsidRPr="0060427E" w:rsidRDefault="00F437F7" w:rsidP="0060427E">
      <w:pPr>
        <w:pStyle w:val="NormalWeb"/>
        <w:rPr>
          <w:rFonts w:ascii="Tahoma" w:hAnsi="Tahoma" w:cs="Tahoma"/>
          <w:color w:val="000000"/>
          <w:sz w:val="18"/>
          <w:szCs w:val="18"/>
        </w:rPr>
      </w:pPr>
      <w:r>
        <w:rPr>
          <w:rFonts w:ascii="Tahoma" w:hAnsi="Tahoma" w:cs="Tahoma"/>
          <w:color w:val="000000"/>
          <w:sz w:val="18"/>
          <w:szCs w:val="18"/>
        </w:rPr>
        <w:t>A</w:t>
      </w:r>
      <w:r w:rsidR="0060427E" w:rsidRPr="0060427E">
        <w:rPr>
          <w:rFonts w:ascii="Tahoma" w:hAnsi="Tahoma" w:cs="Tahoma"/>
          <w:color w:val="000000"/>
          <w:sz w:val="18"/>
          <w:szCs w:val="18"/>
        </w:rPr>
        <w:t xml:space="preserve">nd there was certainly sort of a distinct feeling of a new history being developed in the </w:t>
      </w:r>
      <w:r w:rsidR="00804BF9">
        <w:rPr>
          <w:rFonts w:ascii="Tahoma" w:hAnsi="Tahoma" w:cs="Tahoma"/>
          <w:color w:val="000000"/>
          <w:sz w:val="18"/>
          <w:szCs w:val="18"/>
        </w:rPr>
        <w:t>Aboriginal,</w:t>
      </w:r>
      <w:r w:rsidR="0060427E" w:rsidRPr="0060427E">
        <w:rPr>
          <w:rFonts w:ascii="Tahoma" w:hAnsi="Tahoma" w:cs="Tahoma"/>
          <w:color w:val="000000"/>
          <w:sz w:val="18"/>
          <w:szCs w:val="18"/>
        </w:rPr>
        <w:t xml:space="preserve"> for Aboriginal people, particularly in the urban environment. And it was an intense politically and culturally active environment. How did this environment shape your thinking and inform your art practice?</w:t>
      </w:r>
    </w:p>
    <w:p w14:paraId="206694E2" w14:textId="77777777" w:rsidR="001717F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1E303C">
        <w:rPr>
          <w:rFonts w:ascii="Tahoma" w:hAnsi="Tahoma" w:cs="Tahoma"/>
          <w:color w:val="000000"/>
          <w:sz w:val="18"/>
          <w:szCs w:val="18"/>
        </w:rPr>
        <w:br/>
      </w:r>
      <w:r w:rsidRPr="0060427E">
        <w:rPr>
          <w:rFonts w:ascii="Tahoma" w:hAnsi="Tahoma" w:cs="Tahoma"/>
          <w:color w:val="000000"/>
          <w:sz w:val="18"/>
          <w:szCs w:val="18"/>
        </w:rPr>
        <w:t>It's there</w:t>
      </w:r>
      <w:r w:rsidR="00804BF9">
        <w:rPr>
          <w:rFonts w:ascii="Tahoma" w:hAnsi="Tahoma" w:cs="Tahoma"/>
          <w:color w:val="000000"/>
          <w:sz w:val="18"/>
          <w:szCs w:val="18"/>
        </w:rPr>
        <w:t xml:space="preserve">, </w:t>
      </w:r>
      <w:proofErr w:type="spellStart"/>
      <w:r w:rsidR="00804BF9">
        <w:rPr>
          <w:rFonts w:ascii="Tahoma" w:hAnsi="Tahoma" w:cs="Tahoma"/>
          <w:color w:val="000000"/>
          <w:sz w:val="18"/>
          <w:szCs w:val="18"/>
        </w:rPr>
        <w:t>eyah</w:t>
      </w:r>
      <w:proofErr w:type="spellEnd"/>
      <w:r w:rsidR="00804BF9">
        <w:rPr>
          <w:rFonts w:ascii="Tahoma" w:hAnsi="Tahoma" w:cs="Tahoma"/>
          <w:color w:val="000000"/>
          <w:sz w:val="18"/>
          <w:szCs w:val="18"/>
        </w:rPr>
        <w:t>,</w:t>
      </w:r>
      <w:r w:rsidRPr="0060427E">
        <w:rPr>
          <w:rFonts w:ascii="Tahoma" w:hAnsi="Tahoma" w:cs="Tahoma"/>
          <w:color w:val="000000"/>
          <w:sz w:val="18"/>
          <w:szCs w:val="18"/>
        </w:rPr>
        <w:t xml:space="preserve"> </w:t>
      </w:r>
      <w:proofErr w:type="gramStart"/>
      <w:r w:rsidRPr="0060427E">
        <w:rPr>
          <w:rFonts w:ascii="Tahoma" w:hAnsi="Tahoma" w:cs="Tahoma"/>
          <w:color w:val="000000"/>
          <w:sz w:val="18"/>
          <w:szCs w:val="18"/>
        </w:rPr>
        <w:t>It's</w:t>
      </w:r>
      <w:proofErr w:type="gramEnd"/>
      <w:r w:rsidRPr="0060427E">
        <w:rPr>
          <w:rFonts w:ascii="Tahoma" w:hAnsi="Tahoma" w:cs="Tahoma"/>
          <w:color w:val="000000"/>
          <w:sz w:val="18"/>
          <w:szCs w:val="18"/>
        </w:rPr>
        <w:t xml:space="preserve"> like a time warp isn't it's like what we're currently living. Um, I think, look, I didn't know anyone. I knew absolutely no one in Sydney, and it was huge. </w:t>
      </w:r>
    </w:p>
    <w:p w14:paraId="1E4C4951" w14:textId="2B2DFCFA" w:rsidR="00A12CC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So, I found it</w:t>
      </w:r>
      <w:r w:rsidR="001717F0">
        <w:rPr>
          <w:rFonts w:ascii="Tahoma" w:hAnsi="Tahoma" w:cs="Tahoma"/>
          <w:color w:val="000000"/>
          <w:sz w:val="18"/>
          <w:szCs w:val="18"/>
        </w:rPr>
        <w:t>, l</w:t>
      </w:r>
      <w:r w:rsidRPr="0060427E">
        <w:rPr>
          <w:rFonts w:ascii="Tahoma" w:hAnsi="Tahoma" w:cs="Tahoma"/>
          <w:color w:val="000000"/>
          <w:sz w:val="18"/>
          <w:szCs w:val="18"/>
        </w:rPr>
        <w:t>ike, you've got to remember I was 17 when I left high school, so I was like 22 and a very naive woman. G</w:t>
      </w:r>
      <w:r w:rsidR="001717F0">
        <w:rPr>
          <w:rFonts w:ascii="Tahoma" w:hAnsi="Tahoma" w:cs="Tahoma"/>
          <w:color w:val="000000"/>
          <w:sz w:val="18"/>
          <w:szCs w:val="18"/>
        </w:rPr>
        <w:t>irl</w:t>
      </w:r>
      <w:r w:rsidRPr="0060427E">
        <w:rPr>
          <w:rFonts w:ascii="Tahoma" w:hAnsi="Tahoma" w:cs="Tahoma"/>
          <w:color w:val="000000"/>
          <w:sz w:val="18"/>
          <w:szCs w:val="18"/>
        </w:rPr>
        <w:t xml:space="preserve"> </w:t>
      </w:r>
      <w:r w:rsidR="001717F0">
        <w:rPr>
          <w:rFonts w:ascii="Tahoma" w:hAnsi="Tahoma" w:cs="Tahoma"/>
          <w:color w:val="000000"/>
          <w:sz w:val="18"/>
          <w:szCs w:val="18"/>
        </w:rPr>
        <w:t>I a</w:t>
      </w:r>
      <w:r w:rsidRPr="0060427E">
        <w:rPr>
          <w:rFonts w:ascii="Tahoma" w:hAnsi="Tahoma" w:cs="Tahoma"/>
          <w:color w:val="000000"/>
          <w:sz w:val="18"/>
          <w:szCs w:val="18"/>
        </w:rPr>
        <w:t xml:space="preserve">ctually classify so classify myself as a girl.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when I got to Sydney, I didn't know anyone but I managed to do some waitressing and I got to know, Noonan's tea</w:t>
      </w:r>
      <w:r w:rsidR="00A12CCA">
        <w:rPr>
          <w:rFonts w:ascii="Tahoma" w:hAnsi="Tahoma" w:cs="Tahoma"/>
          <w:color w:val="000000"/>
          <w:sz w:val="18"/>
          <w:szCs w:val="18"/>
        </w:rPr>
        <w:t xml:space="preserve"> </w:t>
      </w:r>
      <w:r w:rsidRPr="0060427E">
        <w:rPr>
          <w:rFonts w:ascii="Tahoma" w:hAnsi="Tahoma" w:cs="Tahoma"/>
          <w:color w:val="000000"/>
          <w:sz w:val="18"/>
          <w:szCs w:val="18"/>
        </w:rPr>
        <w:t xml:space="preserve">and coffee cafe in the strand arcade. So that gave me some independent money because I've always earned my own money. I've been working since I was 12. </w:t>
      </w:r>
    </w:p>
    <w:p w14:paraId="4DCE069B" w14:textId="77777777" w:rsidR="00A12CCA"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I didn't want my husband to be my keeper, which he wasn't anyway. But I was always independent in terms of the way that I wanted to structure my life.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the only way that I need to make people was to get a job. </w:t>
      </w:r>
    </w:p>
    <w:p w14:paraId="117DD3AF" w14:textId="77777777" w:rsidR="00BC1EC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Then I did apply to Alexander Mackie to do a masters. But to be quite honest, they had the photography studios down in </w:t>
      </w:r>
      <w:r w:rsidR="00BC1ECE">
        <w:rPr>
          <w:rFonts w:ascii="Tahoma" w:hAnsi="Tahoma" w:cs="Tahoma"/>
          <w:color w:val="000000"/>
          <w:sz w:val="18"/>
          <w:szCs w:val="18"/>
        </w:rPr>
        <w:t>T</w:t>
      </w:r>
      <w:r w:rsidRPr="0060427E">
        <w:rPr>
          <w:rFonts w:ascii="Tahoma" w:hAnsi="Tahoma" w:cs="Tahoma"/>
          <w:color w:val="000000"/>
          <w:sz w:val="18"/>
          <w:szCs w:val="18"/>
        </w:rPr>
        <w:t xml:space="preserve">he </w:t>
      </w:r>
      <w:r w:rsidR="00BC1ECE">
        <w:rPr>
          <w:rFonts w:ascii="Tahoma" w:hAnsi="Tahoma" w:cs="Tahoma"/>
          <w:color w:val="000000"/>
          <w:sz w:val="18"/>
          <w:szCs w:val="18"/>
        </w:rPr>
        <w:t>R</w:t>
      </w:r>
      <w:r w:rsidRPr="0060427E">
        <w:rPr>
          <w:rFonts w:ascii="Tahoma" w:hAnsi="Tahoma" w:cs="Tahoma"/>
          <w:color w:val="000000"/>
          <w:sz w:val="18"/>
          <w:szCs w:val="18"/>
        </w:rPr>
        <w:t xml:space="preserve">ocks at that stage and it was all pretty crummy. And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pulled out of that. And then I started running restaurants. </w:t>
      </w:r>
    </w:p>
    <w:p w14:paraId="2D16E5A5" w14:textId="77777777" w:rsidR="00BC1EC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so I did cooking for about three or four years and </w:t>
      </w:r>
      <w:r w:rsidR="00BC1ECE">
        <w:rPr>
          <w:rFonts w:ascii="Tahoma" w:hAnsi="Tahoma" w:cs="Tahoma"/>
          <w:color w:val="000000"/>
          <w:sz w:val="18"/>
          <w:szCs w:val="18"/>
        </w:rPr>
        <w:t>t</w:t>
      </w:r>
      <w:r w:rsidRPr="0060427E">
        <w:rPr>
          <w:rFonts w:ascii="Tahoma" w:hAnsi="Tahoma" w:cs="Tahoma"/>
          <w:color w:val="000000"/>
          <w:sz w:val="18"/>
          <w:szCs w:val="18"/>
        </w:rPr>
        <w:t xml:space="preserve">hen and painting all the time during photography, because photography was my major, but I stopped doing photography because I found that the fluids that I had to put down the drain it just frightening </w:t>
      </w:r>
      <w:r w:rsidR="00BC1ECE">
        <w:rPr>
          <w:rFonts w:ascii="Tahoma" w:hAnsi="Tahoma" w:cs="Tahoma"/>
          <w:color w:val="000000"/>
          <w:sz w:val="18"/>
          <w:szCs w:val="18"/>
        </w:rPr>
        <w:t>me, so I couldn’t</w:t>
      </w:r>
      <w:r w:rsidRPr="0060427E">
        <w:rPr>
          <w:rFonts w:ascii="Tahoma" w:hAnsi="Tahoma" w:cs="Tahoma"/>
          <w:color w:val="000000"/>
          <w:sz w:val="18"/>
          <w:szCs w:val="18"/>
        </w:rPr>
        <w:t xml:space="preserve"> cause the environmental damage. </w:t>
      </w:r>
    </w:p>
    <w:p w14:paraId="405CE0A5" w14:textId="0462C47E" w:rsidR="00E6527F"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stopped my photography, and I'd always been painting all the way through and creating. And then I kind of decided well it was 1997 when I joined </w:t>
      </w:r>
      <w:proofErr w:type="spellStart"/>
      <w:r w:rsidR="00E6527F">
        <w:rPr>
          <w:rFonts w:ascii="Tahoma" w:hAnsi="Tahoma" w:cs="Tahoma"/>
          <w:color w:val="000000"/>
          <w:sz w:val="18"/>
          <w:szCs w:val="18"/>
        </w:rPr>
        <w:t>Booma</w:t>
      </w:r>
      <w:r w:rsidR="0091720C">
        <w:rPr>
          <w:rFonts w:ascii="Tahoma" w:hAnsi="Tahoma" w:cs="Tahoma"/>
          <w:color w:val="000000"/>
          <w:sz w:val="18"/>
          <w:szCs w:val="18"/>
        </w:rPr>
        <w:t>l</w:t>
      </w:r>
      <w:r w:rsidR="00E6527F">
        <w:rPr>
          <w:rFonts w:ascii="Tahoma" w:hAnsi="Tahoma" w:cs="Tahoma"/>
          <w:color w:val="000000"/>
          <w:sz w:val="18"/>
          <w:szCs w:val="18"/>
        </w:rPr>
        <w:t>li</w:t>
      </w:r>
      <w:proofErr w:type="spellEnd"/>
      <w:r w:rsidRPr="0060427E">
        <w:rPr>
          <w:rFonts w:ascii="Tahoma" w:hAnsi="Tahoma" w:cs="Tahoma"/>
          <w:color w:val="000000"/>
          <w:sz w:val="18"/>
          <w:szCs w:val="18"/>
        </w:rPr>
        <w:t xml:space="preserve"> in that first 10 but in 1995 I started my shop </w:t>
      </w:r>
      <w:r w:rsidR="00E6527F">
        <w:rPr>
          <w:rFonts w:ascii="Tahoma" w:hAnsi="Tahoma" w:cs="Tahoma"/>
          <w:color w:val="000000"/>
          <w:sz w:val="18"/>
          <w:szCs w:val="18"/>
        </w:rPr>
        <w:t>D</w:t>
      </w:r>
      <w:r w:rsidRPr="0060427E">
        <w:rPr>
          <w:rFonts w:ascii="Tahoma" w:hAnsi="Tahoma" w:cs="Tahoma"/>
          <w:color w:val="000000"/>
          <w:sz w:val="18"/>
          <w:szCs w:val="18"/>
        </w:rPr>
        <w:t xml:space="preserve">esigner Aboriginals and it was kind of curious because my husband came back and we probably weren't going so great. </w:t>
      </w:r>
    </w:p>
    <w:p w14:paraId="45FA90D0" w14:textId="5F210985" w:rsidR="00E6527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Um, and I just had a baby. He was six weeks old. His name is </w:t>
      </w:r>
      <w:r w:rsidR="00E6527F">
        <w:rPr>
          <w:rFonts w:ascii="Tahoma" w:hAnsi="Tahoma" w:cs="Tahoma"/>
          <w:color w:val="000000"/>
          <w:sz w:val="18"/>
          <w:szCs w:val="18"/>
        </w:rPr>
        <w:t>J</w:t>
      </w:r>
      <w:r w:rsidRPr="0060427E">
        <w:rPr>
          <w:rFonts w:ascii="Tahoma" w:hAnsi="Tahoma" w:cs="Tahoma"/>
          <w:color w:val="000000"/>
          <w:sz w:val="18"/>
          <w:szCs w:val="18"/>
        </w:rPr>
        <w:t xml:space="preserve">ack, and my husband moved in and went, </w:t>
      </w:r>
      <w:r w:rsidR="00E6527F">
        <w:rPr>
          <w:rFonts w:ascii="Tahoma" w:hAnsi="Tahoma" w:cs="Tahoma"/>
          <w:color w:val="000000"/>
          <w:sz w:val="18"/>
          <w:szCs w:val="18"/>
        </w:rPr>
        <w:t>‘o</w:t>
      </w:r>
      <w:r w:rsidRPr="0060427E">
        <w:rPr>
          <w:rFonts w:ascii="Tahoma" w:hAnsi="Tahoma" w:cs="Tahoma"/>
          <w:color w:val="000000"/>
          <w:sz w:val="18"/>
          <w:szCs w:val="18"/>
        </w:rPr>
        <w:t>h, I just got a lead role in a movie</w:t>
      </w:r>
      <w:r w:rsidR="00E6527F">
        <w:rPr>
          <w:rFonts w:ascii="Tahoma" w:hAnsi="Tahoma" w:cs="Tahoma"/>
          <w:color w:val="000000"/>
          <w:sz w:val="18"/>
          <w:szCs w:val="18"/>
        </w:rPr>
        <w:t>’</w:t>
      </w:r>
      <w:r w:rsidRPr="0060427E">
        <w:rPr>
          <w:rFonts w:ascii="Tahoma" w:hAnsi="Tahoma" w:cs="Tahoma"/>
          <w:color w:val="000000"/>
          <w:sz w:val="18"/>
          <w:szCs w:val="18"/>
        </w:rPr>
        <w:t xml:space="preserve">. And I went that's great. I said, I've just been up the street and taken </w:t>
      </w:r>
      <w:r w:rsidR="00E6527F">
        <w:rPr>
          <w:rFonts w:ascii="Tahoma" w:hAnsi="Tahoma" w:cs="Tahoma"/>
          <w:color w:val="000000"/>
          <w:sz w:val="18"/>
          <w:szCs w:val="18"/>
        </w:rPr>
        <w:t>a</w:t>
      </w:r>
      <w:r w:rsidRPr="0060427E">
        <w:rPr>
          <w:rFonts w:ascii="Tahoma" w:hAnsi="Tahoma" w:cs="Tahoma"/>
          <w:color w:val="000000"/>
          <w:sz w:val="18"/>
          <w:szCs w:val="18"/>
        </w:rPr>
        <w:t xml:space="preserve"> lease on </w:t>
      </w:r>
      <w:r w:rsidR="00E6527F">
        <w:rPr>
          <w:rFonts w:ascii="Tahoma" w:hAnsi="Tahoma" w:cs="Tahoma"/>
          <w:color w:val="000000"/>
          <w:sz w:val="18"/>
          <w:szCs w:val="18"/>
        </w:rPr>
        <w:t>a</w:t>
      </w:r>
      <w:r w:rsidRPr="0060427E">
        <w:rPr>
          <w:rFonts w:ascii="Tahoma" w:hAnsi="Tahoma" w:cs="Tahoma"/>
          <w:color w:val="000000"/>
          <w:sz w:val="18"/>
          <w:szCs w:val="18"/>
        </w:rPr>
        <w:t xml:space="preserve"> shop and the baby was six weeks old. </w:t>
      </w:r>
    </w:p>
    <w:p w14:paraId="22B1BF85" w14:textId="64C5B605" w:rsidR="0060427E" w:rsidRPr="0060427E"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used to put the baby in the window of my shop and sew and make garments. And I started with $3,000 in a bank card so and so no government assistance. I just did it off my own back and it lasted for five years and I completed that in 1991. And I left the shop because my marriage </w:t>
      </w:r>
      <w:r w:rsidR="00E6527F">
        <w:rPr>
          <w:rFonts w:ascii="Tahoma" w:hAnsi="Tahoma" w:cs="Tahoma"/>
          <w:color w:val="000000"/>
          <w:sz w:val="18"/>
          <w:szCs w:val="18"/>
        </w:rPr>
        <w:t xml:space="preserve">had </w:t>
      </w:r>
      <w:r w:rsidRPr="0060427E">
        <w:rPr>
          <w:rFonts w:ascii="Tahoma" w:hAnsi="Tahoma" w:cs="Tahoma"/>
          <w:color w:val="000000"/>
          <w:sz w:val="18"/>
          <w:szCs w:val="18"/>
        </w:rPr>
        <w:t>dissolved. So basically, I started</w:t>
      </w:r>
      <w:r w:rsidR="00E6527F">
        <w:rPr>
          <w:rFonts w:ascii="Tahoma" w:hAnsi="Tahoma" w:cs="Tahoma"/>
          <w:color w:val="000000"/>
          <w:sz w:val="18"/>
          <w:szCs w:val="18"/>
        </w:rPr>
        <w:t>,</w:t>
      </w:r>
      <w:r w:rsidRPr="0060427E">
        <w:rPr>
          <w:rFonts w:ascii="Tahoma" w:hAnsi="Tahoma" w:cs="Tahoma"/>
          <w:color w:val="000000"/>
          <w:sz w:val="18"/>
          <w:szCs w:val="18"/>
        </w:rPr>
        <w:t xml:space="preserve"> I moved to </w:t>
      </w:r>
      <w:proofErr w:type="gramStart"/>
      <w:r w:rsidRPr="0060427E">
        <w:rPr>
          <w:rFonts w:ascii="Tahoma" w:hAnsi="Tahoma" w:cs="Tahoma"/>
          <w:color w:val="000000"/>
          <w:sz w:val="18"/>
          <w:szCs w:val="18"/>
        </w:rPr>
        <w:t>being</w:t>
      </w:r>
      <w:proofErr w:type="gramEnd"/>
      <w:r w:rsidRPr="0060427E">
        <w:rPr>
          <w:rFonts w:ascii="Tahoma" w:hAnsi="Tahoma" w:cs="Tahoma"/>
          <w:color w:val="000000"/>
          <w:sz w:val="18"/>
          <w:szCs w:val="18"/>
        </w:rPr>
        <w:t xml:space="preserve"> a full time painter with two children in 1991</w:t>
      </w:r>
    </w:p>
    <w:p w14:paraId="78B22303" w14:textId="77777777" w:rsidR="00E6527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E6527F">
        <w:rPr>
          <w:rFonts w:ascii="Tahoma" w:hAnsi="Tahoma" w:cs="Tahoma"/>
          <w:color w:val="000000"/>
          <w:sz w:val="18"/>
          <w:szCs w:val="18"/>
        </w:rPr>
        <w:br/>
        <w:t>C</w:t>
      </w:r>
      <w:r w:rsidR="00E6527F" w:rsidRPr="0060427E">
        <w:rPr>
          <w:rFonts w:ascii="Tahoma" w:hAnsi="Tahoma" w:cs="Tahoma"/>
          <w:color w:val="000000"/>
          <w:sz w:val="18"/>
          <w:szCs w:val="18"/>
        </w:rPr>
        <w:t xml:space="preserve">an we just </w:t>
      </w:r>
      <w:r w:rsidRPr="0060427E">
        <w:rPr>
          <w:rFonts w:ascii="Tahoma" w:hAnsi="Tahoma" w:cs="Tahoma"/>
          <w:color w:val="000000"/>
          <w:sz w:val="18"/>
          <w:szCs w:val="18"/>
        </w:rPr>
        <w:t xml:space="preserve">go back on </w:t>
      </w:r>
      <w:r w:rsidR="00E6527F">
        <w:rPr>
          <w:rFonts w:ascii="Tahoma" w:hAnsi="Tahoma" w:cs="Tahoma"/>
          <w:color w:val="000000"/>
          <w:sz w:val="18"/>
          <w:szCs w:val="18"/>
        </w:rPr>
        <w:t>D</w:t>
      </w:r>
      <w:r w:rsidRPr="0060427E">
        <w:rPr>
          <w:rFonts w:ascii="Tahoma" w:hAnsi="Tahoma" w:cs="Tahoma"/>
          <w:color w:val="000000"/>
          <w:sz w:val="18"/>
          <w:szCs w:val="18"/>
        </w:rPr>
        <w:t>esign</w:t>
      </w:r>
      <w:r w:rsidR="00E6527F">
        <w:rPr>
          <w:rFonts w:ascii="Tahoma" w:hAnsi="Tahoma" w:cs="Tahoma"/>
          <w:color w:val="000000"/>
          <w:sz w:val="18"/>
          <w:szCs w:val="18"/>
        </w:rPr>
        <w:t>er,</w:t>
      </w:r>
      <w:r w:rsidRPr="0060427E">
        <w:rPr>
          <w:rFonts w:ascii="Tahoma" w:hAnsi="Tahoma" w:cs="Tahoma"/>
          <w:color w:val="000000"/>
          <w:sz w:val="18"/>
          <w:szCs w:val="18"/>
        </w:rPr>
        <w:t xml:space="preserve"> your commercial enterprise, if I can call it that</w:t>
      </w:r>
      <w:r w:rsidR="00E6527F">
        <w:rPr>
          <w:rFonts w:ascii="Tahoma" w:hAnsi="Tahoma" w:cs="Tahoma"/>
          <w:color w:val="000000"/>
          <w:sz w:val="18"/>
          <w:szCs w:val="18"/>
        </w:rPr>
        <w:t>, D</w:t>
      </w:r>
      <w:r w:rsidRPr="0060427E">
        <w:rPr>
          <w:rFonts w:ascii="Tahoma" w:hAnsi="Tahoma" w:cs="Tahoma"/>
          <w:color w:val="000000"/>
          <w:sz w:val="18"/>
          <w:szCs w:val="18"/>
        </w:rPr>
        <w:t xml:space="preserve">esigner Aboriginals, but, it seemed to you know, so seem to suggest a social agenda for generating an income from art, fashion and design </w:t>
      </w:r>
      <w:r w:rsidR="00E6527F">
        <w:rPr>
          <w:rFonts w:ascii="Tahoma" w:hAnsi="Tahoma" w:cs="Tahoma"/>
          <w:color w:val="000000"/>
          <w:sz w:val="18"/>
          <w:szCs w:val="18"/>
        </w:rPr>
        <w:t>whilst</w:t>
      </w:r>
      <w:r w:rsidRPr="0060427E">
        <w:rPr>
          <w:rFonts w:ascii="Tahoma" w:hAnsi="Tahoma" w:cs="Tahoma"/>
          <w:color w:val="000000"/>
          <w:sz w:val="18"/>
          <w:szCs w:val="18"/>
        </w:rPr>
        <w:t xml:space="preserve"> critically redressing deep social divisions and cultural inequity, by training Aboriginal women in the art of business, which I found, you know, back then we're talking about </w:t>
      </w:r>
      <w:proofErr w:type="spellStart"/>
      <w:r w:rsidRPr="0060427E">
        <w:rPr>
          <w:rFonts w:ascii="Tahoma" w:hAnsi="Tahoma" w:cs="Tahoma"/>
          <w:color w:val="000000"/>
          <w:sz w:val="18"/>
          <w:szCs w:val="18"/>
        </w:rPr>
        <w:t>groundbreaking</w:t>
      </w:r>
      <w:proofErr w:type="spellEnd"/>
      <w:r w:rsidR="00E6527F">
        <w:rPr>
          <w:rFonts w:ascii="Tahoma" w:hAnsi="Tahoma" w:cs="Tahoma"/>
          <w:color w:val="000000"/>
          <w:sz w:val="18"/>
          <w:szCs w:val="18"/>
        </w:rPr>
        <w:t>.</w:t>
      </w:r>
      <w:r w:rsidRPr="0060427E">
        <w:rPr>
          <w:rFonts w:ascii="Tahoma" w:hAnsi="Tahoma" w:cs="Tahoma"/>
          <w:color w:val="000000"/>
          <w:sz w:val="18"/>
          <w:szCs w:val="18"/>
        </w:rPr>
        <w:t xml:space="preserve"> </w:t>
      </w:r>
    </w:p>
    <w:p w14:paraId="6BE6E517" w14:textId="52D57029" w:rsidR="00E6527F" w:rsidRDefault="00E6527F" w:rsidP="0060427E">
      <w:pPr>
        <w:pStyle w:val="NormalWeb"/>
        <w:rPr>
          <w:rFonts w:ascii="Tahoma" w:hAnsi="Tahoma" w:cs="Tahoma"/>
          <w:color w:val="000000"/>
          <w:sz w:val="18"/>
          <w:szCs w:val="18"/>
        </w:rPr>
      </w:pPr>
      <w:r>
        <w:rPr>
          <w:rFonts w:ascii="Tahoma" w:hAnsi="Tahoma" w:cs="Tahoma"/>
          <w:color w:val="000000"/>
          <w:sz w:val="18"/>
          <w:szCs w:val="18"/>
        </w:rPr>
        <w:t>W</w:t>
      </w:r>
      <w:r w:rsidR="0060427E" w:rsidRPr="0060427E">
        <w:rPr>
          <w:rFonts w:ascii="Tahoma" w:hAnsi="Tahoma" w:cs="Tahoma"/>
          <w:color w:val="000000"/>
          <w:sz w:val="18"/>
          <w:szCs w:val="18"/>
        </w:rPr>
        <w:t xml:space="preserve">e're talking about, you know, so like, like rethinking the economic equations for being an Aboriginal women artist or in fashion or design. </w:t>
      </w:r>
    </w:p>
    <w:p w14:paraId="5D062E17" w14:textId="0A7F81BB"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you know, to develop a business and encourage the providing of commercial opportunities for women artists and designers</w:t>
      </w:r>
      <w:r w:rsidR="00E6527F">
        <w:rPr>
          <w:rFonts w:ascii="Tahoma" w:hAnsi="Tahoma" w:cs="Tahoma"/>
          <w:color w:val="000000"/>
          <w:sz w:val="18"/>
          <w:szCs w:val="18"/>
        </w:rPr>
        <w:t>;</w:t>
      </w:r>
      <w:r w:rsidRPr="0060427E">
        <w:rPr>
          <w:rFonts w:ascii="Tahoma" w:hAnsi="Tahoma" w:cs="Tahoma"/>
          <w:color w:val="000000"/>
          <w:sz w:val="18"/>
          <w:szCs w:val="18"/>
        </w:rPr>
        <w:t xml:space="preserve"> </w:t>
      </w:r>
      <w:r w:rsidR="00E6527F">
        <w:rPr>
          <w:rFonts w:ascii="Tahoma" w:hAnsi="Tahoma" w:cs="Tahoma"/>
          <w:color w:val="000000"/>
          <w:sz w:val="18"/>
          <w:szCs w:val="18"/>
        </w:rPr>
        <w:t>i</w:t>
      </w:r>
      <w:r w:rsidRPr="0060427E">
        <w:rPr>
          <w:rFonts w:ascii="Tahoma" w:hAnsi="Tahoma" w:cs="Tahoma"/>
          <w:color w:val="000000"/>
          <w:sz w:val="18"/>
          <w:szCs w:val="18"/>
        </w:rPr>
        <w:t xml:space="preserve">t was an extraordinary and inspiring initiative of </w:t>
      </w:r>
      <w:r w:rsidR="00E6527F" w:rsidRPr="0060427E">
        <w:rPr>
          <w:rFonts w:ascii="Tahoma" w:hAnsi="Tahoma" w:cs="Tahoma"/>
          <w:color w:val="000000"/>
          <w:sz w:val="18"/>
          <w:szCs w:val="18"/>
        </w:rPr>
        <w:t>self-determination</w:t>
      </w:r>
      <w:r w:rsidRPr="0060427E">
        <w:rPr>
          <w:rFonts w:ascii="Tahoma" w:hAnsi="Tahoma" w:cs="Tahoma"/>
          <w:color w:val="000000"/>
          <w:sz w:val="18"/>
          <w:szCs w:val="18"/>
        </w:rPr>
        <w:t xml:space="preserve"> within your community.</w:t>
      </w:r>
    </w:p>
    <w:p w14:paraId="21A6239D" w14:textId="36457E3E" w:rsidR="00E6527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E6527F">
        <w:rPr>
          <w:rFonts w:ascii="Tahoma" w:hAnsi="Tahoma" w:cs="Tahoma"/>
          <w:color w:val="000000"/>
          <w:sz w:val="18"/>
          <w:szCs w:val="18"/>
        </w:rPr>
        <w:br/>
      </w:r>
      <w:r w:rsidRPr="0060427E">
        <w:rPr>
          <w:rFonts w:ascii="Tahoma" w:hAnsi="Tahoma" w:cs="Tahoma"/>
          <w:color w:val="000000"/>
          <w:sz w:val="18"/>
          <w:szCs w:val="18"/>
        </w:rPr>
        <w:t xml:space="preserve">Yeah, I think, look, if it was something that I always wanted to do, I've always been a person that's been a mentor to other people where I can if I've got skills I like to help assist and to create a greater understanding </w:t>
      </w:r>
      <w:r w:rsidR="00E6527F">
        <w:rPr>
          <w:rFonts w:ascii="Tahoma" w:hAnsi="Tahoma" w:cs="Tahoma"/>
          <w:color w:val="000000"/>
          <w:sz w:val="18"/>
          <w:szCs w:val="18"/>
        </w:rPr>
        <w:t>about</w:t>
      </w:r>
      <w:r w:rsidRPr="0060427E">
        <w:rPr>
          <w:rFonts w:ascii="Tahoma" w:hAnsi="Tahoma" w:cs="Tahoma"/>
          <w:color w:val="000000"/>
          <w:sz w:val="18"/>
          <w:szCs w:val="18"/>
        </w:rPr>
        <w:t xml:space="preserve"> what we're here for. </w:t>
      </w:r>
    </w:p>
    <w:p w14:paraId="620D60C0" w14:textId="77777777" w:rsidR="00E6527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 mean the shop. I, I'm really unsure about how many young women went through there maybe. And this was helped by Elsa Dixon who was an elder who helped me with some employment packages, so that the girls could be subsidised work in my shop. </w:t>
      </w:r>
    </w:p>
    <w:p w14:paraId="47AB5417" w14:textId="7086C679" w:rsidR="00626FB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they learn</w:t>
      </w:r>
      <w:r w:rsidR="00E6527F">
        <w:rPr>
          <w:rFonts w:ascii="Tahoma" w:hAnsi="Tahoma" w:cs="Tahoma"/>
          <w:color w:val="000000"/>
          <w:sz w:val="18"/>
          <w:szCs w:val="18"/>
        </w:rPr>
        <w:t>t</w:t>
      </w:r>
      <w:r w:rsidRPr="0060427E">
        <w:rPr>
          <w:rFonts w:ascii="Tahoma" w:hAnsi="Tahoma" w:cs="Tahoma"/>
          <w:color w:val="000000"/>
          <w:sz w:val="18"/>
          <w:szCs w:val="18"/>
        </w:rPr>
        <w:t xml:space="preserve"> how to deal with public</w:t>
      </w:r>
      <w:r w:rsidR="00E6527F">
        <w:rPr>
          <w:rFonts w:ascii="Tahoma" w:hAnsi="Tahoma" w:cs="Tahoma"/>
          <w:color w:val="000000"/>
          <w:sz w:val="18"/>
          <w:szCs w:val="18"/>
        </w:rPr>
        <w:t>,</w:t>
      </w:r>
      <w:r w:rsidRPr="0060427E">
        <w:rPr>
          <w:rFonts w:ascii="Tahoma" w:hAnsi="Tahoma" w:cs="Tahoma"/>
          <w:color w:val="000000"/>
          <w:sz w:val="18"/>
          <w:szCs w:val="18"/>
        </w:rPr>
        <w:t xml:space="preserve"> we painted all of our earrings we </w:t>
      </w:r>
      <w:r w:rsidR="00E6527F">
        <w:rPr>
          <w:rFonts w:ascii="Tahoma" w:hAnsi="Tahoma" w:cs="Tahoma"/>
          <w:color w:val="000000"/>
          <w:sz w:val="18"/>
          <w:szCs w:val="18"/>
        </w:rPr>
        <w:t>hand silk-</w:t>
      </w:r>
      <w:r w:rsidRPr="0060427E">
        <w:rPr>
          <w:rFonts w:ascii="Tahoma" w:hAnsi="Tahoma" w:cs="Tahoma"/>
          <w:color w:val="000000"/>
          <w:sz w:val="18"/>
          <w:szCs w:val="18"/>
        </w:rPr>
        <w:t xml:space="preserve">screened out the back. It made absolutely no money but because I threw everything back into it. </w:t>
      </w:r>
      <w:r w:rsidR="00626FBF">
        <w:rPr>
          <w:rFonts w:ascii="Tahoma" w:hAnsi="Tahoma" w:cs="Tahoma"/>
          <w:color w:val="000000"/>
          <w:sz w:val="18"/>
          <w:szCs w:val="18"/>
        </w:rPr>
        <w:t>But</w:t>
      </w:r>
      <w:r w:rsidRPr="0060427E">
        <w:rPr>
          <w:rFonts w:ascii="Tahoma" w:hAnsi="Tahoma" w:cs="Tahoma"/>
          <w:color w:val="000000"/>
          <w:sz w:val="18"/>
          <w:szCs w:val="18"/>
        </w:rPr>
        <w:t xml:space="preserve"> it was</w:t>
      </w:r>
      <w:r w:rsidR="00626FBF">
        <w:rPr>
          <w:rFonts w:ascii="Tahoma" w:hAnsi="Tahoma" w:cs="Tahoma"/>
          <w:color w:val="000000"/>
          <w:sz w:val="18"/>
          <w:szCs w:val="18"/>
        </w:rPr>
        <w:t>,</w:t>
      </w:r>
      <w:r w:rsidRPr="0060427E">
        <w:rPr>
          <w:rFonts w:ascii="Tahoma" w:hAnsi="Tahoma" w:cs="Tahoma"/>
          <w:color w:val="000000"/>
          <w:sz w:val="18"/>
          <w:szCs w:val="18"/>
        </w:rPr>
        <w:t xml:space="preserve"> it was an exercise in garnering support from the wider society. </w:t>
      </w:r>
    </w:p>
    <w:p w14:paraId="40E68064" w14:textId="77777777" w:rsidR="00626FB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It was in Ro</w:t>
      </w:r>
      <w:r w:rsidR="00626FBF">
        <w:rPr>
          <w:rFonts w:ascii="Tahoma" w:hAnsi="Tahoma" w:cs="Tahoma"/>
          <w:color w:val="000000"/>
          <w:sz w:val="18"/>
          <w:szCs w:val="18"/>
        </w:rPr>
        <w:t>z</w:t>
      </w:r>
      <w:r w:rsidRPr="0060427E">
        <w:rPr>
          <w:rFonts w:ascii="Tahoma" w:hAnsi="Tahoma" w:cs="Tahoma"/>
          <w:color w:val="000000"/>
          <w:sz w:val="18"/>
          <w:szCs w:val="18"/>
        </w:rPr>
        <w:t xml:space="preserve">elle, but we got more support than we got criticism. And then on the edge of that we did get criticism because people would walk in and say, well, where are the real </w:t>
      </w:r>
      <w:r w:rsidR="00626FBF">
        <w:rPr>
          <w:rFonts w:ascii="Tahoma" w:hAnsi="Tahoma" w:cs="Tahoma"/>
          <w:color w:val="000000"/>
          <w:sz w:val="18"/>
          <w:szCs w:val="18"/>
        </w:rPr>
        <w:t>Aboriginals</w:t>
      </w:r>
      <w:r w:rsidRPr="0060427E">
        <w:rPr>
          <w:rFonts w:ascii="Tahoma" w:hAnsi="Tahoma" w:cs="Tahoma"/>
          <w:color w:val="000000"/>
          <w:sz w:val="18"/>
          <w:szCs w:val="18"/>
        </w:rPr>
        <w:t xml:space="preserve">? We got that a lot. </w:t>
      </w:r>
    </w:p>
    <w:p w14:paraId="65D8EFAE" w14:textId="4CD420E0" w:rsidR="002F4EB0"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do remember one incident where one of the girls who will </w:t>
      </w:r>
      <w:r w:rsidR="00626FBF">
        <w:rPr>
          <w:rFonts w:ascii="Tahoma" w:hAnsi="Tahoma" w:cs="Tahoma"/>
          <w:color w:val="000000"/>
          <w:sz w:val="18"/>
          <w:szCs w:val="18"/>
        </w:rPr>
        <w:t xml:space="preserve">remain </w:t>
      </w:r>
      <w:r w:rsidRPr="0060427E">
        <w:rPr>
          <w:rFonts w:ascii="Tahoma" w:hAnsi="Tahoma" w:cs="Tahoma"/>
          <w:color w:val="000000"/>
          <w:sz w:val="18"/>
          <w:szCs w:val="18"/>
        </w:rPr>
        <w:t>nameless chase</w:t>
      </w:r>
      <w:r w:rsidR="00626FBF">
        <w:rPr>
          <w:rFonts w:ascii="Tahoma" w:hAnsi="Tahoma" w:cs="Tahoma"/>
          <w:color w:val="000000"/>
          <w:sz w:val="18"/>
          <w:szCs w:val="18"/>
        </w:rPr>
        <w:t>d</w:t>
      </w:r>
      <w:r w:rsidRPr="0060427E">
        <w:rPr>
          <w:rFonts w:ascii="Tahoma" w:hAnsi="Tahoma" w:cs="Tahoma"/>
          <w:color w:val="000000"/>
          <w:sz w:val="18"/>
          <w:szCs w:val="18"/>
        </w:rPr>
        <w:t xml:space="preserve"> </w:t>
      </w:r>
      <w:r w:rsidR="00626FBF">
        <w:rPr>
          <w:rFonts w:ascii="Tahoma" w:hAnsi="Tahoma" w:cs="Tahoma"/>
          <w:color w:val="000000"/>
          <w:sz w:val="18"/>
          <w:szCs w:val="18"/>
        </w:rPr>
        <w:t>someone</w:t>
      </w:r>
      <w:r w:rsidRPr="0060427E">
        <w:rPr>
          <w:rFonts w:ascii="Tahoma" w:hAnsi="Tahoma" w:cs="Tahoma"/>
          <w:color w:val="000000"/>
          <w:sz w:val="18"/>
          <w:szCs w:val="18"/>
        </w:rPr>
        <w:t xml:space="preserve"> out of the shop and down the street for being a racist. I'm pretty sure I couldn't get away with that now, but we were very proud of what we were doing and the girls, most of the girls have gone on to </w:t>
      </w:r>
      <w:r w:rsidR="00626FBF">
        <w:rPr>
          <w:rFonts w:ascii="Tahoma" w:hAnsi="Tahoma" w:cs="Tahoma"/>
          <w:color w:val="000000"/>
          <w:sz w:val="18"/>
          <w:szCs w:val="18"/>
        </w:rPr>
        <w:t>midwifery</w:t>
      </w:r>
      <w:r w:rsidR="002F4EB0">
        <w:rPr>
          <w:rFonts w:ascii="Tahoma" w:hAnsi="Tahoma" w:cs="Tahoma"/>
          <w:color w:val="000000"/>
          <w:sz w:val="18"/>
          <w:szCs w:val="18"/>
        </w:rPr>
        <w:t>,</w:t>
      </w:r>
      <w:r w:rsidRPr="0060427E">
        <w:rPr>
          <w:rFonts w:ascii="Tahoma" w:hAnsi="Tahoma" w:cs="Tahoma"/>
          <w:color w:val="000000"/>
          <w:sz w:val="18"/>
          <w:szCs w:val="18"/>
        </w:rPr>
        <w:t xml:space="preserve"> and running their own art careers or running their own, </w:t>
      </w:r>
      <w:r w:rsidR="002F4EB0">
        <w:rPr>
          <w:rFonts w:ascii="Tahoma" w:hAnsi="Tahoma" w:cs="Tahoma"/>
          <w:color w:val="000000"/>
          <w:sz w:val="18"/>
          <w:szCs w:val="18"/>
        </w:rPr>
        <w:t>are artists</w:t>
      </w:r>
      <w:r w:rsidRPr="0060427E">
        <w:rPr>
          <w:rFonts w:ascii="Tahoma" w:hAnsi="Tahoma" w:cs="Tahoma"/>
          <w:color w:val="000000"/>
          <w:sz w:val="18"/>
          <w:szCs w:val="18"/>
        </w:rPr>
        <w:t xml:space="preserve">. </w:t>
      </w:r>
    </w:p>
    <w:p w14:paraId="65843CA9" w14:textId="77777777" w:rsidR="002F4EB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It's really exciting to see. I mean, I'm not saying that I was responsible for that. But we did get a lot of support from each other during that period of time. And I think as we look back on that, we appreciate it more. </w:t>
      </w:r>
    </w:p>
    <w:p w14:paraId="048DBFAC" w14:textId="01F80500" w:rsidR="002F4EB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There was no support, I took it to the Department of Aboriginal Affairs, to say that I could manage </w:t>
      </w:r>
      <w:r w:rsidR="00087043">
        <w:rPr>
          <w:rFonts w:ascii="Tahoma" w:hAnsi="Tahoma" w:cs="Tahoma"/>
          <w:color w:val="000000"/>
          <w:sz w:val="18"/>
          <w:szCs w:val="18"/>
        </w:rPr>
        <w:t xml:space="preserve">it </w:t>
      </w:r>
      <w:r w:rsidRPr="0060427E">
        <w:rPr>
          <w:rFonts w:ascii="Tahoma" w:hAnsi="Tahoma" w:cs="Tahoma"/>
          <w:color w:val="000000"/>
          <w:sz w:val="18"/>
          <w:szCs w:val="18"/>
        </w:rPr>
        <w:t>as a business model and the gentleman that I was showing the portfolio to ma</w:t>
      </w:r>
      <w:r w:rsidR="00087043">
        <w:rPr>
          <w:rFonts w:ascii="Tahoma" w:hAnsi="Tahoma" w:cs="Tahoma"/>
          <w:color w:val="000000"/>
          <w:sz w:val="18"/>
          <w:szCs w:val="18"/>
        </w:rPr>
        <w:t>de</w:t>
      </w:r>
      <w:r w:rsidRPr="0060427E">
        <w:rPr>
          <w:rFonts w:ascii="Tahoma" w:hAnsi="Tahoma" w:cs="Tahoma"/>
          <w:color w:val="000000"/>
          <w:sz w:val="18"/>
          <w:szCs w:val="18"/>
        </w:rPr>
        <w:t xml:space="preserve"> some comments about the girls</w:t>
      </w:r>
      <w:r w:rsidR="00087043">
        <w:rPr>
          <w:rFonts w:ascii="Tahoma" w:hAnsi="Tahoma" w:cs="Tahoma"/>
          <w:color w:val="000000"/>
          <w:sz w:val="18"/>
          <w:szCs w:val="18"/>
        </w:rPr>
        <w:t>,</w:t>
      </w:r>
      <w:r w:rsidRPr="0060427E">
        <w:rPr>
          <w:rFonts w:ascii="Tahoma" w:hAnsi="Tahoma" w:cs="Tahoma"/>
          <w:color w:val="000000"/>
          <w:sz w:val="18"/>
          <w:szCs w:val="18"/>
        </w:rPr>
        <w:t xml:space="preserve"> which </w:t>
      </w:r>
      <w:r w:rsidR="002F4EB0">
        <w:rPr>
          <w:rFonts w:ascii="Tahoma" w:hAnsi="Tahoma" w:cs="Tahoma"/>
          <w:color w:val="000000"/>
          <w:sz w:val="18"/>
          <w:szCs w:val="18"/>
        </w:rPr>
        <w:t>were</w:t>
      </w:r>
      <w:r w:rsidRPr="0060427E">
        <w:rPr>
          <w:rFonts w:ascii="Tahoma" w:hAnsi="Tahoma" w:cs="Tahoma"/>
          <w:color w:val="000000"/>
          <w:sz w:val="18"/>
          <w:szCs w:val="18"/>
        </w:rPr>
        <w:t xml:space="preserve"> of a sexual nature and so I picked up the portfolio and walked out. </w:t>
      </w:r>
    </w:p>
    <w:p w14:paraId="317E0D3A" w14:textId="6FE71725" w:rsidR="0060427E" w:rsidRPr="0060427E"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it could become a training institute under my management for a year, but after that, I decided that I didn't want to have anything to do with any government. And I thought, obviously, that that was</w:t>
      </w:r>
      <w:r w:rsidR="00087043">
        <w:rPr>
          <w:rFonts w:ascii="Tahoma" w:hAnsi="Tahoma" w:cs="Tahoma"/>
          <w:color w:val="000000"/>
          <w:sz w:val="18"/>
          <w:szCs w:val="18"/>
        </w:rPr>
        <w:t>,</w:t>
      </w:r>
      <w:r w:rsidRPr="0060427E">
        <w:rPr>
          <w:rFonts w:ascii="Tahoma" w:hAnsi="Tahoma" w:cs="Tahoma"/>
          <w:color w:val="000000"/>
          <w:sz w:val="18"/>
          <w:szCs w:val="18"/>
        </w:rPr>
        <w:t xml:space="preserve"> anything derogatory towards women and I'm out of the room. So</w:t>
      </w:r>
      <w:r w:rsidR="00087043">
        <w:rPr>
          <w:rFonts w:ascii="Tahoma" w:hAnsi="Tahoma" w:cs="Tahoma"/>
          <w:color w:val="000000"/>
          <w:sz w:val="18"/>
          <w:szCs w:val="18"/>
        </w:rPr>
        <w:t>,</w:t>
      </w:r>
      <w:r w:rsidRPr="0060427E">
        <w:rPr>
          <w:rFonts w:ascii="Tahoma" w:hAnsi="Tahoma" w:cs="Tahoma"/>
          <w:color w:val="000000"/>
          <w:sz w:val="18"/>
          <w:szCs w:val="18"/>
        </w:rPr>
        <w:t xml:space="preserve"> especially those beautiful women.</w:t>
      </w:r>
    </w:p>
    <w:p w14:paraId="0C5F183C" w14:textId="1E53ACAA"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087043">
        <w:rPr>
          <w:rFonts w:ascii="Tahoma" w:hAnsi="Tahoma" w:cs="Tahoma"/>
          <w:color w:val="000000"/>
          <w:sz w:val="18"/>
          <w:szCs w:val="18"/>
        </w:rPr>
        <w:br/>
      </w:r>
      <w:r w:rsidRPr="0060427E">
        <w:rPr>
          <w:rFonts w:ascii="Tahoma" w:hAnsi="Tahoma" w:cs="Tahoma"/>
          <w:color w:val="000000"/>
          <w:sz w:val="18"/>
          <w:szCs w:val="18"/>
        </w:rPr>
        <w:t xml:space="preserve">So during this period, would you describe yourself as sort of like a feminist or </w:t>
      </w:r>
      <w:proofErr w:type="spellStart"/>
      <w:r w:rsidR="00087043">
        <w:rPr>
          <w:rFonts w:ascii="Tahoma" w:hAnsi="Tahoma" w:cs="Tahoma"/>
          <w:color w:val="000000"/>
          <w:sz w:val="18"/>
          <w:szCs w:val="18"/>
        </w:rPr>
        <w:t>h</w:t>
      </w:r>
      <w:r w:rsidRPr="0060427E">
        <w:rPr>
          <w:rFonts w:ascii="Tahoma" w:hAnsi="Tahoma" w:cs="Tahoma"/>
          <w:color w:val="000000"/>
          <w:sz w:val="18"/>
          <w:szCs w:val="18"/>
        </w:rPr>
        <w:t xml:space="preserve">ow </w:t>
      </w:r>
      <w:proofErr w:type="spellEnd"/>
      <w:r w:rsidRPr="0060427E">
        <w:rPr>
          <w:rFonts w:ascii="Tahoma" w:hAnsi="Tahoma" w:cs="Tahoma"/>
          <w:color w:val="000000"/>
          <w:sz w:val="18"/>
          <w:szCs w:val="18"/>
        </w:rPr>
        <w:t>did you engage with the feminist movement that was that was around at that time?</w:t>
      </w:r>
    </w:p>
    <w:p w14:paraId="4089BACD" w14:textId="77777777" w:rsidR="00087043"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087043">
        <w:rPr>
          <w:rFonts w:ascii="Tahoma" w:hAnsi="Tahoma" w:cs="Tahoma"/>
          <w:color w:val="000000"/>
          <w:sz w:val="18"/>
          <w:szCs w:val="18"/>
        </w:rPr>
        <w:br/>
      </w:r>
      <w:r w:rsidRPr="0060427E">
        <w:rPr>
          <w:rFonts w:ascii="Tahoma" w:hAnsi="Tahoma" w:cs="Tahoma"/>
          <w:color w:val="000000"/>
          <w:sz w:val="18"/>
          <w:szCs w:val="18"/>
        </w:rPr>
        <w:t xml:space="preserve">Well, I actually I say I'm a </w:t>
      </w:r>
      <w:r w:rsidR="00087043">
        <w:rPr>
          <w:rFonts w:ascii="Tahoma" w:hAnsi="Tahoma" w:cs="Tahoma"/>
          <w:color w:val="000000"/>
          <w:sz w:val="18"/>
          <w:szCs w:val="18"/>
        </w:rPr>
        <w:t>womanist</w:t>
      </w:r>
      <w:r w:rsidRPr="0060427E">
        <w:rPr>
          <w:rFonts w:ascii="Tahoma" w:hAnsi="Tahoma" w:cs="Tahoma"/>
          <w:color w:val="000000"/>
          <w:sz w:val="18"/>
          <w:szCs w:val="18"/>
        </w:rPr>
        <w:t xml:space="preserve"> because I believe in women. Um, I think the feminist connotation I've always been a wildly wild feminist, feminine woman, I'm a woman and not you know, </w:t>
      </w:r>
      <w:r w:rsidR="00087043">
        <w:rPr>
          <w:rFonts w:ascii="Tahoma" w:hAnsi="Tahoma" w:cs="Tahoma"/>
          <w:color w:val="000000"/>
          <w:sz w:val="18"/>
          <w:szCs w:val="18"/>
        </w:rPr>
        <w:t>I’m a bearer of</w:t>
      </w:r>
      <w:r w:rsidRPr="0060427E">
        <w:rPr>
          <w:rFonts w:ascii="Tahoma" w:hAnsi="Tahoma" w:cs="Tahoma"/>
          <w:color w:val="000000"/>
          <w:sz w:val="18"/>
          <w:szCs w:val="18"/>
        </w:rPr>
        <w:t xml:space="preserve"> children. I'm a mother. I'm a sister. I'm an </w:t>
      </w:r>
      <w:r w:rsidR="00087043">
        <w:rPr>
          <w:rFonts w:ascii="Tahoma" w:hAnsi="Tahoma" w:cs="Tahoma"/>
          <w:color w:val="000000"/>
          <w:sz w:val="18"/>
          <w:szCs w:val="18"/>
        </w:rPr>
        <w:t>aun</w:t>
      </w:r>
      <w:r w:rsidRPr="0060427E">
        <w:rPr>
          <w:rFonts w:ascii="Tahoma" w:hAnsi="Tahoma" w:cs="Tahoma"/>
          <w:color w:val="000000"/>
          <w:sz w:val="18"/>
          <w:szCs w:val="18"/>
        </w:rPr>
        <w:t xml:space="preserve">t. I'm now a grandmother. </w:t>
      </w:r>
    </w:p>
    <w:p w14:paraId="645A999B" w14:textId="77777777" w:rsidR="00FD0187" w:rsidRDefault="00087043" w:rsidP="0060427E">
      <w:pPr>
        <w:pStyle w:val="NormalWeb"/>
        <w:rPr>
          <w:rFonts w:ascii="Tahoma" w:hAnsi="Tahoma" w:cs="Tahoma"/>
          <w:color w:val="000000"/>
          <w:sz w:val="18"/>
          <w:szCs w:val="18"/>
        </w:rPr>
      </w:pPr>
      <w:r>
        <w:rPr>
          <w:rFonts w:ascii="Tahoma" w:hAnsi="Tahoma" w:cs="Tahoma"/>
          <w:color w:val="000000"/>
          <w:sz w:val="18"/>
          <w:szCs w:val="18"/>
        </w:rPr>
        <w:t>I</w:t>
      </w:r>
      <w:r w:rsidR="0052578A">
        <w:rPr>
          <w:rFonts w:ascii="Tahoma" w:hAnsi="Tahoma" w:cs="Tahoma"/>
          <w:color w:val="000000"/>
          <w:sz w:val="18"/>
          <w:szCs w:val="18"/>
        </w:rPr>
        <w:t xml:space="preserve"> a</w:t>
      </w:r>
      <w:r>
        <w:rPr>
          <w:rFonts w:ascii="Tahoma" w:hAnsi="Tahoma" w:cs="Tahoma"/>
          <w:color w:val="000000"/>
          <w:sz w:val="18"/>
          <w:szCs w:val="18"/>
        </w:rPr>
        <w:t>m</w:t>
      </w:r>
      <w:r w:rsidR="0060427E" w:rsidRPr="0060427E">
        <w:rPr>
          <w:rFonts w:ascii="Tahoma" w:hAnsi="Tahoma" w:cs="Tahoma"/>
          <w:color w:val="000000"/>
          <w:sz w:val="18"/>
          <w:szCs w:val="18"/>
        </w:rPr>
        <w:t xml:space="preserve"> fiercely determined to see that women have equal rights across the board. And you know, I grew up with three older sisters and three brothers and I was the last. So basically, I grew up with three boys. </w:t>
      </w:r>
    </w:p>
    <w:p w14:paraId="5CAA5BE4" w14:textId="748EB11C"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my determination as a young girl to be recognised for my skill, my sporting skill, whatever I was good at</w:t>
      </w:r>
      <w:r w:rsidR="00FD0187">
        <w:rPr>
          <w:rFonts w:ascii="Tahoma" w:hAnsi="Tahoma" w:cs="Tahoma"/>
          <w:color w:val="000000"/>
          <w:sz w:val="18"/>
          <w:szCs w:val="18"/>
        </w:rPr>
        <w:t>,</w:t>
      </w:r>
      <w:r w:rsidRPr="0060427E">
        <w:rPr>
          <w:rFonts w:ascii="Tahoma" w:hAnsi="Tahoma" w:cs="Tahoma"/>
          <w:color w:val="000000"/>
          <w:sz w:val="18"/>
          <w:szCs w:val="18"/>
        </w:rPr>
        <w:t xml:space="preserve"> was f</w:t>
      </w:r>
      <w:r w:rsidR="00FD0187">
        <w:rPr>
          <w:rFonts w:ascii="Tahoma" w:hAnsi="Tahoma" w:cs="Tahoma"/>
          <w:color w:val="000000"/>
          <w:sz w:val="18"/>
          <w:szCs w:val="18"/>
        </w:rPr>
        <w:t xml:space="preserve">ierce </w:t>
      </w:r>
      <w:r w:rsidRPr="0060427E">
        <w:rPr>
          <w:rFonts w:ascii="Tahoma" w:hAnsi="Tahoma" w:cs="Tahoma"/>
          <w:color w:val="000000"/>
          <w:sz w:val="18"/>
          <w:szCs w:val="18"/>
        </w:rPr>
        <w:t>determination. And I think that equality for gender equity has always been paramount in my life, just as much as this as s it's been around getting people to focus on more issues around Aboriginal and Torres Strait Islander people in this country.</w:t>
      </w:r>
    </w:p>
    <w:p w14:paraId="62F3774B" w14:textId="76765AD3"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087043">
        <w:rPr>
          <w:rFonts w:ascii="Tahoma" w:hAnsi="Tahoma" w:cs="Tahoma"/>
          <w:color w:val="000000"/>
          <w:sz w:val="18"/>
          <w:szCs w:val="18"/>
        </w:rPr>
        <w:br/>
      </w:r>
      <w:r w:rsidRPr="0060427E">
        <w:rPr>
          <w:rFonts w:ascii="Tahoma" w:hAnsi="Tahoma" w:cs="Tahoma"/>
          <w:color w:val="000000"/>
          <w:sz w:val="18"/>
          <w:szCs w:val="18"/>
        </w:rPr>
        <w:t>And how did this impact on your, your, your own practice your own journey?</w:t>
      </w:r>
    </w:p>
    <w:p w14:paraId="74116C06" w14:textId="53BFFED7" w:rsidR="00087043"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087043">
        <w:rPr>
          <w:rFonts w:ascii="Tahoma" w:hAnsi="Tahoma" w:cs="Tahoma"/>
          <w:color w:val="000000"/>
          <w:sz w:val="18"/>
          <w:szCs w:val="18"/>
        </w:rPr>
        <w:br/>
      </w:r>
      <w:r w:rsidRPr="0060427E">
        <w:rPr>
          <w:rFonts w:ascii="Tahoma" w:hAnsi="Tahoma" w:cs="Tahoma"/>
          <w:color w:val="000000"/>
          <w:sz w:val="18"/>
          <w:szCs w:val="18"/>
        </w:rPr>
        <w:t xml:space="preserve">Well, I think once I decided to become a </w:t>
      </w:r>
      <w:r w:rsidR="00C15256" w:rsidRPr="0060427E">
        <w:rPr>
          <w:rFonts w:ascii="Tahoma" w:hAnsi="Tahoma" w:cs="Tahoma"/>
          <w:color w:val="000000"/>
          <w:sz w:val="18"/>
          <w:szCs w:val="18"/>
        </w:rPr>
        <w:t>full-time</w:t>
      </w:r>
      <w:r w:rsidRPr="0060427E">
        <w:rPr>
          <w:rFonts w:ascii="Tahoma" w:hAnsi="Tahoma" w:cs="Tahoma"/>
          <w:color w:val="000000"/>
          <w:sz w:val="18"/>
          <w:szCs w:val="18"/>
        </w:rPr>
        <w:t xml:space="preserve"> artist, I had two kids to look after. So that was</w:t>
      </w:r>
      <w:r w:rsidR="00C15256">
        <w:rPr>
          <w:rFonts w:ascii="Tahoma" w:hAnsi="Tahoma" w:cs="Tahoma"/>
          <w:color w:val="000000"/>
          <w:sz w:val="18"/>
          <w:szCs w:val="18"/>
        </w:rPr>
        <w:t>,</w:t>
      </w:r>
      <w:r w:rsidRPr="0060427E">
        <w:rPr>
          <w:rFonts w:ascii="Tahoma" w:hAnsi="Tahoma" w:cs="Tahoma"/>
          <w:color w:val="000000"/>
          <w:sz w:val="18"/>
          <w:szCs w:val="18"/>
        </w:rPr>
        <w:t xml:space="preserve"> </w:t>
      </w:r>
      <w:r w:rsidR="00C15256">
        <w:rPr>
          <w:rFonts w:ascii="Tahoma" w:hAnsi="Tahoma" w:cs="Tahoma"/>
          <w:color w:val="000000"/>
          <w:sz w:val="18"/>
          <w:szCs w:val="18"/>
        </w:rPr>
        <w:t>and</w:t>
      </w:r>
      <w:r w:rsidRPr="0060427E">
        <w:rPr>
          <w:rFonts w:ascii="Tahoma" w:hAnsi="Tahoma" w:cs="Tahoma"/>
          <w:color w:val="000000"/>
          <w:sz w:val="18"/>
          <w:szCs w:val="18"/>
        </w:rPr>
        <w:t xml:space="preserve"> the marriage </w:t>
      </w:r>
      <w:r w:rsidR="00C15256">
        <w:rPr>
          <w:rFonts w:ascii="Tahoma" w:hAnsi="Tahoma" w:cs="Tahoma"/>
          <w:color w:val="000000"/>
          <w:sz w:val="18"/>
          <w:szCs w:val="18"/>
        </w:rPr>
        <w:t xml:space="preserve">had </w:t>
      </w:r>
      <w:r w:rsidRPr="0060427E">
        <w:rPr>
          <w:rFonts w:ascii="Tahoma" w:hAnsi="Tahoma" w:cs="Tahoma"/>
          <w:color w:val="000000"/>
          <w:sz w:val="18"/>
          <w:szCs w:val="18"/>
        </w:rPr>
        <w:t>haemorrhage</w:t>
      </w:r>
      <w:r w:rsidR="00087043">
        <w:rPr>
          <w:rFonts w:ascii="Tahoma" w:hAnsi="Tahoma" w:cs="Tahoma"/>
          <w:color w:val="000000"/>
          <w:sz w:val="18"/>
          <w:szCs w:val="18"/>
        </w:rPr>
        <w:t>d</w:t>
      </w:r>
      <w:r w:rsidRPr="0060427E">
        <w:rPr>
          <w:rFonts w:ascii="Tahoma" w:hAnsi="Tahoma" w:cs="Tahoma"/>
          <w:color w:val="000000"/>
          <w:sz w:val="18"/>
          <w:szCs w:val="18"/>
        </w:rPr>
        <w:t>. So basically, I didn't</w:t>
      </w:r>
      <w:r w:rsidR="00C15256">
        <w:rPr>
          <w:rFonts w:ascii="Tahoma" w:hAnsi="Tahoma" w:cs="Tahoma"/>
          <w:color w:val="000000"/>
          <w:sz w:val="18"/>
          <w:szCs w:val="18"/>
        </w:rPr>
        <w:t>,</w:t>
      </w:r>
      <w:r w:rsidRPr="0060427E">
        <w:rPr>
          <w:rFonts w:ascii="Tahoma" w:hAnsi="Tahoma" w:cs="Tahoma"/>
          <w:color w:val="000000"/>
          <w:sz w:val="18"/>
          <w:szCs w:val="18"/>
        </w:rPr>
        <w:t xml:space="preserve"> I'm just</w:t>
      </w:r>
      <w:r w:rsidR="00C15256">
        <w:rPr>
          <w:rFonts w:ascii="Tahoma" w:hAnsi="Tahoma" w:cs="Tahoma"/>
          <w:color w:val="000000"/>
          <w:sz w:val="18"/>
          <w:szCs w:val="18"/>
        </w:rPr>
        <w:t>,</w:t>
      </w:r>
      <w:r w:rsidRPr="0060427E">
        <w:rPr>
          <w:rFonts w:ascii="Tahoma" w:hAnsi="Tahoma" w:cs="Tahoma"/>
          <w:color w:val="000000"/>
          <w:sz w:val="18"/>
          <w:szCs w:val="18"/>
        </w:rPr>
        <w:t xml:space="preserve"> I'm just a really hard worker.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once I knew that I had to look after my children and care for them and provide for them, my determination became even more extensive, and I was very determined that my children wouldn't be marginalised. </w:t>
      </w:r>
    </w:p>
    <w:p w14:paraId="6168DCEA" w14:textId="370CD79A" w:rsidR="00A45AA3"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so that, that hard work really, I pursued everything if I could do it, I</w:t>
      </w:r>
      <w:r w:rsidR="00C15256">
        <w:rPr>
          <w:rFonts w:ascii="Tahoma" w:hAnsi="Tahoma" w:cs="Tahoma"/>
          <w:color w:val="000000"/>
          <w:sz w:val="18"/>
          <w:szCs w:val="18"/>
        </w:rPr>
        <w:t>’d</w:t>
      </w:r>
      <w:r w:rsidRPr="0060427E">
        <w:rPr>
          <w:rFonts w:ascii="Tahoma" w:hAnsi="Tahoma" w:cs="Tahoma"/>
          <w:color w:val="000000"/>
          <w:sz w:val="18"/>
          <w:szCs w:val="18"/>
        </w:rPr>
        <w:t xml:space="preserve"> do it. And I was lucky to get a break with </w:t>
      </w:r>
      <w:r w:rsidR="0057057A">
        <w:rPr>
          <w:rFonts w:ascii="Tahoma" w:hAnsi="Tahoma" w:cs="Tahoma"/>
          <w:color w:val="000000"/>
          <w:sz w:val="18"/>
          <w:szCs w:val="18"/>
        </w:rPr>
        <w:t xml:space="preserve">Chandler </w:t>
      </w:r>
      <w:r w:rsidRPr="0060427E">
        <w:rPr>
          <w:rFonts w:ascii="Tahoma" w:hAnsi="Tahoma" w:cs="Tahoma"/>
          <w:color w:val="000000"/>
          <w:sz w:val="18"/>
          <w:szCs w:val="18"/>
        </w:rPr>
        <w:t xml:space="preserve">Coventry from Coventry </w:t>
      </w:r>
      <w:r w:rsidR="00A45AA3">
        <w:rPr>
          <w:rFonts w:ascii="Tahoma" w:hAnsi="Tahoma" w:cs="Tahoma"/>
          <w:color w:val="000000"/>
          <w:sz w:val="18"/>
          <w:szCs w:val="18"/>
        </w:rPr>
        <w:t>G</w:t>
      </w:r>
      <w:r w:rsidRPr="0060427E">
        <w:rPr>
          <w:rFonts w:ascii="Tahoma" w:hAnsi="Tahoma" w:cs="Tahoma"/>
          <w:color w:val="000000"/>
          <w:sz w:val="18"/>
          <w:szCs w:val="18"/>
        </w:rPr>
        <w:t>allery who</w:t>
      </w:r>
      <w:r w:rsidR="00A45AA3">
        <w:rPr>
          <w:rFonts w:ascii="Tahoma" w:hAnsi="Tahoma" w:cs="Tahoma"/>
          <w:color w:val="000000"/>
          <w:sz w:val="18"/>
          <w:szCs w:val="18"/>
        </w:rPr>
        <w:t>;</w:t>
      </w:r>
      <w:r w:rsidRPr="0060427E">
        <w:rPr>
          <w:rFonts w:ascii="Tahoma" w:hAnsi="Tahoma" w:cs="Tahoma"/>
          <w:color w:val="000000"/>
          <w:sz w:val="18"/>
          <w:szCs w:val="18"/>
        </w:rPr>
        <w:t xml:space="preserve"> so funny because I only had a couple of paintings in a </w:t>
      </w:r>
      <w:r w:rsidR="00FB3ABD">
        <w:rPr>
          <w:rFonts w:ascii="Tahoma" w:hAnsi="Tahoma" w:cs="Tahoma"/>
          <w:color w:val="000000"/>
          <w:sz w:val="18"/>
          <w:szCs w:val="18"/>
        </w:rPr>
        <w:t>cardboard box</w:t>
      </w:r>
      <w:r w:rsidRPr="0060427E">
        <w:rPr>
          <w:rFonts w:ascii="Tahoma" w:hAnsi="Tahoma" w:cs="Tahoma"/>
          <w:color w:val="000000"/>
          <w:sz w:val="18"/>
          <w:szCs w:val="18"/>
        </w:rPr>
        <w:t xml:space="preserve">, and I went to his very fancy, very fancy gallery in Paddington, and I turned up with like, I don't know, a </w:t>
      </w:r>
      <w:r w:rsidR="00A45AA3">
        <w:rPr>
          <w:rFonts w:ascii="Tahoma" w:hAnsi="Tahoma" w:cs="Tahoma"/>
          <w:color w:val="000000"/>
          <w:sz w:val="18"/>
          <w:szCs w:val="18"/>
        </w:rPr>
        <w:t>beer</w:t>
      </w:r>
      <w:r w:rsidRPr="0060427E">
        <w:rPr>
          <w:rFonts w:ascii="Tahoma" w:hAnsi="Tahoma" w:cs="Tahoma"/>
          <w:color w:val="000000"/>
          <w:sz w:val="18"/>
          <w:szCs w:val="18"/>
        </w:rPr>
        <w:t xml:space="preserve"> carton sort of portfolio case with these paintings, and I just showed him</w:t>
      </w:r>
      <w:r w:rsidR="00A45AA3">
        <w:rPr>
          <w:rFonts w:ascii="Tahoma" w:hAnsi="Tahoma" w:cs="Tahoma"/>
          <w:color w:val="000000"/>
          <w:sz w:val="18"/>
          <w:szCs w:val="18"/>
        </w:rPr>
        <w:t>.</w:t>
      </w:r>
      <w:r w:rsidR="00FB3ABD">
        <w:rPr>
          <w:rFonts w:ascii="Tahoma" w:hAnsi="Tahoma" w:cs="Tahoma"/>
          <w:color w:val="000000"/>
          <w:sz w:val="18"/>
          <w:szCs w:val="18"/>
        </w:rPr>
        <w:t>;</w:t>
      </w:r>
    </w:p>
    <w:p w14:paraId="208C4E8E" w14:textId="5C18BD69" w:rsidR="00C74475" w:rsidRDefault="00A45AA3" w:rsidP="0060427E">
      <w:pPr>
        <w:pStyle w:val="NormalWeb"/>
        <w:rPr>
          <w:rFonts w:ascii="Tahoma" w:hAnsi="Tahoma" w:cs="Tahoma"/>
          <w:color w:val="000000"/>
          <w:sz w:val="18"/>
          <w:szCs w:val="18"/>
        </w:rPr>
      </w:pPr>
      <w:r>
        <w:rPr>
          <w:rFonts w:ascii="Tahoma" w:hAnsi="Tahoma" w:cs="Tahoma"/>
          <w:color w:val="000000"/>
          <w:sz w:val="18"/>
          <w:szCs w:val="18"/>
        </w:rPr>
        <w:t>And he said ‘oh yea, you’re alright</w:t>
      </w:r>
      <w:r w:rsidR="0060427E" w:rsidRPr="0060427E">
        <w:rPr>
          <w:rFonts w:ascii="Tahoma" w:hAnsi="Tahoma" w:cs="Tahoma"/>
          <w:color w:val="000000"/>
          <w:sz w:val="18"/>
          <w:szCs w:val="18"/>
        </w:rPr>
        <w:t>. That's okay. We'll tell you.</w:t>
      </w:r>
      <w:r w:rsidR="00416E2E">
        <w:rPr>
          <w:rFonts w:ascii="Tahoma" w:hAnsi="Tahoma" w:cs="Tahoma"/>
          <w:color w:val="000000"/>
          <w:sz w:val="18"/>
          <w:szCs w:val="18"/>
        </w:rPr>
        <w:t>’</w:t>
      </w:r>
      <w:r w:rsidR="0060427E" w:rsidRPr="0060427E">
        <w:rPr>
          <w:rFonts w:ascii="Tahoma" w:hAnsi="Tahoma" w:cs="Tahoma"/>
          <w:color w:val="000000"/>
          <w:sz w:val="18"/>
          <w:szCs w:val="18"/>
        </w:rPr>
        <w:t xml:space="preserve"> Um, so that was, that was kind of cool and around </w:t>
      </w:r>
      <w:r w:rsidR="00416E2E">
        <w:rPr>
          <w:rFonts w:ascii="Tahoma" w:hAnsi="Tahoma" w:cs="Tahoma"/>
          <w:color w:val="000000"/>
          <w:sz w:val="18"/>
          <w:szCs w:val="18"/>
        </w:rPr>
        <w:t>19</w:t>
      </w:r>
      <w:r w:rsidR="0060427E" w:rsidRPr="0060427E">
        <w:rPr>
          <w:rFonts w:ascii="Tahoma" w:hAnsi="Tahoma" w:cs="Tahoma"/>
          <w:color w:val="000000"/>
          <w:sz w:val="18"/>
          <w:szCs w:val="18"/>
        </w:rPr>
        <w:t xml:space="preserve">87 of course </w:t>
      </w:r>
      <w:proofErr w:type="spellStart"/>
      <w:r w:rsidR="00416E2E">
        <w:rPr>
          <w:rFonts w:ascii="Tahoma" w:hAnsi="Tahoma" w:cs="Tahoma"/>
          <w:color w:val="000000"/>
          <w:sz w:val="18"/>
          <w:szCs w:val="18"/>
        </w:rPr>
        <w:t>Booma</w:t>
      </w:r>
      <w:r w:rsidR="0091720C">
        <w:rPr>
          <w:rFonts w:ascii="Tahoma" w:hAnsi="Tahoma" w:cs="Tahoma"/>
          <w:color w:val="000000"/>
          <w:sz w:val="18"/>
          <w:szCs w:val="18"/>
        </w:rPr>
        <w:t>l</w:t>
      </w:r>
      <w:r w:rsidR="00416E2E">
        <w:rPr>
          <w:rFonts w:ascii="Tahoma" w:hAnsi="Tahoma" w:cs="Tahoma"/>
          <w:color w:val="000000"/>
          <w:sz w:val="18"/>
          <w:szCs w:val="18"/>
        </w:rPr>
        <w:t>li</w:t>
      </w:r>
      <w:proofErr w:type="spellEnd"/>
      <w:r w:rsidR="00416E2E">
        <w:rPr>
          <w:rFonts w:ascii="Tahoma" w:hAnsi="Tahoma" w:cs="Tahoma"/>
          <w:color w:val="000000"/>
          <w:sz w:val="18"/>
          <w:szCs w:val="18"/>
        </w:rPr>
        <w:t xml:space="preserve"> started</w:t>
      </w:r>
      <w:r w:rsidR="0060427E" w:rsidRPr="0060427E">
        <w:rPr>
          <w:rFonts w:ascii="Tahoma" w:hAnsi="Tahoma" w:cs="Tahoma"/>
          <w:color w:val="000000"/>
          <w:sz w:val="18"/>
          <w:szCs w:val="18"/>
        </w:rPr>
        <w:t xml:space="preserve">. </w:t>
      </w:r>
      <w:proofErr w:type="gramStart"/>
      <w:r w:rsidR="00416E2E">
        <w:rPr>
          <w:rFonts w:ascii="Tahoma" w:hAnsi="Tahoma" w:cs="Tahoma"/>
          <w:color w:val="000000"/>
          <w:sz w:val="18"/>
          <w:szCs w:val="18"/>
        </w:rPr>
        <w:t>S</w:t>
      </w:r>
      <w:r w:rsidR="0060427E" w:rsidRPr="0060427E">
        <w:rPr>
          <w:rFonts w:ascii="Tahoma" w:hAnsi="Tahoma" w:cs="Tahoma"/>
          <w:color w:val="000000"/>
          <w:sz w:val="18"/>
          <w:szCs w:val="18"/>
        </w:rPr>
        <w:t>o</w:t>
      </w:r>
      <w:proofErr w:type="gramEnd"/>
      <w:r w:rsidR="0060427E" w:rsidRPr="0060427E">
        <w:rPr>
          <w:rFonts w:ascii="Tahoma" w:hAnsi="Tahoma" w:cs="Tahoma"/>
          <w:color w:val="000000"/>
          <w:sz w:val="18"/>
          <w:szCs w:val="18"/>
        </w:rPr>
        <w:t xml:space="preserve"> in Chippendale </w:t>
      </w:r>
      <w:r w:rsidR="00C74475">
        <w:rPr>
          <w:rFonts w:ascii="Tahoma" w:hAnsi="Tahoma" w:cs="Tahoma"/>
          <w:color w:val="000000"/>
          <w:sz w:val="18"/>
          <w:szCs w:val="18"/>
        </w:rPr>
        <w:t xml:space="preserve">we were </w:t>
      </w:r>
      <w:r w:rsidR="0060427E" w:rsidRPr="0060427E">
        <w:rPr>
          <w:rFonts w:ascii="Tahoma" w:hAnsi="Tahoma" w:cs="Tahoma"/>
          <w:color w:val="000000"/>
          <w:sz w:val="18"/>
          <w:szCs w:val="18"/>
        </w:rPr>
        <w:t xml:space="preserve">at </w:t>
      </w:r>
      <w:r w:rsidR="00C74475">
        <w:rPr>
          <w:rFonts w:ascii="Tahoma" w:hAnsi="Tahoma" w:cs="Tahoma"/>
          <w:color w:val="000000"/>
          <w:sz w:val="18"/>
          <w:szCs w:val="18"/>
        </w:rPr>
        <w:t xml:space="preserve">18 </w:t>
      </w:r>
      <w:r w:rsidR="00AC67DF" w:rsidRPr="00AC67DF">
        <w:rPr>
          <w:rFonts w:ascii="Tahoma" w:hAnsi="Tahoma" w:cs="Tahoma"/>
          <w:color w:val="000000"/>
          <w:sz w:val="18"/>
          <w:szCs w:val="18"/>
        </w:rPr>
        <w:t>Meagher Street</w:t>
      </w:r>
      <w:r w:rsidR="0060427E" w:rsidRPr="0060427E">
        <w:rPr>
          <w:rFonts w:ascii="Tahoma" w:hAnsi="Tahoma" w:cs="Tahoma"/>
          <w:color w:val="000000"/>
          <w:sz w:val="18"/>
          <w:szCs w:val="18"/>
        </w:rPr>
        <w:t xml:space="preserve">. So that was exciting, progressive political, and hard work because like, basically, you know, we had to do everything ourselves. </w:t>
      </w:r>
    </w:p>
    <w:p w14:paraId="581143E4" w14:textId="688DBCAE"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yeah, it was intense. Yeah. I can't say that I was in a fantastic place, personally. But the work was flourishing because I had to support my children through my </w:t>
      </w:r>
      <w:r w:rsidR="00AC67DF">
        <w:rPr>
          <w:rFonts w:ascii="Tahoma" w:hAnsi="Tahoma" w:cs="Tahoma"/>
          <w:color w:val="000000"/>
          <w:sz w:val="18"/>
          <w:szCs w:val="18"/>
        </w:rPr>
        <w:t>art.</w:t>
      </w:r>
    </w:p>
    <w:p w14:paraId="25DF34C6" w14:textId="2E7BFA0A"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AC67DF">
        <w:rPr>
          <w:rFonts w:ascii="Tahoma" w:hAnsi="Tahoma" w:cs="Tahoma"/>
          <w:color w:val="000000"/>
          <w:sz w:val="18"/>
          <w:szCs w:val="18"/>
        </w:rPr>
        <w:br/>
        <w:t>B</w:t>
      </w:r>
      <w:r w:rsidRPr="0060427E">
        <w:rPr>
          <w:rFonts w:ascii="Tahoma" w:hAnsi="Tahoma" w:cs="Tahoma"/>
          <w:color w:val="000000"/>
          <w:sz w:val="18"/>
          <w:szCs w:val="18"/>
        </w:rPr>
        <w:t xml:space="preserve">efore we talk about </w:t>
      </w:r>
      <w:proofErr w:type="spellStart"/>
      <w:r w:rsidR="00AC67DF">
        <w:rPr>
          <w:rFonts w:ascii="Tahoma" w:hAnsi="Tahoma" w:cs="Tahoma"/>
          <w:color w:val="000000"/>
          <w:sz w:val="18"/>
          <w:szCs w:val="18"/>
        </w:rPr>
        <w:t>Booma</w:t>
      </w:r>
      <w:r w:rsidR="0091720C">
        <w:rPr>
          <w:rFonts w:ascii="Tahoma" w:hAnsi="Tahoma" w:cs="Tahoma"/>
          <w:color w:val="000000"/>
          <w:sz w:val="18"/>
          <w:szCs w:val="18"/>
        </w:rPr>
        <w:t>l</w:t>
      </w:r>
      <w:r w:rsidR="00AC67DF">
        <w:rPr>
          <w:rFonts w:ascii="Tahoma" w:hAnsi="Tahoma" w:cs="Tahoma"/>
          <w:color w:val="000000"/>
          <w:sz w:val="18"/>
          <w:szCs w:val="18"/>
        </w:rPr>
        <w:t>li</w:t>
      </w:r>
      <w:proofErr w:type="spellEnd"/>
      <w:r w:rsidR="00AC67DF">
        <w:rPr>
          <w:rFonts w:ascii="Tahoma" w:hAnsi="Tahoma" w:cs="Tahoma"/>
          <w:color w:val="000000"/>
          <w:sz w:val="18"/>
          <w:szCs w:val="18"/>
        </w:rPr>
        <w:t xml:space="preserve"> </w:t>
      </w:r>
      <w:r w:rsidRPr="0060427E">
        <w:rPr>
          <w:rFonts w:ascii="Tahoma" w:hAnsi="Tahoma" w:cs="Tahoma"/>
          <w:color w:val="000000"/>
          <w:sz w:val="18"/>
          <w:szCs w:val="18"/>
        </w:rPr>
        <w:t>because that's such an intrinsically significant moment, not only in your life, but also in the contemporary history of Aboriginal urban art in Australia. Is that the sort of</w:t>
      </w:r>
      <w:r w:rsidR="00C74475">
        <w:rPr>
          <w:rFonts w:ascii="Tahoma" w:hAnsi="Tahoma" w:cs="Tahoma"/>
          <w:color w:val="000000"/>
          <w:sz w:val="18"/>
          <w:szCs w:val="18"/>
        </w:rPr>
        <w:t>,</w:t>
      </w:r>
      <w:r w:rsidRPr="0060427E">
        <w:rPr>
          <w:rFonts w:ascii="Tahoma" w:hAnsi="Tahoma" w:cs="Tahoma"/>
          <w:color w:val="000000"/>
          <w:sz w:val="18"/>
          <w:szCs w:val="18"/>
        </w:rPr>
        <w:t xml:space="preserve"> what sort of work were you doing just before that </w:t>
      </w:r>
      <w:proofErr w:type="spellStart"/>
      <w:r w:rsidR="00C74475">
        <w:rPr>
          <w:rFonts w:ascii="Tahoma" w:hAnsi="Tahoma" w:cs="Tahoma"/>
          <w:color w:val="000000"/>
          <w:sz w:val="18"/>
          <w:szCs w:val="18"/>
        </w:rPr>
        <w:t>Booma</w:t>
      </w:r>
      <w:r w:rsidR="0091720C">
        <w:rPr>
          <w:rFonts w:ascii="Tahoma" w:hAnsi="Tahoma" w:cs="Tahoma"/>
          <w:color w:val="000000"/>
          <w:sz w:val="18"/>
          <w:szCs w:val="18"/>
        </w:rPr>
        <w:t>lli</w:t>
      </w:r>
      <w:proofErr w:type="spellEnd"/>
      <w:r w:rsidRPr="0060427E">
        <w:rPr>
          <w:rFonts w:ascii="Tahoma" w:hAnsi="Tahoma" w:cs="Tahoma"/>
          <w:color w:val="000000"/>
          <w:sz w:val="18"/>
          <w:szCs w:val="18"/>
        </w:rPr>
        <w:t xml:space="preserve"> period?</w:t>
      </w:r>
    </w:p>
    <w:p w14:paraId="5C70BFB5" w14:textId="18219196" w:rsidR="00AC67D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BRONWYN BANCROFT</w:t>
      </w:r>
      <w:r w:rsidR="00AC67DF">
        <w:rPr>
          <w:rFonts w:ascii="Tahoma" w:hAnsi="Tahoma" w:cs="Tahoma"/>
          <w:color w:val="000000"/>
          <w:sz w:val="18"/>
          <w:szCs w:val="18"/>
        </w:rPr>
        <w:br/>
      </w:r>
      <w:r w:rsidRPr="0060427E">
        <w:rPr>
          <w:rFonts w:ascii="Tahoma" w:hAnsi="Tahoma" w:cs="Tahoma"/>
          <w:color w:val="000000"/>
          <w:sz w:val="18"/>
          <w:szCs w:val="18"/>
        </w:rPr>
        <w:t xml:space="preserve">Well, I was just paint I was just painting but largely, you know, a lot of the work I was doing is around fashion.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t>
      </w:r>
      <w:r w:rsidR="00C74475">
        <w:rPr>
          <w:rFonts w:ascii="Tahoma" w:hAnsi="Tahoma" w:cs="Tahoma"/>
          <w:color w:val="000000"/>
          <w:sz w:val="18"/>
          <w:szCs w:val="18"/>
        </w:rPr>
        <w:t>y</w:t>
      </w:r>
      <w:r w:rsidRPr="0060427E">
        <w:rPr>
          <w:rFonts w:ascii="Tahoma" w:hAnsi="Tahoma" w:cs="Tahoma"/>
          <w:color w:val="000000"/>
          <w:sz w:val="18"/>
          <w:szCs w:val="18"/>
        </w:rPr>
        <w:t xml:space="preserve">ou know, I, when I went to Sydney, I also started doing the markets at </w:t>
      </w:r>
      <w:r w:rsidR="00AC67DF">
        <w:rPr>
          <w:rFonts w:ascii="Tahoma" w:hAnsi="Tahoma" w:cs="Tahoma"/>
          <w:color w:val="000000"/>
          <w:sz w:val="18"/>
          <w:szCs w:val="18"/>
        </w:rPr>
        <w:t>Balmain</w:t>
      </w:r>
      <w:r w:rsidRPr="0060427E">
        <w:rPr>
          <w:rFonts w:ascii="Tahoma" w:hAnsi="Tahoma" w:cs="Tahoma"/>
          <w:color w:val="000000"/>
          <w:sz w:val="18"/>
          <w:szCs w:val="18"/>
        </w:rPr>
        <w:t xml:space="preserve">. </w:t>
      </w:r>
    </w:p>
    <w:p w14:paraId="37F8BEE8" w14:textId="1FF54418" w:rsidR="00AC67D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used to sell hand painted shirts for $90 and </w:t>
      </w:r>
      <w:r w:rsidR="00C74475">
        <w:rPr>
          <w:rFonts w:ascii="Tahoma" w:hAnsi="Tahoma" w:cs="Tahoma"/>
          <w:color w:val="000000"/>
          <w:sz w:val="18"/>
          <w:szCs w:val="18"/>
        </w:rPr>
        <w:t xml:space="preserve">that </w:t>
      </w:r>
      <w:r w:rsidRPr="0060427E">
        <w:rPr>
          <w:rFonts w:ascii="Tahoma" w:hAnsi="Tahoma" w:cs="Tahoma"/>
          <w:color w:val="000000"/>
          <w:sz w:val="18"/>
          <w:szCs w:val="18"/>
        </w:rPr>
        <w:t xml:space="preserve">was almost unheard of to pay that much money for a shirt. </w:t>
      </w:r>
      <w:r w:rsidR="00C74475">
        <w:rPr>
          <w:rFonts w:ascii="Tahoma" w:hAnsi="Tahoma" w:cs="Tahoma"/>
          <w:color w:val="000000"/>
          <w:sz w:val="18"/>
          <w:szCs w:val="18"/>
        </w:rPr>
        <w:t>But</w:t>
      </w:r>
      <w:r w:rsidRPr="0060427E">
        <w:rPr>
          <w:rFonts w:ascii="Tahoma" w:hAnsi="Tahoma" w:cs="Tahoma"/>
          <w:color w:val="000000"/>
          <w:sz w:val="18"/>
          <w:szCs w:val="18"/>
        </w:rPr>
        <w:t xml:space="preserve"> I sold those things. And then obviously in 87, we went to Paris and you know, I did a whole suite of fashion garments, but they were always like hand silkscreen, and hand painted. </w:t>
      </w:r>
    </w:p>
    <w:p w14:paraId="633D23C3" w14:textId="04933143" w:rsidR="00AC67D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really, the fashion was the foundation for the painting, which was ongoing, but because of that, I was hand painting garments in </w:t>
      </w:r>
      <w:r w:rsidR="00EA1B73">
        <w:rPr>
          <w:rFonts w:ascii="Tahoma" w:hAnsi="Tahoma" w:cs="Tahoma"/>
          <w:color w:val="000000"/>
          <w:sz w:val="18"/>
          <w:szCs w:val="18"/>
        </w:rPr>
        <w:t>huge</w:t>
      </w:r>
      <w:r w:rsidRPr="0060427E">
        <w:rPr>
          <w:rFonts w:ascii="Tahoma" w:hAnsi="Tahoma" w:cs="Tahoma"/>
          <w:color w:val="000000"/>
          <w:sz w:val="18"/>
          <w:szCs w:val="18"/>
        </w:rPr>
        <w:t xml:space="preserve"> lengths. And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was doing really big paintings which were then being cut up put into garments. </w:t>
      </w:r>
    </w:p>
    <w:p w14:paraId="2D62116A" w14:textId="77777777" w:rsidR="00DE32C2"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That was a great foundation to learn how to just paint and as I've said previously, </w:t>
      </w:r>
      <w:r w:rsidR="00EA1B73">
        <w:rPr>
          <w:rFonts w:ascii="Tahoma" w:hAnsi="Tahoma" w:cs="Tahoma"/>
          <w:color w:val="000000"/>
          <w:sz w:val="18"/>
          <w:szCs w:val="18"/>
        </w:rPr>
        <w:t>I,</w:t>
      </w:r>
      <w:r w:rsidRPr="0060427E">
        <w:rPr>
          <w:rFonts w:ascii="Tahoma" w:hAnsi="Tahoma" w:cs="Tahoma"/>
          <w:color w:val="000000"/>
          <w:sz w:val="18"/>
          <w:szCs w:val="18"/>
        </w:rPr>
        <w:t xml:space="preserve"> a lot of people like to walk you into a style that they like, and I  refused to do that and I'm still</w:t>
      </w:r>
      <w:r w:rsidR="00DE32C2">
        <w:rPr>
          <w:rFonts w:ascii="Tahoma" w:hAnsi="Tahoma" w:cs="Tahoma"/>
          <w:color w:val="000000"/>
          <w:sz w:val="18"/>
          <w:szCs w:val="18"/>
        </w:rPr>
        <w:t xml:space="preserve">, like </w:t>
      </w:r>
      <w:r w:rsidR="00AC67DF">
        <w:rPr>
          <w:rFonts w:ascii="Tahoma" w:hAnsi="Tahoma" w:cs="Tahoma"/>
          <w:color w:val="000000"/>
          <w:sz w:val="18"/>
          <w:szCs w:val="18"/>
        </w:rPr>
        <w:t>u</w:t>
      </w:r>
      <w:r w:rsidRPr="0060427E">
        <w:rPr>
          <w:rFonts w:ascii="Tahoma" w:hAnsi="Tahoma" w:cs="Tahoma"/>
          <w:color w:val="000000"/>
          <w:sz w:val="18"/>
          <w:szCs w:val="18"/>
        </w:rPr>
        <w:t>ntil I was 50</w:t>
      </w:r>
      <w:r w:rsidR="00DE32C2">
        <w:rPr>
          <w:rFonts w:ascii="Tahoma" w:hAnsi="Tahoma" w:cs="Tahoma"/>
          <w:color w:val="000000"/>
          <w:sz w:val="18"/>
          <w:szCs w:val="18"/>
        </w:rPr>
        <w:t xml:space="preserve"> a</w:t>
      </w:r>
      <w:r w:rsidRPr="0060427E">
        <w:rPr>
          <w:rFonts w:ascii="Tahoma" w:hAnsi="Tahoma" w:cs="Tahoma"/>
          <w:color w:val="000000"/>
          <w:sz w:val="18"/>
          <w:szCs w:val="18"/>
        </w:rPr>
        <w:t xml:space="preserve">nd I found my the confidence in my mind and what I wanted to use as my storytelling element. </w:t>
      </w:r>
    </w:p>
    <w:p w14:paraId="4BE7C2B2" w14:textId="7475A6CB"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 ignored everyone and they're like, Oh, we </w:t>
      </w:r>
      <w:r w:rsidR="00DE32C2">
        <w:rPr>
          <w:rFonts w:ascii="Tahoma" w:hAnsi="Tahoma" w:cs="Tahoma"/>
          <w:color w:val="000000"/>
          <w:sz w:val="18"/>
          <w:szCs w:val="18"/>
        </w:rPr>
        <w:t>liked your old</w:t>
      </w:r>
      <w:r w:rsidRPr="0060427E">
        <w:rPr>
          <w:rFonts w:ascii="Tahoma" w:hAnsi="Tahoma" w:cs="Tahoma"/>
          <w:color w:val="000000"/>
          <w:sz w:val="18"/>
          <w:szCs w:val="18"/>
        </w:rPr>
        <w:t xml:space="preserve"> work. And I'm like, </w:t>
      </w:r>
      <w:r w:rsidR="00DE32C2">
        <w:rPr>
          <w:rFonts w:ascii="Tahoma" w:hAnsi="Tahoma" w:cs="Tahoma"/>
          <w:color w:val="000000"/>
          <w:sz w:val="18"/>
          <w:szCs w:val="18"/>
        </w:rPr>
        <w:t>well</w:t>
      </w:r>
      <w:r w:rsidRPr="0060427E">
        <w:rPr>
          <w:rFonts w:ascii="Tahoma" w:hAnsi="Tahoma" w:cs="Tahoma"/>
          <w:color w:val="000000"/>
          <w:sz w:val="18"/>
          <w:szCs w:val="18"/>
        </w:rPr>
        <w:t xml:space="preserve"> I'm not doing it. You know. And I always think that's a trap for young artists, because suddenly they just do the same thing. And you know, they do it for two decades, and then they don't know how to do anything else. Because they're </w:t>
      </w:r>
      <w:r w:rsidR="005D0600">
        <w:rPr>
          <w:rFonts w:ascii="Tahoma" w:hAnsi="Tahoma" w:cs="Tahoma"/>
          <w:color w:val="000000"/>
          <w:sz w:val="18"/>
          <w:szCs w:val="18"/>
        </w:rPr>
        <w:t>painting</w:t>
      </w:r>
      <w:r w:rsidRPr="0060427E">
        <w:rPr>
          <w:rFonts w:ascii="Tahoma" w:hAnsi="Tahoma" w:cs="Tahoma"/>
          <w:color w:val="000000"/>
          <w:sz w:val="18"/>
          <w:szCs w:val="18"/>
        </w:rPr>
        <w:t xml:space="preserve"> for the market. I don't never want them to really paint for a market. I just wanted to paint for myself.</w:t>
      </w:r>
    </w:p>
    <w:p w14:paraId="16EBB755" w14:textId="28BBC63A"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AC67DF">
        <w:rPr>
          <w:rFonts w:ascii="Tahoma" w:hAnsi="Tahoma" w:cs="Tahoma"/>
          <w:color w:val="000000"/>
          <w:sz w:val="18"/>
          <w:szCs w:val="18"/>
        </w:rPr>
        <w:br/>
      </w:r>
      <w:r w:rsidRPr="0060427E">
        <w:rPr>
          <w:rFonts w:ascii="Tahoma" w:hAnsi="Tahoma" w:cs="Tahoma"/>
          <w:color w:val="000000"/>
          <w:sz w:val="18"/>
          <w:szCs w:val="18"/>
        </w:rPr>
        <w:t xml:space="preserve">And the market evolved around you.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it's the other way around.</w:t>
      </w:r>
    </w:p>
    <w:p w14:paraId="045E21D1" w14:textId="091EAD38" w:rsidR="00AC67D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AC67DF">
        <w:rPr>
          <w:rFonts w:ascii="Tahoma" w:hAnsi="Tahoma" w:cs="Tahoma"/>
          <w:color w:val="000000"/>
          <w:sz w:val="18"/>
          <w:szCs w:val="18"/>
        </w:rPr>
        <w:br/>
      </w:r>
      <w:r w:rsidRPr="0060427E">
        <w:rPr>
          <w:rFonts w:ascii="Tahoma" w:hAnsi="Tahoma" w:cs="Tahoma"/>
          <w:color w:val="000000"/>
          <w:sz w:val="18"/>
          <w:szCs w:val="18"/>
        </w:rPr>
        <w:t xml:space="preserve">Yeah, I think that's true. I mean, I often say to people, you only have to live long enough as an artist </w:t>
      </w:r>
      <w:r w:rsidR="005D0600">
        <w:rPr>
          <w:rFonts w:ascii="Tahoma" w:hAnsi="Tahoma" w:cs="Tahoma"/>
          <w:color w:val="000000"/>
          <w:sz w:val="18"/>
          <w:szCs w:val="18"/>
        </w:rPr>
        <w:t>to have</w:t>
      </w:r>
      <w:r w:rsidRPr="0060427E">
        <w:rPr>
          <w:rFonts w:ascii="Tahoma" w:hAnsi="Tahoma" w:cs="Tahoma"/>
          <w:color w:val="000000"/>
          <w:sz w:val="18"/>
          <w:szCs w:val="18"/>
        </w:rPr>
        <w:t xml:space="preserve"> success if you're a hard worker, because I don't come from any point of privilege ever. I mean, I </w:t>
      </w:r>
      <w:r w:rsidR="005D0600">
        <w:rPr>
          <w:rFonts w:ascii="Tahoma" w:hAnsi="Tahoma" w:cs="Tahoma"/>
          <w:color w:val="000000"/>
          <w:sz w:val="18"/>
          <w:szCs w:val="18"/>
        </w:rPr>
        <w:t>left Tenterfield</w:t>
      </w:r>
      <w:r w:rsidRPr="0060427E">
        <w:rPr>
          <w:rFonts w:ascii="Tahoma" w:hAnsi="Tahoma" w:cs="Tahoma"/>
          <w:color w:val="000000"/>
          <w:sz w:val="18"/>
          <w:szCs w:val="18"/>
        </w:rPr>
        <w:t xml:space="preserve"> with nothing. I think I had 20 bucks in the bank. </w:t>
      </w:r>
    </w:p>
    <w:p w14:paraId="6883DA47" w14:textId="7451FB84"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So, I've never been a person that had any kind of privilege whatsoever. I just never knew anyone</w:t>
      </w:r>
      <w:r w:rsidR="00F7235B">
        <w:rPr>
          <w:rFonts w:ascii="Tahoma" w:hAnsi="Tahoma" w:cs="Tahoma"/>
          <w:color w:val="000000"/>
          <w:sz w:val="18"/>
          <w:szCs w:val="18"/>
        </w:rPr>
        <w:t>,</w:t>
      </w:r>
      <w:r w:rsidRPr="0060427E">
        <w:rPr>
          <w:rFonts w:ascii="Tahoma" w:hAnsi="Tahoma" w:cs="Tahoma"/>
          <w:color w:val="000000"/>
          <w:sz w:val="18"/>
          <w:szCs w:val="18"/>
        </w:rPr>
        <w:t xml:space="preserve"> never had any money. So, that has been a you know, an incremental part of my journey has been the determination, really, to protect my family, and that is probably the greatest impetus for me doing any of what I've done is to protect look after</w:t>
      </w:r>
      <w:r w:rsidR="00276FFC">
        <w:rPr>
          <w:rFonts w:ascii="Tahoma" w:hAnsi="Tahoma" w:cs="Tahoma"/>
          <w:color w:val="000000"/>
          <w:sz w:val="18"/>
          <w:szCs w:val="18"/>
        </w:rPr>
        <w:t>,</w:t>
      </w:r>
      <w:r w:rsidRPr="0060427E">
        <w:rPr>
          <w:rFonts w:ascii="Tahoma" w:hAnsi="Tahoma" w:cs="Tahoma"/>
          <w:color w:val="000000"/>
          <w:sz w:val="18"/>
          <w:szCs w:val="18"/>
        </w:rPr>
        <w:t xml:space="preserve"> cherish and respect my family,</w:t>
      </w:r>
    </w:p>
    <w:p w14:paraId="02E48098" w14:textId="2462BF68" w:rsidR="00AC67D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AC67DF">
        <w:rPr>
          <w:rFonts w:ascii="Tahoma" w:hAnsi="Tahoma" w:cs="Tahoma"/>
          <w:color w:val="000000"/>
          <w:sz w:val="18"/>
          <w:szCs w:val="18"/>
        </w:rPr>
        <w:br/>
        <w:t>Y</w:t>
      </w:r>
      <w:r w:rsidRPr="0060427E">
        <w:rPr>
          <w:rFonts w:ascii="Tahoma" w:hAnsi="Tahoma" w:cs="Tahoma"/>
          <w:color w:val="000000"/>
          <w:sz w:val="18"/>
          <w:szCs w:val="18"/>
        </w:rPr>
        <w:t>ou know, and that's, for me that's reflected that level of humanism</w:t>
      </w:r>
      <w:r w:rsidR="00276FFC">
        <w:rPr>
          <w:rFonts w:ascii="Tahoma" w:hAnsi="Tahoma" w:cs="Tahoma"/>
          <w:color w:val="000000"/>
          <w:sz w:val="18"/>
          <w:szCs w:val="18"/>
        </w:rPr>
        <w:t>;</w:t>
      </w:r>
      <w:r w:rsidRPr="0060427E">
        <w:rPr>
          <w:rFonts w:ascii="Tahoma" w:hAnsi="Tahoma" w:cs="Tahoma"/>
          <w:color w:val="000000"/>
          <w:sz w:val="18"/>
          <w:szCs w:val="18"/>
        </w:rPr>
        <w:t xml:space="preserve"> that's reflected in your work in relation to community and your concerns for country but, you know, you mentioned, </w:t>
      </w:r>
      <w:proofErr w:type="spellStart"/>
      <w:r w:rsidR="00276FFC">
        <w:rPr>
          <w:rFonts w:ascii="Tahoma" w:hAnsi="Tahoma" w:cs="Tahoma"/>
          <w:color w:val="000000"/>
          <w:sz w:val="18"/>
          <w:szCs w:val="18"/>
        </w:rPr>
        <w:t>Booma</w:t>
      </w:r>
      <w:r w:rsidR="0091720C">
        <w:rPr>
          <w:rFonts w:ascii="Tahoma" w:hAnsi="Tahoma" w:cs="Tahoma"/>
          <w:color w:val="000000"/>
          <w:sz w:val="18"/>
          <w:szCs w:val="18"/>
        </w:rPr>
        <w:t>l</w:t>
      </w:r>
      <w:r w:rsidR="00276FFC">
        <w:rPr>
          <w:rFonts w:ascii="Tahoma" w:hAnsi="Tahoma" w:cs="Tahoma"/>
          <w:color w:val="000000"/>
          <w:sz w:val="18"/>
          <w:szCs w:val="18"/>
        </w:rPr>
        <w:t>li</w:t>
      </w:r>
      <w:proofErr w:type="spellEnd"/>
      <w:r w:rsidR="00276FFC">
        <w:rPr>
          <w:rFonts w:ascii="Tahoma" w:hAnsi="Tahoma" w:cs="Tahoma"/>
          <w:color w:val="000000"/>
          <w:sz w:val="18"/>
          <w:szCs w:val="18"/>
        </w:rPr>
        <w:t xml:space="preserve"> by</w:t>
      </w:r>
      <w:r w:rsidRPr="0060427E">
        <w:rPr>
          <w:rFonts w:ascii="Tahoma" w:hAnsi="Tahoma" w:cs="Tahoma"/>
          <w:color w:val="000000"/>
          <w:sz w:val="18"/>
          <w:szCs w:val="18"/>
        </w:rPr>
        <w:t xml:space="preserve"> 87</w:t>
      </w:r>
      <w:r w:rsidR="002F0FA5">
        <w:rPr>
          <w:rFonts w:ascii="Tahoma" w:hAnsi="Tahoma" w:cs="Tahoma"/>
          <w:color w:val="000000"/>
          <w:sz w:val="18"/>
          <w:szCs w:val="18"/>
        </w:rPr>
        <w:t>, y</w:t>
      </w:r>
      <w:r w:rsidRPr="0060427E">
        <w:rPr>
          <w:rFonts w:ascii="Tahoma" w:hAnsi="Tahoma" w:cs="Tahoma"/>
          <w:color w:val="000000"/>
          <w:sz w:val="18"/>
          <w:szCs w:val="18"/>
        </w:rPr>
        <w:t>our work is already beginning as an extraordinary journey progressed with another</w:t>
      </w:r>
      <w:r w:rsidR="002F0FA5">
        <w:rPr>
          <w:rFonts w:ascii="Tahoma" w:hAnsi="Tahoma" w:cs="Tahoma"/>
          <w:color w:val="000000"/>
          <w:sz w:val="18"/>
          <w:szCs w:val="18"/>
        </w:rPr>
        <w:t>;</w:t>
      </w:r>
      <w:r w:rsidRPr="0060427E">
        <w:rPr>
          <w:rFonts w:ascii="Tahoma" w:hAnsi="Tahoma" w:cs="Tahoma"/>
          <w:color w:val="000000"/>
          <w:sz w:val="18"/>
          <w:szCs w:val="18"/>
        </w:rPr>
        <w:t xml:space="preserve"> </w:t>
      </w:r>
      <w:r w:rsidR="002F0FA5">
        <w:rPr>
          <w:rFonts w:ascii="Tahoma" w:hAnsi="Tahoma" w:cs="Tahoma"/>
          <w:color w:val="000000"/>
          <w:sz w:val="18"/>
          <w:szCs w:val="18"/>
        </w:rPr>
        <w:t>wi</w:t>
      </w:r>
      <w:r w:rsidRPr="0060427E">
        <w:rPr>
          <w:rFonts w:ascii="Tahoma" w:hAnsi="Tahoma" w:cs="Tahoma"/>
          <w:color w:val="000000"/>
          <w:sz w:val="18"/>
          <w:szCs w:val="18"/>
        </w:rPr>
        <w:t xml:space="preserve">thin an extraordinary </w:t>
      </w:r>
      <w:proofErr w:type="spellStart"/>
      <w:r w:rsidR="002F0FA5">
        <w:rPr>
          <w:rFonts w:ascii="Tahoma" w:hAnsi="Tahoma" w:cs="Tahoma"/>
          <w:color w:val="000000"/>
          <w:sz w:val="18"/>
          <w:szCs w:val="18"/>
        </w:rPr>
        <w:t>milleu</w:t>
      </w:r>
      <w:proofErr w:type="spellEnd"/>
      <w:r w:rsidRPr="0060427E">
        <w:rPr>
          <w:rFonts w:ascii="Tahoma" w:hAnsi="Tahoma" w:cs="Tahoma"/>
          <w:color w:val="000000"/>
          <w:sz w:val="18"/>
          <w:szCs w:val="18"/>
        </w:rPr>
        <w:t xml:space="preserve"> of artists and activists such as the extraordinary Michael Riley, </w:t>
      </w:r>
      <w:r w:rsidR="00E171F5">
        <w:rPr>
          <w:rFonts w:ascii="Tahoma" w:hAnsi="Tahoma" w:cs="Tahoma"/>
          <w:color w:val="000000"/>
          <w:sz w:val="18"/>
          <w:szCs w:val="18"/>
        </w:rPr>
        <w:t>Fiona Foley</w:t>
      </w:r>
      <w:r w:rsidRPr="0060427E">
        <w:rPr>
          <w:rFonts w:ascii="Tahoma" w:hAnsi="Tahoma" w:cs="Tahoma"/>
          <w:color w:val="000000"/>
          <w:sz w:val="18"/>
          <w:szCs w:val="18"/>
        </w:rPr>
        <w:t xml:space="preserve">, </w:t>
      </w:r>
      <w:r w:rsidR="002F0FA5">
        <w:rPr>
          <w:rFonts w:ascii="Tahoma" w:hAnsi="Tahoma" w:cs="Tahoma"/>
          <w:color w:val="000000"/>
          <w:sz w:val="18"/>
          <w:szCs w:val="18"/>
        </w:rPr>
        <w:t>E</w:t>
      </w:r>
      <w:r w:rsidRPr="0060427E">
        <w:rPr>
          <w:rFonts w:ascii="Tahoma" w:hAnsi="Tahoma" w:cs="Tahoma"/>
          <w:color w:val="000000"/>
          <w:sz w:val="18"/>
          <w:szCs w:val="18"/>
        </w:rPr>
        <w:t>u</w:t>
      </w:r>
      <w:r w:rsidR="00BE1FD9">
        <w:rPr>
          <w:rFonts w:ascii="Tahoma" w:hAnsi="Tahoma" w:cs="Tahoma"/>
          <w:color w:val="000000"/>
          <w:sz w:val="18"/>
          <w:szCs w:val="18"/>
        </w:rPr>
        <w:t>ph</w:t>
      </w:r>
      <w:r w:rsidRPr="0060427E">
        <w:rPr>
          <w:rFonts w:ascii="Tahoma" w:hAnsi="Tahoma" w:cs="Tahoma"/>
          <w:color w:val="000000"/>
          <w:sz w:val="18"/>
          <w:szCs w:val="18"/>
        </w:rPr>
        <w:t>emia</w:t>
      </w:r>
      <w:r w:rsidR="00A73219">
        <w:rPr>
          <w:rFonts w:ascii="Tahoma" w:hAnsi="Tahoma" w:cs="Tahoma"/>
          <w:color w:val="000000"/>
          <w:sz w:val="18"/>
          <w:szCs w:val="18"/>
        </w:rPr>
        <w:t xml:space="preserve"> </w:t>
      </w:r>
      <w:r w:rsidR="002F0FA5">
        <w:rPr>
          <w:rFonts w:ascii="Tahoma" w:hAnsi="Tahoma" w:cs="Tahoma"/>
          <w:color w:val="000000"/>
          <w:sz w:val="18"/>
          <w:szCs w:val="18"/>
        </w:rPr>
        <w:t>Bo</w:t>
      </w:r>
      <w:r w:rsidRPr="0060427E">
        <w:rPr>
          <w:rFonts w:ascii="Tahoma" w:hAnsi="Tahoma" w:cs="Tahoma"/>
          <w:color w:val="000000"/>
          <w:sz w:val="18"/>
          <w:szCs w:val="18"/>
        </w:rPr>
        <w:t xml:space="preserve">stock, Avril </w:t>
      </w:r>
      <w:r w:rsidR="00AD238E">
        <w:rPr>
          <w:rFonts w:ascii="Tahoma" w:hAnsi="Tahoma" w:cs="Tahoma"/>
          <w:color w:val="000000"/>
          <w:sz w:val="18"/>
          <w:szCs w:val="18"/>
        </w:rPr>
        <w:t>Quail</w:t>
      </w:r>
      <w:r w:rsidRPr="0060427E">
        <w:rPr>
          <w:rFonts w:ascii="Tahoma" w:hAnsi="Tahoma" w:cs="Tahoma"/>
          <w:color w:val="000000"/>
          <w:sz w:val="18"/>
          <w:szCs w:val="18"/>
        </w:rPr>
        <w:t xml:space="preserve">, Brenda Croft, Tracy </w:t>
      </w:r>
      <w:proofErr w:type="spellStart"/>
      <w:r w:rsidRPr="0060427E">
        <w:rPr>
          <w:rFonts w:ascii="Tahoma" w:hAnsi="Tahoma" w:cs="Tahoma"/>
          <w:color w:val="000000"/>
          <w:sz w:val="18"/>
          <w:szCs w:val="18"/>
        </w:rPr>
        <w:t>Moffat</w:t>
      </w:r>
      <w:proofErr w:type="spellEnd"/>
      <w:r w:rsidRPr="0060427E">
        <w:rPr>
          <w:rFonts w:ascii="Tahoma" w:hAnsi="Tahoma" w:cs="Tahoma"/>
          <w:color w:val="000000"/>
          <w:sz w:val="18"/>
          <w:szCs w:val="18"/>
        </w:rPr>
        <w:t>, that led to</w:t>
      </w:r>
      <w:r w:rsidR="002F0FA5">
        <w:rPr>
          <w:rFonts w:ascii="Tahoma" w:hAnsi="Tahoma" w:cs="Tahoma"/>
          <w:color w:val="000000"/>
          <w:sz w:val="18"/>
          <w:szCs w:val="18"/>
        </w:rPr>
        <w:t>,</w:t>
      </w:r>
      <w:r w:rsidRPr="0060427E">
        <w:rPr>
          <w:rFonts w:ascii="Tahoma" w:hAnsi="Tahoma" w:cs="Tahoma"/>
          <w:color w:val="000000"/>
          <w:sz w:val="18"/>
          <w:szCs w:val="18"/>
        </w:rPr>
        <w:t xml:space="preserve"> and others</w:t>
      </w:r>
      <w:r w:rsidR="002F0FA5">
        <w:rPr>
          <w:rFonts w:ascii="Tahoma" w:hAnsi="Tahoma" w:cs="Tahoma"/>
          <w:color w:val="000000"/>
          <w:sz w:val="18"/>
          <w:szCs w:val="18"/>
        </w:rPr>
        <w:t>;</w:t>
      </w:r>
      <w:r w:rsidRPr="0060427E">
        <w:rPr>
          <w:rFonts w:ascii="Tahoma" w:hAnsi="Tahoma" w:cs="Tahoma"/>
          <w:color w:val="000000"/>
          <w:sz w:val="18"/>
          <w:szCs w:val="18"/>
        </w:rPr>
        <w:t xml:space="preserve"> that led to the development of </w:t>
      </w:r>
      <w:proofErr w:type="spellStart"/>
      <w:r w:rsidR="00A73219">
        <w:rPr>
          <w:rFonts w:ascii="Tahoma" w:hAnsi="Tahoma" w:cs="Tahoma"/>
          <w:color w:val="000000"/>
          <w:sz w:val="18"/>
          <w:szCs w:val="18"/>
        </w:rPr>
        <w:t>B</w:t>
      </w:r>
      <w:r w:rsidR="00E171F5">
        <w:rPr>
          <w:rFonts w:ascii="Tahoma" w:hAnsi="Tahoma" w:cs="Tahoma"/>
          <w:color w:val="000000"/>
          <w:sz w:val="18"/>
          <w:szCs w:val="18"/>
        </w:rPr>
        <w:t>oomalli</w:t>
      </w:r>
      <w:proofErr w:type="spellEnd"/>
      <w:r w:rsidRPr="0060427E">
        <w:rPr>
          <w:rFonts w:ascii="Tahoma" w:hAnsi="Tahoma" w:cs="Tahoma"/>
          <w:color w:val="000000"/>
          <w:sz w:val="18"/>
          <w:szCs w:val="18"/>
        </w:rPr>
        <w:t xml:space="preserve">, Aboriginal </w:t>
      </w:r>
      <w:r w:rsidR="00E171F5">
        <w:rPr>
          <w:rFonts w:ascii="Tahoma" w:hAnsi="Tahoma" w:cs="Tahoma"/>
          <w:color w:val="000000"/>
          <w:sz w:val="18"/>
          <w:szCs w:val="18"/>
        </w:rPr>
        <w:t>artist</w:t>
      </w:r>
      <w:r w:rsidRPr="0060427E">
        <w:rPr>
          <w:rFonts w:ascii="Tahoma" w:hAnsi="Tahoma" w:cs="Tahoma"/>
          <w:color w:val="000000"/>
          <w:sz w:val="18"/>
          <w:szCs w:val="18"/>
        </w:rPr>
        <w:t xml:space="preserve"> cooperative. </w:t>
      </w:r>
    </w:p>
    <w:p w14:paraId="0FB87ABB" w14:textId="48B0D211" w:rsidR="006F0102"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They're all from different nations and language groups, a diverse group with a clear intent of redressing the discrimination against Aboriginal artists, and to create a visible presence of critically engaged a</w:t>
      </w:r>
      <w:r w:rsidR="006F0102">
        <w:rPr>
          <w:rFonts w:ascii="Tahoma" w:hAnsi="Tahoma" w:cs="Tahoma"/>
          <w:color w:val="000000"/>
          <w:sz w:val="18"/>
          <w:szCs w:val="18"/>
        </w:rPr>
        <w:t>r</w:t>
      </w:r>
      <w:r w:rsidRPr="0060427E">
        <w:rPr>
          <w:rFonts w:ascii="Tahoma" w:hAnsi="Tahoma" w:cs="Tahoma"/>
          <w:color w:val="000000"/>
          <w:sz w:val="18"/>
          <w:szCs w:val="18"/>
        </w:rPr>
        <w:t>t</w:t>
      </w:r>
      <w:r w:rsidR="00895E4F">
        <w:rPr>
          <w:rFonts w:ascii="Tahoma" w:hAnsi="Tahoma" w:cs="Tahoma"/>
          <w:color w:val="000000"/>
          <w:sz w:val="18"/>
          <w:szCs w:val="18"/>
        </w:rPr>
        <w:t>,</w:t>
      </w:r>
      <w:r w:rsidRPr="0060427E">
        <w:rPr>
          <w:rFonts w:ascii="Tahoma" w:hAnsi="Tahoma" w:cs="Tahoma"/>
          <w:color w:val="000000"/>
          <w:sz w:val="18"/>
          <w:szCs w:val="18"/>
        </w:rPr>
        <w:t xml:space="preserve"> to create change in recognition of Aboriginal artists, and the clearly political objective of social inequity. </w:t>
      </w:r>
    </w:p>
    <w:p w14:paraId="6B6F12C2" w14:textId="7C228AB3"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particularly from the perspective of urban artists, as </w:t>
      </w:r>
      <w:r w:rsidR="006F0102">
        <w:rPr>
          <w:rFonts w:ascii="Tahoma" w:hAnsi="Tahoma" w:cs="Tahoma"/>
          <w:color w:val="000000"/>
          <w:sz w:val="18"/>
          <w:szCs w:val="18"/>
        </w:rPr>
        <w:t>distinct</w:t>
      </w:r>
      <w:r w:rsidRPr="0060427E">
        <w:rPr>
          <w:rFonts w:ascii="Tahoma" w:hAnsi="Tahoma" w:cs="Tahoma"/>
          <w:color w:val="000000"/>
          <w:sz w:val="18"/>
          <w:szCs w:val="18"/>
        </w:rPr>
        <w:t xml:space="preserve"> from traditional artists. Can you talk about this this extraordinary time of </w:t>
      </w:r>
      <w:r w:rsidR="00B32359">
        <w:rPr>
          <w:rFonts w:ascii="Tahoma" w:hAnsi="Tahoma" w:cs="Tahoma"/>
          <w:color w:val="000000"/>
          <w:sz w:val="18"/>
          <w:szCs w:val="18"/>
        </w:rPr>
        <w:t>prevailing</w:t>
      </w:r>
      <w:r w:rsidRPr="0060427E">
        <w:rPr>
          <w:rFonts w:ascii="Tahoma" w:hAnsi="Tahoma" w:cs="Tahoma"/>
          <w:color w:val="000000"/>
          <w:sz w:val="18"/>
          <w:szCs w:val="18"/>
        </w:rPr>
        <w:t xml:space="preserve"> optimism</w:t>
      </w:r>
      <w:r w:rsidR="00B32359">
        <w:rPr>
          <w:rFonts w:ascii="Tahoma" w:hAnsi="Tahoma" w:cs="Tahoma"/>
          <w:color w:val="000000"/>
          <w:sz w:val="18"/>
          <w:szCs w:val="18"/>
        </w:rPr>
        <w:t>;</w:t>
      </w:r>
      <w:r w:rsidRPr="0060427E">
        <w:rPr>
          <w:rFonts w:ascii="Tahoma" w:hAnsi="Tahoma" w:cs="Tahoma"/>
          <w:color w:val="000000"/>
          <w:sz w:val="18"/>
          <w:szCs w:val="18"/>
        </w:rPr>
        <w:t xml:space="preserve"> that sense so that political the wind of political change that was so urgent at that time.</w:t>
      </w:r>
    </w:p>
    <w:p w14:paraId="5FD4A695" w14:textId="6362C652" w:rsidR="006F0102"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6F0102">
        <w:rPr>
          <w:rFonts w:ascii="Tahoma" w:hAnsi="Tahoma" w:cs="Tahoma"/>
          <w:color w:val="000000"/>
          <w:sz w:val="18"/>
          <w:szCs w:val="18"/>
        </w:rPr>
        <w:br/>
      </w:r>
      <w:r w:rsidRPr="0060427E">
        <w:rPr>
          <w:rFonts w:ascii="Tahoma" w:hAnsi="Tahoma" w:cs="Tahoma"/>
          <w:color w:val="000000"/>
          <w:sz w:val="18"/>
          <w:szCs w:val="18"/>
        </w:rPr>
        <w:t xml:space="preserve">Well, the other people Jeffrey Samuels, </w:t>
      </w:r>
      <w:proofErr w:type="spellStart"/>
      <w:r w:rsidR="004E1C3F">
        <w:rPr>
          <w:rFonts w:ascii="Tahoma" w:hAnsi="Tahoma" w:cs="Tahoma"/>
          <w:color w:val="000000"/>
          <w:sz w:val="18"/>
          <w:szCs w:val="18"/>
        </w:rPr>
        <w:t>Arone</w:t>
      </w:r>
      <w:proofErr w:type="spellEnd"/>
      <w:r w:rsidR="004E1C3F">
        <w:rPr>
          <w:rFonts w:ascii="Tahoma" w:hAnsi="Tahoma" w:cs="Tahoma"/>
          <w:color w:val="000000"/>
          <w:sz w:val="18"/>
          <w:szCs w:val="18"/>
        </w:rPr>
        <w:t xml:space="preserve"> Meeks</w:t>
      </w:r>
      <w:r w:rsidR="00AD238E">
        <w:rPr>
          <w:rFonts w:ascii="Tahoma" w:hAnsi="Tahoma" w:cs="Tahoma"/>
          <w:color w:val="000000"/>
          <w:sz w:val="18"/>
          <w:szCs w:val="18"/>
        </w:rPr>
        <w:t>,</w:t>
      </w:r>
      <w:r w:rsidRPr="0060427E">
        <w:rPr>
          <w:rFonts w:ascii="Tahoma" w:hAnsi="Tahoma" w:cs="Tahoma"/>
          <w:color w:val="000000"/>
          <w:sz w:val="18"/>
          <w:szCs w:val="18"/>
        </w:rPr>
        <w:t xml:space="preserve"> </w:t>
      </w:r>
      <w:r w:rsidR="00AD238E">
        <w:rPr>
          <w:rFonts w:ascii="Tahoma" w:hAnsi="Tahoma" w:cs="Tahoma"/>
          <w:color w:val="000000"/>
          <w:sz w:val="18"/>
          <w:szCs w:val="18"/>
        </w:rPr>
        <w:t>Avril Quail,</w:t>
      </w:r>
      <w:r w:rsidRPr="0060427E">
        <w:rPr>
          <w:rFonts w:ascii="Tahoma" w:hAnsi="Tahoma" w:cs="Tahoma"/>
          <w:color w:val="000000"/>
          <w:sz w:val="18"/>
          <w:szCs w:val="18"/>
        </w:rPr>
        <w:t xml:space="preserve"> Fern</w:t>
      </w:r>
      <w:r w:rsidR="00AD238E">
        <w:rPr>
          <w:rFonts w:ascii="Tahoma" w:hAnsi="Tahoma" w:cs="Tahoma"/>
          <w:color w:val="000000"/>
          <w:sz w:val="18"/>
          <w:szCs w:val="18"/>
        </w:rPr>
        <w:t>anda</w:t>
      </w:r>
      <w:r w:rsidRPr="0060427E">
        <w:rPr>
          <w:rFonts w:ascii="Tahoma" w:hAnsi="Tahoma" w:cs="Tahoma"/>
          <w:color w:val="000000"/>
          <w:sz w:val="18"/>
          <w:szCs w:val="18"/>
        </w:rPr>
        <w:t xml:space="preserve"> Mart</w:t>
      </w:r>
      <w:r w:rsidR="00A64346">
        <w:rPr>
          <w:rFonts w:ascii="Tahoma" w:hAnsi="Tahoma" w:cs="Tahoma"/>
          <w:color w:val="000000"/>
          <w:sz w:val="18"/>
          <w:szCs w:val="18"/>
        </w:rPr>
        <w:t>i</w:t>
      </w:r>
      <w:r w:rsidRPr="0060427E">
        <w:rPr>
          <w:rFonts w:ascii="Tahoma" w:hAnsi="Tahoma" w:cs="Tahoma"/>
          <w:color w:val="000000"/>
          <w:sz w:val="18"/>
          <w:szCs w:val="18"/>
        </w:rPr>
        <w:t xml:space="preserve">ns I think that gets the full cohort of </w:t>
      </w:r>
      <w:r w:rsidR="00A73219">
        <w:rPr>
          <w:rFonts w:ascii="Tahoma" w:hAnsi="Tahoma" w:cs="Tahoma"/>
          <w:color w:val="000000"/>
          <w:sz w:val="18"/>
          <w:szCs w:val="18"/>
        </w:rPr>
        <w:t>10</w:t>
      </w:r>
      <w:r w:rsidRPr="0060427E">
        <w:rPr>
          <w:rFonts w:ascii="Tahoma" w:hAnsi="Tahoma" w:cs="Tahoma"/>
          <w:color w:val="000000"/>
          <w:sz w:val="18"/>
          <w:szCs w:val="18"/>
        </w:rPr>
        <w:t xml:space="preserve">. I'm Brenda </w:t>
      </w:r>
      <w:r w:rsidR="00A73219">
        <w:rPr>
          <w:rFonts w:ascii="Tahoma" w:hAnsi="Tahoma" w:cs="Tahoma"/>
          <w:color w:val="000000"/>
          <w:sz w:val="18"/>
          <w:szCs w:val="18"/>
        </w:rPr>
        <w:t xml:space="preserve">L </w:t>
      </w:r>
      <w:r w:rsidR="002E1F34">
        <w:rPr>
          <w:rFonts w:ascii="Tahoma" w:hAnsi="Tahoma" w:cs="Tahoma"/>
          <w:color w:val="000000"/>
          <w:sz w:val="18"/>
          <w:szCs w:val="18"/>
        </w:rPr>
        <w:t>Crof</w:t>
      </w:r>
      <w:r w:rsidRPr="0060427E">
        <w:rPr>
          <w:rFonts w:ascii="Tahoma" w:hAnsi="Tahoma" w:cs="Tahoma"/>
          <w:color w:val="000000"/>
          <w:sz w:val="18"/>
          <w:szCs w:val="18"/>
        </w:rPr>
        <w:t>t. And Michael Riley really was the person who was motivat</w:t>
      </w:r>
      <w:r w:rsidR="007F57F6">
        <w:rPr>
          <w:rFonts w:ascii="Tahoma" w:hAnsi="Tahoma" w:cs="Tahoma"/>
          <w:color w:val="000000"/>
          <w:sz w:val="18"/>
          <w:szCs w:val="18"/>
        </w:rPr>
        <w:t>ing</w:t>
      </w:r>
      <w:r w:rsidRPr="0060427E">
        <w:rPr>
          <w:rFonts w:ascii="Tahoma" w:hAnsi="Tahoma" w:cs="Tahoma"/>
          <w:color w:val="000000"/>
          <w:sz w:val="18"/>
          <w:szCs w:val="18"/>
        </w:rPr>
        <w:t xml:space="preserve"> during</w:t>
      </w:r>
      <w:r w:rsidR="00A73219">
        <w:rPr>
          <w:rFonts w:ascii="Tahoma" w:hAnsi="Tahoma" w:cs="Tahoma"/>
          <w:color w:val="000000"/>
          <w:sz w:val="18"/>
          <w:szCs w:val="18"/>
        </w:rPr>
        <w:t>,</w:t>
      </w:r>
      <w:r w:rsidRPr="0060427E">
        <w:rPr>
          <w:rFonts w:ascii="Tahoma" w:hAnsi="Tahoma" w:cs="Tahoma"/>
          <w:color w:val="000000"/>
          <w:sz w:val="18"/>
          <w:szCs w:val="18"/>
        </w:rPr>
        <w:t xml:space="preserve"> motivating all of us. </w:t>
      </w:r>
    </w:p>
    <w:p w14:paraId="45BE6FAE" w14:textId="3C02EA54" w:rsidR="006F0102"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But to be quite honest </w:t>
      </w:r>
      <w:r w:rsidR="00A73219">
        <w:rPr>
          <w:rFonts w:ascii="Tahoma" w:hAnsi="Tahoma" w:cs="Tahoma"/>
          <w:color w:val="000000"/>
          <w:sz w:val="18"/>
          <w:szCs w:val="18"/>
        </w:rPr>
        <w:t>without</w:t>
      </w:r>
      <w:r w:rsidRPr="0060427E">
        <w:rPr>
          <w:rFonts w:ascii="Tahoma" w:hAnsi="Tahoma" w:cs="Tahoma"/>
          <w:color w:val="000000"/>
          <w:sz w:val="18"/>
          <w:szCs w:val="18"/>
        </w:rPr>
        <w:t xml:space="preserve"> the activism of Gary Foley and </w:t>
      </w:r>
      <w:r w:rsidR="00134C72">
        <w:rPr>
          <w:rFonts w:ascii="Tahoma" w:hAnsi="Tahoma" w:cs="Tahoma"/>
          <w:color w:val="000000"/>
          <w:sz w:val="18"/>
          <w:szCs w:val="18"/>
        </w:rPr>
        <w:t xml:space="preserve">Uncle </w:t>
      </w:r>
      <w:proofErr w:type="spellStart"/>
      <w:r w:rsidR="00134C72" w:rsidRPr="00134C72">
        <w:rPr>
          <w:rFonts w:ascii="Tahoma" w:hAnsi="Tahoma" w:cs="Tahoma"/>
          <w:color w:val="000000"/>
          <w:sz w:val="18"/>
          <w:szCs w:val="18"/>
        </w:rPr>
        <w:t>Chicka</w:t>
      </w:r>
      <w:proofErr w:type="spellEnd"/>
      <w:r w:rsidR="00134C72" w:rsidRPr="00134C72">
        <w:rPr>
          <w:rFonts w:ascii="Tahoma" w:hAnsi="Tahoma" w:cs="Tahoma"/>
          <w:color w:val="000000"/>
          <w:sz w:val="18"/>
          <w:szCs w:val="18"/>
        </w:rPr>
        <w:t xml:space="preserve"> Dixon</w:t>
      </w:r>
      <w:r w:rsidRPr="0060427E">
        <w:rPr>
          <w:rFonts w:ascii="Tahoma" w:hAnsi="Tahoma" w:cs="Tahoma"/>
          <w:color w:val="000000"/>
          <w:sz w:val="18"/>
          <w:szCs w:val="18"/>
        </w:rPr>
        <w:t xml:space="preserve"> at the Australian Council, where they were respectively</w:t>
      </w:r>
      <w:r w:rsidR="007F57F6">
        <w:rPr>
          <w:rFonts w:ascii="Tahoma" w:hAnsi="Tahoma" w:cs="Tahoma"/>
          <w:color w:val="000000"/>
          <w:sz w:val="18"/>
          <w:szCs w:val="18"/>
        </w:rPr>
        <w:t>;</w:t>
      </w:r>
      <w:r w:rsidRPr="0060427E">
        <w:rPr>
          <w:rFonts w:ascii="Tahoma" w:hAnsi="Tahoma" w:cs="Tahoma"/>
          <w:color w:val="000000"/>
          <w:sz w:val="18"/>
          <w:szCs w:val="18"/>
        </w:rPr>
        <w:t xml:space="preserve"> </w:t>
      </w:r>
      <w:r w:rsidR="00134C72">
        <w:rPr>
          <w:rFonts w:ascii="Tahoma" w:hAnsi="Tahoma" w:cs="Tahoma"/>
          <w:color w:val="000000"/>
          <w:sz w:val="18"/>
          <w:szCs w:val="18"/>
        </w:rPr>
        <w:t xml:space="preserve">Uncle </w:t>
      </w:r>
      <w:proofErr w:type="spellStart"/>
      <w:r w:rsidR="00134C72" w:rsidRPr="00134C72">
        <w:rPr>
          <w:rFonts w:ascii="Tahoma" w:hAnsi="Tahoma" w:cs="Tahoma"/>
          <w:color w:val="000000"/>
          <w:sz w:val="18"/>
          <w:szCs w:val="18"/>
        </w:rPr>
        <w:t>Chicka</w:t>
      </w:r>
      <w:proofErr w:type="spellEnd"/>
      <w:r w:rsidR="00134C72" w:rsidRPr="00134C72">
        <w:rPr>
          <w:rFonts w:ascii="Tahoma" w:hAnsi="Tahoma" w:cs="Tahoma"/>
          <w:color w:val="000000"/>
          <w:sz w:val="18"/>
          <w:szCs w:val="18"/>
        </w:rPr>
        <w:t xml:space="preserve"> </w:t>
      </w:r>
      <w:r w:rsidRPr="0060427E">
        <w:rPr>
          <w:rFonts w:ascii="Tahoma" w:hAnsi="Tahoma" w:cs="Tahoma"/>
          <w:color w:val="000000"/>
          <w:sz w:val="18"/>
          <w:szCs w:val="18"/>
        </w:rPr>
        <w:t xml:space="preserve">was the </w:t>
      </w:r>
      <w:r w:rsidR="007F57F6">
        <w:rPr>
          <w:rFonts w:ascii="Tahoma" w:hAnsi="Tahoma" w:cs="Tahoma"/>
          <w:color w:val="000000"/>
          <w:sz w:val="18"/>
          <w:szCs w:val="18"/>
        </w:rPr>
        <w:t>C</w:t>
      </w:r>
      <w:r w:rsidRPr="0060427E">
        <w:rPr>
          <w:rFonts w:ascii="Tahoma" w:hAnsi="Tahoma" w:cs="Tahoma"/>
          <w:color w:val="000000"/>
          <w:sz w:val="18"/>
          <w:szCs w:val="18"/>
        </w:rPr>
        <w:t xml:space="preserve">hairperson, and Gary was the </w:t>
      </w:r>
      <w:r w:rsidR="007F57F6">
        <w:rPr>
          <w:rFonts w:ascii="Tahoma" w:hAnsi="Tahoma" w:cs="Tahoma"/>
          <w:color w:val="000000"/>
          <w:sz w:val="18"/>
          <w:szCs w:val="18"/>
        </w:rPr>
        <w:t>M</w:t>
      </w:r>
      <w:r w:rsidRPr="0060427E">
        <w:rPr>
          <w:rFonts w:ascii="Tahoma" w:hAnsi="Tahoma" w:cs="Tahoma"/>
          <w:color w:val="000000"/>
          <w:sz w:val="18"/>
          <w:szCs w:val="18"/>
        </w:rPr>
        <w:t xml:space="preserve">anager of the </w:t>
      </w:r>
      <w:r w:rsidR="007F57F6">
        <w:rPr>
          <w:rFonts w:ascii="Tahoma" w:hAnsi="Tahoma" w:cs="Tahoma"/>
          <w:color w:val="000000"/>
          <w:sz w:val="18"/>
          <w:szCs w:val="18"/>
        </w:rPr>
        <w:t>Aboriginal, D</w:t>
      </w:r>
      <w:r w:rsidRPr="0060427E">
        <w:rPr>
          <w:rFonts w:ascii="Tahoma" w:hAnsi="Tahoma" w:cs="Tahoma"/>
          <w:color w:val="000000"/>
          <w:sz w:val="18"/>
          <w:szCs w:val="18"/>
        </w:rPr>
        <w:t xml:space="preserve">irector of the </w:t>
      </w:r>
      <w:r w:rsidR="00080407">
        <w:rPr>
          <w:rFonts w:ascii="Tahoma" w:hAnsi="Tahoma" w:cs="Tahoma"/>
          <w:color w:val="000000"/>
          <w:sz w:val="18"/>
          <w:szCs w:val="18"/>
        </w:rPr>
        <w:t xml:space="preserve">Aboriginal </w:t>
      </w:r>
      <w:r w:rsidRPr="0060427E">
        <w:rPr>
          <w:rFonts w:ascii="Tahoma" w:hAnsi="Tahoma" w:cs="Tahoma"/>
          <w:color w:val="000000"/>
          <w:sz w:val="18"/>
          <w:szCs w:val="18"/>
        </w:rPr>
        <w:t xml:space="preserve">arts board. </w:t>
      </w:r>
    </w:p>
    <w:p w14:paraId="29E6801C" w14:textId="549C34E1" w:rsidR="00080407"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We wouldn't have got off the ground then we all Michael largely went in and started requesting grants information.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we got rental from the Australia Council, our first year of rental. And we got on top of an old bridal store</w:t>
      </w:r>
      <w:r w:rsidR="007F57F6">
        <w:rPr>
          <w:rFonts w:ascii="Tahoma" w:hAnsi="Tahoma" w:cs="Tahoma"/>
          <w:color w:val="000000"/>
          <w:sz w:val="18"/>
          <w:szCs w:val="18"/>
        </w:rPr>
        <w:t xml:space="preserve"> in Meagher St</w:t>
      </w:r>
      <w:r w:rsidRPr="0060427E">
        <w:rPr>
          <w:rFonts w:ascii="Tahoma" w:hAnsi="Tahoma" w:cs="Tahoma"/>
          <w:color w:val="000000"/>
          <w:sz w:val="18"/>
          <w:szCs w:val="18"/>
        </w:rPr>
        <w:t xml:space="preserve"> Chippendale. </w:t>
      </w:r>
    </w:p>
    <w:p w14:paraId="27EFBC2E" w14:textId="5E632D73" w:rsidR="00ED7F7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we had our first show</w:t>
      </w:r>
      <w:r w:rsidR="00ED7F7C">
        <w:rPr>
          <w:rFonts w:ascii="Tahoma" w:hAnsi="Tahoma" w:cs="Tahoma"/>
          <w:color w:val="000000"/>
          <w:sz w:val="18"/>
          <w:szCs w:val="18"/>
        </w:rPr>
        <w:t>. J</w:t>
      </w:r>
      <w:r w:rsidRPr="0060427E">
        <w:rPr>
          <w:rFonts w:ascii="Tahoma" w:hAnsi="Tahoma" w:cs="Tahoma"/>
          <w:color w:val="000000"/>
          <w:sz w:val="18"/>
          <w:szCs w:val="18"/>
        </w:rPr>
        <w:t xml:space="preserve">ohn </w:t>
      </w:r>
      <w:r w:rsidR="00ED7F7C">
        <w:rPr>
          <w:rFonts w:ascii="Tahoma" w:hAnsi="Tahoma" w:cs="Tahoma"/>
          <w:color w:val="000000"/>
          <w:sz w:val="18"/>
          <w:szCs w:val="18"/>
        </w:rPr>
        <w:t>[</w:t>
      </w:r>
      <w:proofErr w:type="spellStart"/>
      <w:r w:rsidR="00ED7F7C">
        <w:rPr>
          <w:rFonts w:ascii="Tahoma" w:hAnsi="Tahoma" w:cs="Tahoma"/>
          <w:color w:val="000000"/>
          <w:sz w:val="18"/>
          <w:szCs w:val="18"/>
        </w:rPr>
        <w:t>unintelliglble</w:t>
      </w:r>
      <w:proofErr w:type="spellEnd"/>
      <w:r w:rsidR="00ED7F7C">
        <w:rPr>
          <w:rFonts w:ascii="Tahoma" w:hAnsi="Tahoma" w:cs="Tahoma"/>
          <w:color w:val="000000"/>
          <w:sz w:val="18"/>
          <w:szCs w:val="18"/>
        </w:rPr>
        <w:t>]</w:t>
      </w:r>
      <w:r w:rsidRPr="0060427E">
        <w:rPr>
          <w:rFonts w:ascii="Tahoma" w:hAnsi="Tahoma" w:cs="Tahoma"/>
          <w:color w:val="000000"/>
          <w:sz w:val="18"/>
          <w:szCs w:val="18"/>
        </w:rPr>
        <w:t>, the journalist</w:t>
      </w:r>
      <w:r w:rsidR="007D4E7A">
        <w:rPr>
          <w:rFonts w:ascii="Tahoma" w:hAnsi="Tahoma" w:cs="Tahoma"/>
          <w:color w:val="000000"/>
          <w:sz w:val="18"/>
          <w:szCs w:val="18"/>
        </w:rPr>
        <w:t>,</w:t>
      </w:r>
      <w:r w:rsidRPr="0060427E">
        <w:rPr>
          <w:rFonts w:ascii="Tahoma" w:hAnsi="Tahoma" w:cs="Tahoma"/>
          <w:color w:val="000000"/>
          <w:sz w:val="18"/>
          <w:szCs w:val="18"/>
        </w:rPr>
        <w:t xml:space="preserve"> made the most rousing speech at the opening night, Charlie Perkins came in and bought a whole lot of paintings to go for the Department of Aboriginal Affairs. </w:t>
      </w:r>
    </w:p>
    <w:p w14:paraId="77868E92" w14:textId="000D40AE" w:rsidR="00ED7F7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It was </w:t>
      </w:r>
      <w:r w:rsidR="007D4E7A">
        <w:rPr>
          <w:rFonts w:ascii="Tahoma" w:hAnsi="Tahoma" w:cs="Tahoma"/>
          <w:color w:val="000000"/>
          <w:sz w:val="18"/>
          <w:szCs w:val="18"/>
        </w:rPr>
        <w:t>a</w:t>
      </w:r>
      <w:r w:rsidRPr="0060427E">
        <w:rPr>
          <w:rFonts w:ascii="Tahoma" w:hAnsi="Tahoma" w:cs="Tahoma"/>
          <w:color w:val="000000"/>
          <w:sz w:val="18"/>
          <w:szCs w:val="18"/>
        </w:rPr>
        <w:t xml:space="preserve"> state of euphoria because we had no idea that we were going to get like 500 people at the opening that </w:t>
      </w:r>
      <w:proofErr w:type="gramStart"/>
      <w:r w:rsidRPr="0060427E">
        <w:rPr>
          <w:rFonts w:ascii="Tahoma" w:hAnsi="Tahoma" w:cs="Tahoma"/>
          <w:color w:val="000000"/>
          <w:sz w:val="18"/>
          <w:szCs w:val="18"/>
        </w:rPr>
        <w:t xml:space="preserve">we </w:t>
      </w:r>
      <w:r w:rsidR="007D4E7A">
        <w:rPr>
          <w:rFonts w:ascii="Tahoma" w:hAnsi="Tahoma" w:cs="Tahoma"/>
          <w:color w:val="000000"/>
          <w:sz w:val="18"/>
          <w:szCs w:val="18"/>
        </w:rPr>
        <w:t>,</w:t>
      </w:r>
      <w:proofErr w:type="gramEnd"/>
      <w:r w:rsidR="007D4E7A">
        <w:rPr>
          <w:rFonts w:ascii="Tahoma" w:hAnsi="Tahoma" w:cs="Tahoma"/>
          <w:color w:val="000000"/>
          <w:sz w:val="18"/>
          <w:szCs w:val="18"/>
        </w:rPr>
        <w:t xml:space="preserve"> you </w:t>
      </w:r>
      <w:r w:rsidRPr="0060427E">
        <w:rPr>
          <w:rFonts w:ascii="Tahoma" w:hAnsi="Tahoma" w:cs="Tahoma"/>
          <w:color w:val="000000"/>
          <w:sz w:val="18"/>
          <w:szCs w:val="18"/>
        </w:rPr>
        <w:t xml:space="preserve">couldn't even move. It was kooky. </w:t>
      </w:r>
    </w:p>
    <w:p w14:paraId="450DDDFF" w14:textId="080C5792" w:rsidR="00ED7F7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Um, and then obviously the foundation will lay then with the beginning of that, but then once you start something like this, you've got to keep up the hard work and you know, the administration, the grants, it was boring. No one want</w:t>
      </w:r>
      <w:r w:rsidR="007D4E7A">
        <w:rPr>
          <w:rFonts w:ascii="Tahoma" w:hAnsi="Tahoma" w:cs="Tahoma"/>
          <w:color w:val="000000"/>
          <w:sz w:val="18"/>
          <w:szCs w:val="18"/>
        </w:rPr>
        <w:t>ed</w:t>
      </w:r>
      <w:r w:rsidRPr="0060427E">
        <w:rPr>
          <w:rFonts w:ascii="Tahoma" w:hAnsi="Tahoma" w:cs="Tahoma"/>
          <w:color w:val="000000"/>
          <w:sz w:val="18"/>
          <w:szCs w:val="18"/>
        </w:rPr>
        <w:t xml:space="preserve"> to do that. </w:t>
      </w:r>
    </w:p>
    <w:p w14:paraId="66B02CCB" w14:textId="77777777" w:rsidR="00ED7F7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We just wanted to have exhibitions and have fun and we didn't really want to clean up after the after party after the opening. We didn't want to do the prep. So, you know, it ended up migrating into a different world. </w:t>
      </w:r>
    </w:p>
    <w:p w14:paraId="6DA269BC" w14:textId="77448428" w:rsidR="00ED7F7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You know, there were difficulties within the structure of what </w:t>
      </w:r>
      <w:proofErr w:type="spellStart"/>
      <w:r w:rsidR="00D76DCC">
        <w:rPr>
          <w:rFonts w:ascii="Tahoma" w:hAnsi="Tahoma" w:cs="Tahoma"/>
          <w:color w:val="000000"/>
          <w:sz w:val="18"/>
          <w:szCs w:val="18"/>
        </w:rPr>
        <w:t>Boomalli</w:t>
      </w:r>
      <w:proofErr w:type="spellEnd"/>
      <w:r w:rsidRPr="0060427E">
        <w:rPr>
          <w:rFonts w:ascii="Tahoma" w:hAnsi="Tahoma" w:cs="Tahoma"/>
          <w:color w:val="000000"/>
          <w:sz w:val="18"/>
          <w:szCs w:val="18"/>
        </w:rPr>
        <w:t xml:space="preserve"> as it evolved, but without it, I don't think that</w:t>
      </w:r>
      <w:r w:rsidR="00D76DCC">
        <w:rPr>
          <w:rFonts w:ascii="Tahoma" w:hAnsi="Tahoma" w:cs="Tahoma"/>
          <w:color w:val="000000"/>
          <w:sz w:val="18"/>
          <w:szCs w:val="18"/>
        </w:rPr>
        <w:t>,</w:t>
      </w:r>
      <w:r w:rsidRPr="0060427E">
        <w:rPr>
          <w:rFonts w:ascii="Tahoma" w:hAnsi="Tahoma" w:cs="Tahoma"/>
          <w:color w:val="000000"/>
          <w:sz w:val="18"/>
          <w:szCs w:val="18"/>
        </w:rPr>
        <w:t xml:space="preserve"> and I don't think any of us were sophisticated artist by any way, you know, I, but I think journey has allowed us to be viewed in a different context historically. </w:t>
      </w:r>
    </w:p>
    <w:p w14:paraId="6D7F5722" w14:textId="341EF392" w:rsidR="00ED7F7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Now, a lot of the definitions that occurred around that was awkward, </w:t>
      </w:r>
      <w:r w:rsidR="00D76DCC" w:rsidRPr="0060427E">
        <w:rPr>
          <w:rFonts w:ascii="Tahoma" w:hAnsi="Tahoma" w:cs="Tahoma"/>
          <w:color w:val="000000"/>
          <w:sz w:val="18"/>
          <w:szCs w:val="18"/>
        </w:rPr>
        <w:t>non-Aboriginal</w:t>
      </w:r>
      <w:r w:rsidRPr="0060427E">
        <w:rPr>
          <w:rFonts w:ascii="Tahoma" w:hAnsi="Tahoma" w:cs="Tahoma"/>
          <w:color w:val="000000"/>
          <w:sz w:val="18"/>
          <w:szCs w:val="18"/>
        </w:rPr>
        <w:t xml:space="preserve"> categori</w:t>
      </w:r>
      <w:r w:rsidR="00D76DCC">
        <w:rPr>
          <w:rFonts w:ascii="Tahoma" w:hAnsi="Tahoma" w:cs="Tahoma"/>
          <w:color w:val="000000"/>
          <w:sz w:val="18"/>
          <w:szCs w:val="18"/>
        </w:rPr>
        <w:t>s</w:t>
      </w:r>
      <w:r w:rsidRPr="0060427E">
        <w:rPr>
          <w:rFonts w:ascii="Tahoma" w:hAnsi="Tahoma" w:cs="Tahoma"/>
          <w:color w:val="000000"/>
          <w:sz w:val="18"/>
          <w:szCs w:val="18"/>
        </w:rPr>
        <w:t xml:space="preserve">ation, or how do we put you there? Um, you know, as far as I'm concerned, I'm a traditional </w:t>
      </w:r>
      <w:r w:rsidR="00ED7F7C">
        <w:rPr>
          <w:rFonts w:ascii="Tahoma" w:hAnsi="Tahoma" w:cs="Tahoma"/>
          <w:color w:val="000000"/>
          <w:sz w:val="18"/>
          <w:szCs w:val="18"/>
        </w:rPr>
        <w:t>B</w:t>
      </w:r>
      <w:r w:rsidRPr="0060427E">
        <w:rPr>
          <w:rFonts w:ascii="Tahoma" w:hAnsi="Tahoma" w:cs="Tahoma"/>
          <w:color w:val="000000"/>
          <w:sz w:val="18"/>
          <w:szCs w:val="18"/>
        </w:rPr>
        <w:t>undjalung artist. So, this is</w:t>
      </w:r>
      <w:r w:rsidR="00D76DCC">
        <w:rPr>
          <w:rFonts w:ascii="Tahoma" w:hAnsi="Tahoma" w:cs="Tahoma"/>
          <w:color w:val="000000"/>
          <w:sz w:val="18"/>
          <w:szCs w:val="18"/>
        </w:rPr>
        <w:t>,</w:t>
      </w:r>
      <w:r w:rsidRPr="0060427E">
        <w:rPr>
          <w:rFonts w:ascii="Tahoma" w:hAnsi="Tahoma" w:cs="Tahoma"/>
          <w:color w:val="000000"/>
          <w:sz w:val="18"/>
          <w:szCs w:val="18"/>
        </w:rPr>
        <w:t xml:space="preserve"> my tradition is in my country. </w:t>
      </w:r>
    </w:p>
    <w:p w14:paraId="55380FDA" w14:textId="52FADCB0" w:rsidR="00ED7F7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when people are constantly trying to categorise you to be a specific person </w:t>
      </w:r>
      <w:r w:rsidR="00D76DCC">
        <w:rPr>
          <w:rFonts w:ascii="Tahoma" w:hAnsi="Tahoma" w:cs="Tahoma"/>
          <w:color w:val="000000"/>
          <w:sz w:val="18"/>
          <w:szCs w:val="18"/>
        </w:rPr>
        <w:t>without</w:t>
      </w:r>
      <w:r w:rsidRPr="0060427E">
        <w:rPr>
          <w:rFonts w:ascii="Tahoma" w:hAnsi="Tahoma" w:cs="Tahoma"/>
          <w:color w:val="000000"/>
          <w:sz w:val="18"/>
          <w:szCs w:val="18"/>
        </w:rPr>
        <w:t xml:space="preserve"> understanding anything of your history, they really need to have a conversation with you, instead of making an assumption. </w:t>
      </w:r>
    </w:p>
    <w:p w14:paraId="2471B4A2" w14:textId="5C7DE3F1" w:rsidR="00ED7F7C"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there was a lot of this rigour around</w:t>
      </w:r>
      <w:r w:rsidR="00D76DCC">
        <w:rPr>
          <w:rFonts w:ascii="Tahoma" w:hAnsi="Tahoma" w:cs="Tahoma"/>
          <w:color w:val="000000"/>
          <w:sz w:val="18"/>
          <w:szCs w:val="18"/>
        </w:rPr>
        <w:t xml:space="preserve"> w</w:t>
      </w:r>
      <w:r w:rsidRPr="0060427E">
        <w:rPr>
          <w:rFonts w:ascii="Tahoma" w:hAnsi="Tahoma" w:cs="Tahoma"/>
          <w:color w:val="000000"/>
          <w:sz w:val="18"/>
          <w:szCs w:val="18"/>
        </w:rPr>
        <w:t xml:space="preserve">ere you real? Were you authentic? What, you know, what's your story? How do you validate yourself? It's like, </w:t>
      </w:r>
      <w:r w:rsidR="00D76DCC">
        <w:rPr>
          <w:rFonts w:ascii="Tahoma" w:hAnsi="Tahoma" w:cs="Tahoma"/>
          <w:color w:val="000000"/>
          <w:sz w:val="18"/>
          <w:szCs w:val="18"/>
        </w:rPr>
        <w:t>n</w:t>
      </w:r>
      <w:r w:rsidRPr="0060427E">
        <w:rPr>
          <w:rFonts w:ascii="Tahoma" w:hAnsi="Tahoma" w:cs="Tahoma"/>
          <w:color w:val="000000"/>
          <w:sz w:val="18"/>
          <w:szCs w:val="18"/>
        </w:rPr>
        <w:t>o, I don't have to validate myself. I was born. I exist in this space. Actually, I'm pretty happy being m</w:t>
      </w:r>
      <w:r w:rsidR="00D76DCC">
        <w:rPr>
          <w:rFonts w:ascii="Tahoma" w:hAnsi="Tahoma" w:cs="Tahoma"/>
          <w:color w:val="000000"/>
          <w:sz w:val="18"/>
          <w:szCs w:val="18"/>
        </w:rPr>
        <w:t xml:space="preserve">e </w:t>
      </w:r>
      <w:r w:rsidRPr="0060427E">
        <w:rPr>
          <w:rFonts w:ascii="Tahoma" w:hAnsi="Tahoma" w:cs="Tahoma"/>
          <w:color w:val="000000"/>
          <w:sz w:val="18"/>
          <w:szCs w:val="18"/>
        </w:rPr>
        <w:t xml:space="preserve">because everybody else has taken. </w:t>
      </w:r>
    </w:p>
    <w:p w14:paraId="79A59718" w14:textId="31C31703" w:rsidR="0060427E" w:rsidRPr="0060427E"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think we had to put up with a lot of ignorance in the initial days. And I'm hoping that that's better. But I'm not sure that it is. I mean, you know, I'm not sure what our direction is. It's like it's, there's so much going on at any given point. And yeah, I hope we made an impact but I just I hope we made an impact for the</w:t>
      </w:r>
      <w:r w:rsidR="00A33A38">
        <w:rPr>
          <w:rFonts w:ascii="Tahoma" w:hAnsi="Tahoma" w:cs="Tahoma"/>
          <w:color w:val="000000"/>
          <w:sz w:val="18"/>
          <w:szCs w:val="18"/>
        </w:rPr>
        <w:t>,</w:t>
      </w:r>
      <w:r w:rsidRPr="0060427E">
        <w:rPr>
          <w:rFonts w:ascii="Tahoma" w:hAnsi="Tahoma" w:cs="Tahoma"/>
          <w:color w:val="000000"/>
          <w:sz w:val="18"/>
          <w:szCs w:val="18"/>
        </w:rPr>
        <w:t xml:space="preserve"> for a better price for Aboriginal people </w:t>
      </w:r>
      <w:r w:rsidR="00A33A38">
        <w:rPr>
          <w:rFonts w:ascii="Tahoma" w:hAnsi="Tahoma" w:cs="Tahoma"/>
          <w:color w:val="000000"/>
          <w:sz w:val="18"/>
          <w:szCs w:val="18"/>
        </w:rPr>
        <w:t>and Torres Strait Islander people in this country.</w:t>
      </w:r>
    </w:p>
    <w:p w14:paraId="4E4B3D28" w14:textId="2CBCA377" w:rsidR="00EF774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ED7F7C">
        <w:rPr>
          <w:rFonts w:ascii="Tahoma" w:hAnsi="Tahoma" w:cs="Tahoma"/>
          <w:color w:val="000000"/>
          <w:sz w:val="18"/>
          <w:szCs w:val="18"/>
        </w:rPr>
        <w:br/>
      </w:r>
      <w:r w:rsidRPr="0060427E">
        <w:rPr>
          <w:rFonts w:ascii="Tahoma" w:hAnsi="Tahoma" w:cs="Tahoma"/>
          <w:color w:val="000000"/>
          <w:sz w:val="18"/>
          <w:szCs w:val="18"/>
        </w:rPr>
        <w:t>It's really interesting now</w:t>
      </w:r>
      <w:r w:rsidR="00ED7F7C">
        <w:rPr>
          <w:rFonts w:ascii="Tahoma" w:hAnsi="Tahoma" w:cs="Tahoma"/>
          <w:color w:val="000000"/>
          <w:sz w:val="18"/>
          <w:szCs w:val="18"/>
        </w:rPr>
        <w:t xml:space="preserve">, </w:t>
      </w:r>
      <w:r w:rsidRPr="0060427E">
        <w:rPr>
          <w:rFonts w:ascii="Tahoma" w:hAnsi="Tahoma" w:cs="Tahoma"/>
          <w:color w:val="000000"/>
          <w:sz w:val="18"/>
          <w:szCs w:val="18"/>
        </w:rPr>
        <w:t xml:space="preserve">the debates on Black Lives Matter and on the deaths in custody and land rights that have never stopped. And they still exist today. But at that </w:t>
      </w:r>
      <w:proofErr w:type="gramStart"/>
      <w:r w:rsidRPr="0060427E">
        <w:rPr>
          <w:rFonts w:ascii="Tahoma" w:hAnsi="Tahoma" w:cs="Tahoma"/>
          <w:color w:val="000000"/>
          <w:sz w:val="18"/>
          <w:szCs w:val="18"/>
        </w:rPr>
        <w:t>time</w:t>
      </w:r>
      <w:proofErr w:type="gramEnd"/>
      <w:r w:rsidRPr="0060427E">
        <w:rPr>
          <w:rFonts w:ascii="Tahoma" w:hAnsi="Tahoma" w:cs="Tahoma"/>
          <w:color w:val="000000"/>
          <w:sz w:val="18"/>
          <w:szCs w:val="18"/>
        </w:rPr>
        <w:t xml:space="preserve"> I remember, you know, going to </w:t>
      </w:r>
      <w:proofErr w:type="spellStart"/>
      <w:r w:rsidR="00ED7F7C">
        <w:rPr>
          <w:rFonts w:ascii="Tahoma" w:hAnsi="Tahoma" w:cs="Tahoma"/>
          <w:color w:val="000000"/>
          <w:sz w:val="18"/>
          <w:szCs w:val="18"/>
        </w:rPr>
        <w:t>Boomalli</w:t>
      </w:r>
      <w:proofErr w:type="spellEnd"/>
      <w:r w:rsidRPr="0060427E">
        <w:rPr>
          <w:rFonts w:ascii="Tahoma" w:hAnsi="Tahoma" w:cs="Tahoma"/>
          <w:color w:val="000000"/>
          <w:sz w:val="18"/>
          <w:szCs w:val="18"/>
        </w:rPr>
        <w:t xml:space="preserve"> an</w:t>
      </w:r>
      <w:r w:rsidR="00ED7F7C">
        <w:rPr>
          <w:rFonts w:ascii="Tahoma" w:hAnsi="Tahoma" w:cs="Tahoma"/>
          <w:color w:val="000000"/>
          <w:sz w:val="18"/>
          <w:szCs w:val="18"/>
        </w:rPr>
        <w:t>d</w:t>
      </w:r>
      <w:r w:rsidRPr="0060427E">
        <w:rPr>
          <w:rFonts w:ascii="Tahoma" w:hAnsi="Tahoma" w:cs="Tahoma"/>
          <w:color w:val="000000"/>
          <w:sz w:val="18"/>
          <w:szCs w:val="18"/>
        </w:rPr>
        <w:t xml:space="preserve"> remember, you know, sort of clearly, you know, the demand for change was so ever present it was in your face. </w:t>
      </w:r>
    </w:p>
    <w:p w14:paraId="3ABC5958" w14:textId="5DDEB5F1"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it </w:t>
      </w:r>
      <w:proofErr w:type="gramStart"/>
      <w:r w:rsidRPr="0060427E">
        <w:rPr>
          <w:rFonts w:ascii="Tahoma" w:hAnsi="Tahoma" w:cs="Tahoma"/>
          <w:color w:val="000000"/>
          <w:sz w:val="18"/>
          <w:szCs w:val="18"/>
        </w:rPr>
        <w:t>sort</w:t>
      </w:r>
      <w:proofErr w:type="gramEnd"/>
      <w:r w:rsidRPr="0060427E">
        <w:rPr>
          <w:rFonts w:ascii="Tahoma" w:hAnsi="Tahoma" w:cs="Tahoma"/>
          <w:color w:val="000000"/>
          <w:sz w:val="18"/>
          <w:szCs w:val="18"/>
        </w:rPr>
        <w:t xml:space="preserve"> of struck me at that time that I was witnessing, not only this politically charged environment, but also the development of a contemporary urban Aboriginal art practice.</w:t>
      </w:r>
    </w:p>
    <w:p w14:paraId="38752175" w14:textId="77777777" w:rsidR="00866CF4"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EF7740">
        <w:rPr>
          <w:rFonts w:ascii="Tahoma" w:hAnsi="Tahoma" w:cs="Tahoma"/>
          <w:color w:val="000000"/>
          <w:sz w:val="18"/>
          <w:szCs w:val="18"/>
        </w:rPr>
        <w:br/>
      </w:r>
      <w:r w:rsidRPr="0060427E">
        <w:rPr>
          <w:rFonts w:ascii="Tahoma" w:hAnsi="Tahoma" w:cs="Tahoma"/>
          <w:color w:val="000000"/>
          <w:sz w:val="18"/>
          <w:szCs w:val="18"/>
        </w:rPr>
        <w:t>Yeah, I think that, you know, definitively some of the artists have been, I mean, I think existing as a state of political you know, being</w:t>
      </w:r>
      <w:r w:rsidR="00866CF4">
        <w:rPr>
          <w:rFonts w:ascii="Tahoma" w:hAnsi="Tahoma" w:cs="Tahoma"/>
          <w:color w:val="000000"/>
          <w:sz w:val="18"/>
          <w:szCs w:val="18"/>
        </w:rPr>
        <w:t>.</w:t>
      </w:r>
      <w:r w:rsidRPr="0060427E">
        <w:rPr>
          <w:rFonts w:ascii="Tahoma" w:hAnsi="Tahoma" w:cs="Tahoma"/>
          <w:color w:val="000000"/>
          <w:sz w:val="18"/>
          <w:szCs w:val="18"/>
        </w:rPr>
        <w:t xml:space="preserve"> </w:t>
      </w:r>
      <w:r w:rsidR="00866CF4">
        <w:rPr>
          <w:rFonts w:ascii="Tahoma" w:hAnsi="Tahoma" w:cs="Tahoma"/>
          <w:color w:val="000000"/>
          <w:sz w:val="18"/>
          <w:szCs w:val="18"/>
        </w:rPr>
        <w:t>As</w:t>
      </w:r>
      <w:r w:rsidRPr="0060427E">
        <w:rPr>
          <w:rFonts w:ascii="Tahoma" w:hAnsi="Tahoma" w:cs="Tahoma"/>
          <w:color w:val="000000"/>
          <w:sz w:val="18"/>
          <w:szCs w:val="18"/>
        </w:rPr>
        <w:t xml:space="preserve"> an Aboriginal person, you are political. </w:t>
      </w:r>
      <w:r w:rsidR="00866CF4">
        <w:rPr>
          <w:rFonts w:ascii="Tahoma" w:hAnsi="Tahoma" w:cs="Tahoma"/>
          <w:color w:val="000000"/>
          <w:sz w:val="18"/>
          <w:szCs w:val="18"/>
        </w:rPr>
        <w:t>No matter what</w:t>
      </w:r>
      <w:r w:rsidRPr="0060427E">
        <w:rPr>
          <w:rFonts w:ascii="Tahoma" w:hAnsi="Tahoma" w:cs="Tahoma"/>
          <w:color w:val="000000"/>
          <w:sz w:val="18"/>
          <w:szCs w:val="18"/>
        </w:rPr>
        <w:t xml:space="preserve">. </w:t>
      </w:r>
    </w:p>
    <w:p w14:paraId="7BB3C9F0" w14:textId="6DB8ABDD" w:rsidR="00EF774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There is this pursuit around politicising of your artwork to you know, uplifting </w:t>
      </w:r>
      <w:r w:rsidR="00866CF4">
        <w:rPr>
          <w:rFonts w:ascii="Tahoma" w:hAnsi="Tahoma" w:cs="Tahoma"/>
          <w:color w:val="000000"/>
          <w:sz w:val="18"/>
          <w:szCs w:val="18"/>
        </w:rPr>
        <w:t>and</w:t>
      </w:r>
      <w:r w:rsidRPr="0060427E">
        <w:rPr>
          <w:rFonts w:ascii="Tahoma" w:hAnsi="Tahoma" w:cs="Tahoma"/>
          <w:color w:val="000000"/>
          <w:sz w:val="18"/>
          <w:szCs w:val="18"/>
        </w:rPr>
        <w:t xml:space="preserve"> highlight, disadvantage. Some people do it</w:t>
      </w:r>
      <w:r w:rsidR="007871FB">
        <w:rPr>
          <w:rFonts w:ascii="Tahoma" w:hAnsi="Tahoma" w:cs="Tahoma"/>
          <w:color w:val="000000"/>
          <w:sz w:val="18"/>
          <w:szCs w:val="18"/>
        </w:rPr>
        <w:t>;</w:t>
      </w:r>
      <w:r w:rsidRPr="0060427E">
        <w:rPr>
          <w:rFonts w:ascii="Tahoma" w:hAnsi="Tahoma" w:cs="Tahoma"/>
          <w:color w:val="000000"/>
          <w:sz w:val="18"/>
          <w:szCs w:val="18"/>
        </w:rPr>
        <w:t xml:space="preserve"> some artists do it some don't. </w:t>
      </w:r>
    </w:p>
    <w:p w14:paraId="48473D75" w14:textId="77777777" w:rsidR="007871F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for instance, I think </w:t>
      </w:r>
      <w:r w:rsidR="00866CF4">
        <w:rPr>
          <w:rFonts w:ascii="Tahoma" w:hAnsi="Tahoma" w:cs="Tahoma"/>
          <w:color w:val="000000"/>
          <w:sz w:val="18"/>
          <w:szCs w:val="18"/>
        </w:rPr>
        <w:t xml:space="preserve">of </w:t>
      </w:r>
      <w:r w:rsidR="00EF7740">
        <w:rPr>
          <w:rFonts w:ascii="Tahoma" w:hAnsi="Tahoma" w:cs="Tahoma"/>
          <w:color w:val="000000"/>
          <w:sz w:val="18"/>
          <w:szCs w:val="18"/>
        </w:rPr>
        <w:t>Euphemia Bostock</w:t>
      </w:r>
      <w:r w:rsidRPr="0060427E">
        <w:rPr>
          <w:rFonts w:ascii="Tahoma" w:hAnsi="Tahoma" w:cs="Tahoma"/>
          <w:color w:val="000000"/>
          <w:sz w:val="18"/>
          <w:szCs w:val="18"/>
        </w:rPr>
        <w:t xml:space="preserve"> and she just </w:t>
      </w:r>
      <w:r w:rsidR="007871FB">
        <w:rPr>
          <w:rFonts w:ascii="Tahoma" w:hAnsi="Tahoma" w:cs="Tahoma"/>
          <w:color w:val="000000"/>
          <w:sz w:val="18"/>
          <w:szCs w:val="18"/>
        </w:rPr>
        <w:t xml:space="preserve">navigates </w:t>
      </w:r>
      <w:r w:rsidRPr="0060427E">
        <w:rPr>
          <w:rFonts w:ascii="Tahoma" w:hAnsi="Tahoma" w:cs="Tahoma"/>
          <w:color w:val="000000"/>
          <w:sz w:val="18"/>
          <w:szCs w:val="18"/>
        </w:rPr>
        <w:t>her artistic practice by thinking about the memories that were made with her all people, you know, into fishing or walking on the beach, she doesn't want to do angry, I hate white people ar</w:t>
      </w:r>
      <w:r w:rsidR="007871FB">
        <w:rPr>
          <w:rFonts w:ascii="Tahoma" w:hAnsi="Tahoma" w:cs="Tahoma"/>
          <w:color w:val="000000"/>
          <w:sz w:val="18"/>
          <w:szCs w:val="18"/>
        </w:rPr>
        <w:t>t</w:t>
      </w:r>
      <w:r w:rsidRPr="0060427E">
        <w:rPr>
          <w:rFonts w:ascii="Tahoma" w:hAnsi="Tahoma" w:cs="Tahoma"/>
          <w:color w:val="000000"/>
          <w:sz w:val="18"/>
          <w:szCs w:val="18"/>
        </w:rPr>
        <w:t xml:space="preserve">. </w:t>
      </w:r>
    </w:p>
    <w:p w14:paraId="2F8DE5AD" w14:textId="77777777" w:rsidR="007871FB"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you know that there's a distinction around, you know, I don't think anyone should be forced to create art</w:t>
      </w:r>
      <w:r w:rsidR="007871FB">
        <w:rPr>
          <w:rFonts w:ascii="Tahoma" w:hAnsi="Tahoma" w:cs="Tahoma"/>
          <w:color w:val="000000"/>
          <w:sz w:val="18"/>
          <w:szCs w:val="18"/>
        </w:rPr>
        <w:t xml:space="preserve"> t</w:t>
      </w:r>
      <w:r w:rsidRPr="0060427E">
        <w:rPr>
          <w:rFonts w:ascii="Tahoma" w:hAnsi="Tahoma" w:cs="Tahoma"/>
          <w:color w:val="000000"/>
          <w:sz w:val="18"/>
          <w:szCs w:val="18"/>
        </w:rPr>
        <w:t xml:space="preserve">o highlight a social injustice. We can and people do. </w:t>
      </w:r>
    </w:p>
    <w:p w14:paraId="794CA8EB" w14:textId="79797938"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But at the end of the day, </w:t>
      </w:r>
      <w:r w:rsidR="002D5AFC">
        <w:rPr>
          <w:rFonts w:ascii="Tahoma" w:hAnsi="Tahoma" w:cs="Tahoma"/>
          <w:color w:val="000000"/>
          <w:sz w:val="18"/>
          <w:szCs w:val="18"/>
        </w:rPr>
        <w:t>what’s it going to</w:t>
      </w:r>
      <w:r w:rsidRPr="0060427E">
        <w:rPr>
          <w:rFonts w:ascii="Tahoma" w:hAnsi="Tahoma" w:cs="Tahoma"/>
          <w:color w:val="000000"/>
          <w:sz w:val="18"/>
          <w:szCs w:val="18"/>
        </w:rPr>
        <w:t xml:space="preserve"> do to get your work collected in a major museum if we still got people dying in custody. You know, I'm interested in real </w:t>
      </w:r>
      <w:r w:rsidR="00EF7740">
        <w:rPr>
          <w:rFonts w:ascii="Tahoma" w:hAnsi="Tahoma" w:cs="Tahoma"/>
          <w:color w:val="000000"/>
          <w:sz w:val="18"/>
          <w:szCs w:val="18"/>
        </w:rPr>
        <w:t>c</w:t>
      </w:r>
      <w:r w:rsidRPr="0060427E">
        <w:rPr>
          <w:rFonts w:ascii="Tahoma" w:hAnsi="Tahoma" w:cs="Tahoma"/>
          <w:color w:val="000000"/>
          <w:sz w:val="18"/>
          <w:szCs w:val="18"/>
        </w:rPr>
        <w:t xml:space="preserve">hange. I'm interested in societal change that reflects equality throughout the whole of society. I'm interested in engaging with people to make sure that there's a mutual admiration for each other's cultures. And I'll probably die </w:t>
      </w:r>
      <w:r w:rsidR="002D5AFC">
        <w:rPr>
          <w:rFonts w:ascii="Tahoma" w:hAnsi="Tahoma" w:cs="Tahoma"/>
          <w:color w:val="000000"/>
          <w:sz w:val="18"/>
          <w:szCs w:val="18"/>
        </w:rPr>
        <w:t>trying</w:t>
      </w:r>
      <w:r w:rsidRPr="0060427E">
        <w:rPr>
          <w:rFonts w:ascii="Tahoma" w:hAnsi="Tahoma" w:cs="Tahoma"/>
          <w:color w:val="000000"/>
          <w:sz w:val="18"/>
          <w:szCs w:val="18"/>
        </w:rPr>
        <w:t>. But that's the pursuit that I take.</w:t>
      </w:r>
    </w:p>
    <w:p w14:paraId="0B485BB6" w14:textId="4FFB134C" w:rsidR="00EF774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EF7740">
        <w:rPr>
          <w:rFonts w:ascii="Tahoma" w:hAnsi="Tahoma" w:cs="Tahoma"/>
          <w:color w:val="000000"/>
          <w:sz w:val="18"/>
          <w:szCs w:val="18"/>
        </w:rPr>
        <w:br/>
      </w:r>
      <w:r w:rsidRPr="0060427E">
        <w:rPr>
          <w:rFonts w:ascii="Tahoma" w:hAnsi="Tahoma" w:cs="Tahoma"/>
          <w:color w:val="000000"/>
          <w:sz w:val="18"/>
          <w:szCs w:val="18"/>
        </w:rPr>
        <w:t xml:space="preserve">Which is, it's really interesting because that that brings us to, you know, your other career if I could call it that, you know, you've got this this this wonderful art practice and your engagement with </w:t>
      </w:r>
      <w:proofErr w:type="spellStart"/>
      <w:r w:rsidR="00631B15">
        <w:rPr>
          <w:rFonts w:ascii="Tahoma" w:hAnsi="Tahoma" w:cs="Tahoma"/>
          <w:color w:val="000000"/>
          <w:sz w:val="18"/>
          <w:szCs w:val="18"/>
        </w:rPr>
        <w:t>Boomalli</w:t>
      </w:r>
      <w:proofErr w:type="spellEnd"/>
      <w:r w:rsidRPr="0060427E">
        <w:rPr>
          <w:rFonts w:ascii="Tahoma" w:hAnsi="Tahoma" w:cs="Tahoma"/>
          <w:color w:val="000000"/>
          <w:sz w:val="18"/>
          <w:szCs w:val="18"/>
        </w:rPr>
        <w:t xml:space="preserve">, which you still are so heavily involved with them. </w:t>
      </w:r>
    </w:p>
    <w:p w14:paraId="2D0E7175" w14:textId="77777777" w:rsidR="00631B1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you know, I </w:t>
      </w:r>
      <w:proofErr w:type="gramStart"/>
      <w:r w:rsidRPr="0060427E">
        <w:rPr>
          <w:rFonts w:ascii="Tahoma" w:hAnsi="Tahoma" w:cs="Tahoma"/>
          <w:color w:val="000000"/>
          <w:sz w:val="18"/>
          <w:szCs w:val="18"/>
        </w:rPr>
        <w:t>tip</w:t>
      </w:r>
      <w:r w:rsidR="00631B15">
        <w:rPr>
          <w:rFonts w:ascii="Tahoma" w:hAnsi="Tahoma" w:cs="Tahoma"/>
          <w:color w:val="000000"/>
          <w:sz w:val="18"/>
          <w:szCs w:val="18"/>
        </w:rPr>
        <w:t>s</w:t>
      </w:r>
      <w:proofErr w:type="gramEnd"/>
      <w:r w:rsidRPr="0060427E">
        <w:rPr>
          <w:rFonts w:ascii="Tahoma" w:hAnsi="Tahoma" w:cs="Tahoma"/>
          <w:color w:val="000000"/>
          <w:sz w:val="18"/>
          <w:szCs w:val="18"/>
        </w:rPr>
        <w:t xml:space="preserve"> my hat to you, that's an extraordinary commitment that you've made, you know in relationship with </w:t>
      </w:r>
      <w:proofErr w:type="spellStart"/>
      <w:r w:rsidR="00631B15">
        <w:rPr>
          <w:rFonts w:ascii="Tahoma" w:hAnsi="Tahoma" w:cs="Tahoma"/>
          <w:color w:val="000000"/>
          <w:sz w:val="18"/>
          <w:szCs w:val="18"/>
        </w:rPr>
        <w:t>Boomalli</w:t>
      </w:r>
      <w:proofErr w:type="spellEnd"/>
      <w:r w:rsidRPr="0060427E">
        <w:rPr>
          <w:rFonts w:ascii="Tahoma" w:hAnsi="Tahoma" w:cs="Tahoma"/>
          <w:color w:val="000000"/>
          <w:sz w:val="18"/>
          <w:szCs w:val="18"/>
        </w:rPr>
        <w:t>. But this other parallel career that, oh, I won't call it a career</w:t>
      </w:r>
      <w:r w:rsidR="00631B15">
        <w:rPr>
          <w:rFonts w:ascii="Tahoma" w:hAnsi="Tahoma" w:cs="Tahoma"/>
          <w:color w:val="000000"/>
          <w:sz w:val="18"/>
          <w:szCs w:val="18"/>
        </w:rPr>
        <w:t>;</w:t>
      </w:r>
      <w:r w:rsidRPr="0060427E">
        <w:rPr>
          <w:rFonts w:ascii="Tahoma" w:hAnsi="Tahoma" w:cs="Tahoma"/>
          <w:color w:val="000000"/>
          <w:sz w:val="18"/>
          <w:szCs w:val="18"/>
        </w:rPr>
        <w:t xml:space="preserve"> life. </w:t>
      </w:r>
    </w:p>
    <w:p w14:paraId="16BE0CE0" w14:textId="4DA794D8" w:rsidR="00EF774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You know, you're so heavily involved in in advocating for Aboriginal rights</w:t>
      </w:r>
      <w:r w:rsidR="00631B15">
        <w:rPr>
          <w:rFonts w:ascii="Tahoma" w:hAnsi="Tahoma" w:cs="Tahoma"/>
          <w:color w:val="000000"/>
          <w:sz w:val="18"/>
          <w:szCs w:val="18"/>
        </w:rPr>
        <w:t>,</w:t>
      </w:r>
      <w:r w:rsidRPr="0060427E">
        <w:rPr>
          <w:rFonts w:ascii="Tahoma" w:hAnsi="Tahoma" w:cs="Tahoma"/>
          <w:color w:val="000000"/>
          <w:sz w:val="18"/>
          <w:szCs w:val="18"/>
        </w:rPr>
        <w:t xml:space="preserve"> for </w:t>
      </w:r>
      <w:proofErr w:type="gramStart"/>
      <w:r w:rsidRPr="0060427E">
        <w:rPr>
          <w:rFonts w:ascii="Tahoma" w:hAnsi="Tahoma" w:cs="Tahoma"/>
          <w:color w:val="000000"/>
          <w:sz w:val="18"/>
          <w:szCs w:val="18"/>
        </w:rPr>
        <w:t>others</w:t>
      </w:r>
      <w:proofErr w:type="gramEnd"/>
      <w:r w:rsidRPr="0060427E">
        <w:rPr>
          <w:rFonts w:ascii="Tahoma" w:hAnsi="Tahoma" w:cs="Tahoma"/>
          <w:color w:val="000000"/>
          <w:sz w:val="18"/>
          <w:szCs w:val="18"/>
        </w:rPr>
        <w:t xml:space="preserve"> rights</w:t>
      </w:r>
      <w:r w:rsidR="00631B15">
        <w:rPr>
          <w:rFonts w:ascii="Tahoma" w:hAnsi="Tahoma" w:cs="Tahoma"/>
          <w:color w:val="000000"/>
          <w:sz w:val="18"/>
          <w:szCs w:val="18"/>
        </w:rPr>
        <w:t>,</w:t>
      </w:r>
      <w:r w:rsidRPr="0060427E">
        <w:rPr>
          <w:rFonts w:ascii="Tahoma" w:hAnsi="Tahoma" w:cs="Tahoma"/>
          <w:color w:val="000000"/>
          <w:sz w:val="18"/>
          <w:szCs w:val="18"/>
        </w:rPr>
        <w:t xml:space="preserve"> for women's rights and that led you to be acknowledged and invited to the Board of National Gallery under Brian Kennedy. </w:t>
      </w:r>
    </w:p>
    <w:p w14:paraId="7A74B6D8" w14:textId="08D36057" w:rsidR="00EF774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It also </w:t>
      </w:r>
      <w:proofErr w:type="gramStart"/>
      <w:r w:rsidRPr="0060427E">
        <w:rPr>
          <w:rFonts w:ascii="Tahoma" w:hAnsi="Tahoma" w:cs="Tahoma"/>
          <w:color w:val="000000"/>
          <w:sz w:val="18"/>
          <w:szCs w:val="18"/>
        </w:rPr>
        <w:t>sort</w:t>
      </w:r>
      <w:proofErr w:type="gramEnd"/>
      <w:r w:rsidRPr="0060427E">
        <w:rPr>
          <w:rFonts w:ascii="Tahoma" w:hAnsi="Tahoma" w:cs="Tahoma"/>
          <w:color w:val="000000"/>
          <w:sz w:val="18"/>
          <w:szCs w:val="18"/>
        </w:rPr>
        <w:t xml:space="preserve"> of like brought you to the chair of the New South </w:t>
      </w:r>
      <w:r w:rsidR="00631B15">
        <w:rPr>
          <w:rFonts w:ascii="Tahoma" w:hAnsi="Tahoma" w:cs="Tahoma"/>
          <w:color w:val="000000"/>
          <w:sz w:val="18"/>
          <w:szCs w:val="18"/>
        </w:rPr>
        <w:t>Aboriginal</w:t>
      </w:r>
      <w:r w:rsidRPr="0060427E">
        <w:rPr>
          <w:rFonts w:ascii="Tahoma" w:hAnsi="Tahoma" w:cs="Tahoma"/>
          <w:color w:val="000000"/>
          <w:sz w:val="18"/>
          <w:szCs w:val="18"/>
        </w:rPr>
        <w:t xml:space="preserve"> </w:t>
      </w:r>
      <w:r w:rsidR="00631B15">
        <w:rPr>
          <w:rFonts w:ascii="Tahoma" w:hAnsi="Tahoma" w:cs="Tahoma"/>
          <w:color w:val="000000"/>
          <w:sz w:val="18"/>
          <w:szCs w:val="18"/>
        </w:rPr>
        <w:t>V</w:t>
      </w:r>
      <w:r w:rsidRPr="0060427E">
        <w:rPr>
          <w:rFonts w:ascii="Tahoma" w:hAnsi="Tahoma" w:cs="Tahoma"/>
          <w:color w:val="000000"/>
          <w:sz w:val="18"/>
          <w:szCs w:val="18"/>
        </w:rPr>
        <w:t xml:space="preserve">isual </w:t>
      </w:r>
      <w:r w:rsidR="00631B15">
        <w:rPr>
          <w:rFonts w:ascii="Tahoma" w:hAnsi="Tahoma" w:cs="Tahoma"/>
          <w:color w:val="000000"/>
          <w:sz w:val="18"/>
          <w:szCs w:val="18"/>
        </w:rPr>
        <w:t>A</w:t>
      </w:r>
      <w:r w:rsidRPr="0060427E">
        <w:rPr>
          <w:rFonts w:ascii="Tahoma" w:hAnsi="Tahoma" w:cs="Tahoma"/>
          <w:color w:val="000000"/>
          <w:sz w:val="18"/>
          <w:szCs w:val="18"/>
        </w:rPr>
        <w:t xml:space="preserve">rts </w:t>
      </w:r>
      <w:r w:rsidR="00631B15">
        <w:rPr>
          <w:rFonts w:ascii="Tahoma" w:hAnsi="Tahoma" w:cs="Tahoma"/>
          <w:color w:val="000000"/>
          <w:sz w:val="18"/>
          <w:szCs w:val="18"/>
        </w:rPr>
        <w:t>C</w:t>
      </w:r>
      <w:r w:rsidRPr="0060427E">
        <w:rPr>
          <w:rFonts w:ascii="Tahoma" w:hAnsi="Tahoma" w:cs="Tahoma"/>
          <w:color w:val="000000"/>
          <w:sz w:val="18"/>
          <w:szCs w:val="18"/>
        </w:rPr>
        <w:t xml:space="preserve">ommittee. It also brought you to the </w:t>
      </w:r>
      <w:r w:rsidR="00631B15">
        <w:rPr>
          <w:rFonts w:ascii="Tahoma" w:hAnsi="Tahoma" w:cs="Tahoma"/>
          <w:color w:val="000000"/>
          <w:sz w:val="18"/>
          <w:szCs w:val="18"/>
        </w:rPr>
        <w:t>NIAA</w:t>
      </w:r>
      <w:r w:rsidRPr="0060427E">
        <w:rPr>
          <w:rFonts w:ascii="Tahoma" w:hAnsi="Tahoma" w:cs="Tahoma"/>
          <w:color w:val="000000"/>
          <w:sz w:val="18"/>
          <w:szCs w:val="18"/>
        </w:rPr>
        <w:t xml:space="preserve"> and </w:t>
      </w:r>
      <w:r w:rsidR="00631B15">
        <w:rPr>
          <w:rFonts w:ascii="Tahoma" w:hAnsi="Tahoma" w:cs="Tahoma"/>
          <w:color w:val="000000"/>
          <w:sz w:val="18"/>
          <w:szCs w:val="18"/>
        </w:rPr>
        <w:t>Copyright</w:t>
      </w:r>
      <w:r w:rsidRPr="0060427E">
        <w:rPr>
          <w:rFonts w:ascii="Tahoma" w:hAnsi="Tahoma" w:cs="Tahoma"/>
          <w:color w:val="000000"/>
          <w:sz w:val="18"/>
          <w:szCs w:val="18"/>
        </w:rPr>
        <w:t xml:space="preserve">, the you know, in Aboriginal advocacy, and also on the advisory committee of the Commonwealth Bank. So, so your practice is complex, and this is what I find remarkable. </w:t>
      </w:r>
    </w:p>
    <w:p w14:paraId="59AC33A1" w14:textId="57DC631C"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You know, and that earlier comment the </w:t>
      </w:r>
      <w:r w:rsidR="00631B15">
        <w:rPr>
          <w:rFonts w:ascii="Tahoma" w:hAnsi="Tahoma" w:cs="Tahoma"/>
          <w:color w:val="000000"/>
          <w:sz w:val="18"/>
          <w:szCs w:val="18"/>
        </w:rPr>
        <w:t>many</w:t>
      </w:r>
      <w:r w:rsidRPr="0060427E">
        <w:rPr>
          <w:rFonts w:ascii="Tahoma" w:hAnsi="Tahoma" w:cs="Tahoma"/>
          <w:color w:val="000000"/>
          <w:sz w:val="18"/>
          <w:szCs w:val="18"/>
        </w:rPr>
        <w:t xml:space="preserve"> lives lived</w:t>
      </w:r>
      <w:r w:rsidR="00631B15">
        <w:rPr>
          <w:rFonts w:ascii="Tahoma" w:hAnsi="Tahoma" w:cs="Tahoma"/>
          <w:color w:val="000000"/>
          <w:sz w:val="18"/>
          <w:szCs w:val="18"/>
        </w:rPr>
        <w:t>.</w:t>
      </w:r>
      <w:r w:rsidRPr="0060427E">
        <w:rPr>
          <w:rFonts w:ascii="Tahoma" w:hAnsi="Tahoma" w:cs="Tahoma"/>
          <w:color w:val="000000"/>
          <w:sz w:val="18"/>
          <w:szCs w:val="18"/>
        </w:rPr>
        <w:t xml:space="preserve"> </w:t>
      </w:r>
      <w:r w:rsidR="00631B15">
        <w:rPr>
          <w:rFonts w:ascii="Tahoma" w:hAnsi="Tahoma" w:cs="Tahoma"/>
          <w:color w:val="000000"/>
          <w:sz w:val="18"/>
          <w:szCs w:val="18"/>
        </w:rPr>
        <w:t>A</w:t>
      </w:r>
      <w:r w:rsidRPr="0060427E">
        <w:rPr>
          <w:rFonts w:ascii="Tahoma" w:hAnsi="Tahoma" w:cs="Tahoma"/>
          <w:color w:val="000000"/>
          <w:sz w:val="18"/>
          <w:szCs w:val="18"/>
        </w:rPr>
        <w:t>nd you seem to sort of operate on so many different levels, making out being a mother now being a grandmother, involved in in in promoting advocacy</w:t>
      </w:r>
      <w:r w:rsidR="00631B15">
        <w:rPr>
          <w:rFonts w:ascii="Tahoma" w:hAnsi="Tahoma" w:cs="Tahoma"/>
          <w:color w:val="000000"/>
          <w:sz w:val="18"/>
          <w:szCs w:val="18"/>
        </w:rPr>
        <w:t xml:space="preserve"> f</w:t>
      </w:r>
      <w:r w:rsidRPr="0060427E">
        <w:rPr>
          <w:rFonts w:ascii="Tahoma" w:hAnsi="Tahoma" w:cs="Tahoma"/>
          <w:color w:val="000000"/>
          <w:sz w:val="18"/>
          <w:szCs w:val="18"/>
        </w:rPr>
        <w:t>or your community, and this political advocacy, you know, I think, would you be able to talk about that a little bit?</w:t>
      </w:r>
    </w:p>
    <w:p w14:paraId="1F9B1100" w14:textId="77777777" w:rsidR="00631B1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BRONWYN BANCROFT</w:t>
      </w:r>
      <w:r w:rsidR="00EF7740">
        <w:rPr>
          <w:rFonts w:ascii="Tahoma" w:hAnsi="Tahoma" w:cs="Tahoma"/>
          <w:color w:val="000000"/>
          <w:sz w:val="18"/>
          <w:szCs w:val="18"/>
        </w:rPr>
        <w:br/>
      </w:r>
      <w:r w:rsidRPr="0060427E">
        <w:rPr>
          <w:rFonts w:ascii="Tahoma" w:hAnsi="Tahoma" w:cs="Tahoma"/>
          <w:color w:val="000000"/>
          <w:sz w:val="18"/>
          <w:szCs w:val="18"/>
        </w:rPr>
        <w:t>Yeah. Well, I mean, one of the things that I always say to my children is, you get one life</w:t>
      </w:r>
      <w:r w:rsidR="00631B15">
        <w:rPr>
          <w:rFonts w:ascii="Tahoma" w:hAnsi="Tahoma" w:cs="Tahoma"/>
          <w:color w:val="000000"/>
          <w:sz w:val="18"/>
          <w:szCs w:val="18"/>
        </w:rPr>
        <w:t>, live</w:t>
      </w:r>
      <w:r w:rsidRPr="0060427E">
        <w:rPr>
          <w:rFonts w:ascii="Tahoma" w:hAnsi="Tahoma" w:cs="Tahoma"/>
          <w:color w:val="000000"/>
          <w:sz w:val="18"/>
          <w:szCs w:val="18"/>
        </w:rPr>
        <w:t xml:space="preserve"> three.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there's no point getting to your deathbed and having regrets. I mean, you must exploit, explore, and, you know, get into that life you've got</w:t>
      </w:r>
      <w:r w:rsidR="00631B15">
        <w:rPr>
          <w:rFonts w:ascii="Tahoma" w:hAnsi="Tahoma" w:cs="Tahoma"/>
          <w:color w:val="000000"/>
          <w:sz w:val="18"/>
          <w:szCs w:val="18"/>
        </w:rPr>
        <w:t>.</w:t>
      </w:r>
      <w:r w:rsidRPr="0060427E">
        <w:rPr>
          <w:rFonts w:ascii="Tahoma" w:hAnsi="Tahoma" w:cs="Tahoma"/>
          <w:color w:val="000000"/>
          <w:sz w:val="18"/>
          <w:szCs w:val="18"/>
        </w:rPr>
        <w:t xml:space="preserve"> </w:t>
      </w:r>
    </w:p>
    <w:p w14:paraId="0BC6E790" w14:textId="75C7D257" w:rsidR="00631B15" w:rsidRDefault="00631B15" w:rsidP="0060427E">
      <w:pPr>
        <w:pStyle w:val="NormalWeb"/>
        <w:rPr>
          <w:rFonts w:ascii="Tahoma" w:hAnsi="Tahoma" w:cs="Tahoma"/>
          <w:color w:val="000000"/>
          <w:sz w:val="18"/>
          <w:szCs w:val="18"/>
        </w:rPr>
      </w:pPr>
      <w:r>
        <w:rPr>
          <w:rFonts w:ascii="Tahoma" w:hAnsi="Tahoma" w:cs="Tahoma"/>
          <w:color w:val="000000"/>
          <w:sz w:val="18"/>
          <w:szCs w:val="18"/>
        </w:rPr>
        <w:t>I</w:t>
      </w:r>
      <w:r w:rsidR="0060427E" w:rsidRPr="0060427E">
        <w:rPr>
          <w:rFonts w:ascii="Tahoma" w:hAnsi="Tahoma" w:cs="Tahoma"/>
          <w:color w:val="000000"/>
          <w:sz w:val="18"/>
          <w:szCs w:val="18"/>
        </w:rPr>
        <w:t>n terms of advocacy</w:t>
      </w:r>
      <w:r>
        <w:rPr>
          <w:rFonts w:ascii="Tahoma" w:hAnsi="Tahoma" w:cs="Tahoma"/>
          <w:color w:val="000000"/>
          <w:sz w:val="18"/>
          <w:szCs w:val="18"/>
        </w:rPr>
        <w:t xml:space="preserve">, </w:t>
      </w:r>
      <w:r w:rsidR="0060427E" w:rsidRPr="0060427E">
        <w:rPr>
          <w:rFonts w:ascii="Tahoma" w:hAnsi="Tahoma" w:cs="Tahoma"/>
          <w:color w:val="000000"/>
          <w:sz w:val="18"/>
          <w:szCs w:val="18"/>
        </w:rPr>
        <w:t>I think, as I progressed and learn</w:t>
      </w:r>
      <w:r>
        <w:rPr>
          <w:rFonts w:ascii="Tahoma" w:hAnsi="Tahoma" w:cs="Tahoma"/>
          <w:color w:val="000000"/>
          <w:sz w:val="18"/>
          <w:szCs w:val="18"/>
        </w:rPr>
        <w:t>t</w:t>
      </w:r>
      <w:r w:rsidR="0060427E" w:rsidRPr="0060427E">
        <w:rPr>
          <w:rFonts w:ascii="Tahoma" w:hAnsi="Tahoma" w:cs="Tahoma"/>
          <w:color w:val="000000"/>
          <w:sz w:val="18"/>
          <w:szCs w:val="18"/>
        </w:rPr>
        <w:t xml:space="preserve"> and matured, it really is something that like, it's not made me a lot of friends in government, which doesn't really faze me. But to not be in the room means that that you there is a voiceless</w:t>
      </w:r>
      <w:r w:rsidR="004E55B0">
        <w:rPr>
          <w:rFonts w:ascii="Tahoma" w:hAnsi="Tahoma" w:cs="Tahoma"/>
          <w:color w:val="000000"/>
          <w:sz w:val="18"/>
          <w:szCs w:val="18"/>
        </w:rPr>
        <w:t>ness</w:t>
      </w:r>
      <w:r w:rsidR="0060427E" w:rsidRPr="0060427E">
        <w:rPr>
          <w:rFonts w:ascii="Tahoma" w:hAnsi="Tahoma" w:cs="Tahoma"/>
          <w:color w:val="000000"/>
          <w:sz w:val="18"/>
          <w:szCs w:val="18"/>
        </w:rPr>
        <w:t>, there is an invisib</w:t>
      </w:r>
      <w:r w:rsidR="004E55B0">
        <w:rPr>
          <w:rFonts w:ascii="Tahoma" w:hAnsi="Tahoma" w:cs="Tahoma"/>
          <w:color w:val="000000"/>
          <w:sz w:val="18"/>
          <w:szCs w:val="18"/>
        </w:rPr>
        <w:t>ility</w:t>
      </w:r>
      <w:r w:rsidR="0060427E" w:rsidRPr="0060427E">
        <w:rPr>
          <w:rFonts w:ascii="Tahoma" w:hAnsi="Tahoma" w:cs="Tahoma"/>
          <w:color w:val="000000"/>
          <w:sz w:val="18"/>
          <w:szCs w:val="18"/>
        </w:rPr>
        <w:t xml:space="preserve">. </w:t>
      </w:r>
    </w:p>
    <w:p w14:paraId="158F4496" w14:textId="77777777" w:rsidR="00987DE0"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you I think, you're going to take it out to people and ask I, I have to mention this because Betty </w:t>
      </w:r>
      <w:r w:rsidR="004E55B0">
        <w:rPr>
          <w:rFonts w:ascii="Tahoma" w:hAnsi="Tahoma" w:cs="Tahoma"/>
          <w:color w:val="000000"/>
          <w:sz w:val="18"/>
          <w:szCs w:val="18"/>
        </w:rPr>
        <w:t>C</w:t>
      </w:r>
      <w:r w:rsidRPr="0060427E">
        <w:rPr>
          <w:rFonts w:ascii="Tahoma" w:hAnsi="Tahoma" w:cs="Tahoma"/>
          <w:color w:val="000000"/>
          <w:sz w:val="18"/>
          <w:szCs w:val="18"/>
        </w:rPr>
        <w:t>hurcher was</w:t>
      </w:r>
      <w:r w:rsidR="004E55B0">
        <w:rPr>
          <w:rFonts w:ascii="Tahoma" w:hAnsi="Tahoma" w:cs="Tahoma"/>
          <w:color w:val="000000"/>
          <w:sz w:val="18"/>
          <w:szCs w:val="18"/>
        </w:rPr>
        <w:t>,</w:t>
      </w:r>
      <w:r w:rsidRPr="0060427E">
        <w:rPr>
          <w:rFonts w:ascii="Tahoma" w:hAnsi="Tahoma" w:cs="Tahoma"/>
          <w:color w:val="000000"/>
          <w:sz w:val="18"/>
          <w:szCs w:val="18"/>
        </w:rPr>
        <w:t xml:space="preserve"> the when I was on the board of the National Gallery </w:t>
      </w:r>
      <w:r w:rsidR="00F151B4">
        <w:rPr>
          <w:rFonts w:ascii="Tahoma" w:hAnsi="Tahoma" w:cs="Tahoma"/>
          <w:color w:val="000000"/>
          <w:sz w:val="18"/>
          <w:szCs w:val="18"/>
        </w:rPr>
        <w:t>Bundook Marika</w:t>
      </w:r>
      <w:r w:rsidRPr="0060427E">
        <w:rPr>
          <w:rFonts w:ascii="Tahoma" w:hAnsi="Tahoma" w:cs="Tahoma"/>
          <w:color w:val="000000"/>
          <w:sz w:val="18"/>
          <w:szCs w:val="18"/>
        </w:rPr>
        <w:t xml:space="preserve"> had been appointed. And then I was appointed as the second Aboriginal person and Brian Kennedy came in as an import and actually was pretty rude. </w:t>
      </w:r>
    </w:p>
    <w:p w14:paraId="5F477F7F" w14:textId="77777777" w:rsidR="00987DE0"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I'</w:t>
      </w:r>
      <w:r w:rsidR="00987DE0">
        <w:rPr>
          <w:rFonts w:ascii="Tahoma" w:hAnsi="Tahoma" w:cs="Tahoma"/>
          <w:color w:val="000000"/>
          <w:sz w:val="18"/>
          <w:szCs w:val="18"/>
        </w:rPr>
        <w:t>d</w:t>
      </w:r>
      <w:r w:rsidRPr="0060427E">
        <w:rPr>
          <w:rFonts w:ascii="Tahoma" w:hAnsi="Tahoma" w:cs="Tahoma"/>
          <w:color w:val="000000"/>
          <w:sz w:val="18"/>
          <w:szCs w:val="18"/>
        </w:rPr>
        <w:t xml:space="preserve"> given him suggestions for a continuing board membership</w:t>
      </w:r>
      <w:r w:rsidR="00987DE0">
        <w:rPr>
          <w:rFonts w:ascii="Tahoma" w:hAnsi="Tahoma" w:cs="Tahoma"/>
          <w:color w:val="000000"/>
          <w:sz w:val="18"/>
          <w:szCs w:val="18"/>
        </w:rPr>
        <w:t>,</w:t>
      </w:r>
      <w:r w:rsidRPr="0060427E">
        <w:rPr>
          <w:rFonts w:ascii="Tahoma" w:hAnsi="Tahoma" w:cs="Tahoma"/>
          <w:color w:val="000000"/>
          <w:sz w:val="18"/>
          <w:szCs w:val="18"/>
        </w:rPr>
        <w:t xml:space="preserve"> an Aboriginal Torres Strait Islander board member. And he, his rebuttal to me was, I'm not going to put an Aboriginal</w:t>
      </w:r>
      <w:r w:rsidR="00987DE0">
        <w:rPr>
          <w:rFonts w:ascii="Tahoma" w:hAnsi="Tahoma" w:cs="Tahoma"/>
          <w:color w:val="000000"/>
          <w:sz w:val="18"/>
          <w:szCs w:val="18"/>
        </w:rPr>
        <w:t>,</w:t>
      </w:r>
      <w:r w:rsidRPr="0060427E">
        <w:rPr>
          <w:rFonts w:ascii="Tahoma" w:hAnsi="Tahoma" w:cs="Tahoma"/>
          <w:color w:val="000000"/>
          <w:sz w:val="18"/>
          <w:szCs w:val="18"/>
        </w:rPr>
        <w:t xml:space="preserve"> specific Aboriginal position on this board </w:t>
      </w:r>
      <w:r w:rsidR="00987DE0">
        <w:rPr>
          <w:rFonts w:ascii="Tahoma" w:hAnsi="Tahoma" w:cs="Tahoma"/>
          <w:color w:val="000000"/>
          <w:sz w:val="18"/>
          <w:szCs w:val="18"/>
        </w:rPr>
        <w:t>then I’d</w:t>
      </w:r>
      <w:r w:rsidRPr="0060427E">
        <w:rPr>
          <w:rFonts w:ascii="Tahoma" w:hAnsi="Tahoma" w:cs="Tahoma"/>
          <w:color w:val="000000"/>
          <w:sz w:val="18"/>
          <w:szCs w:val="18"/>
        </w:rPr>
        <w:t xml:space="preserve"> have to have </w:t>
      </w:r>
      <w:r w:rsidR="00987DE0">
        <w:rPr>
          <w:rFonts w:ascii="Tahoma" w:hAnsi="Tahoma" w:cs="Tahoma"/>
          <w:color w:val="000000"/>
          <w:sz w:val="18"/>
          <w:szCs w:val="18"/>
        </w:rPr>
        <w:t>a Vietnamese, and a Greek</w:t>
      </w:r>
      <w:r w:rsidRPr="0060427E">
        <w:rPr>
          <w:rFonts w:ascii="Tahoma" w:hAnsi="Tahoma" w:cs="Tahoma"/>
          <w:color w:val="000000"/>
          <w:sz w:val="18"/>
          <w:szCs w:val="18"/>
        </w:rPr>
        <w:t xml:space="preserve">. </w:t>
      </w:r>
    </w:p>
    <w:p w14:paraId="629C0250" w14:textId="77777777" w:rsidR="001800C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I'm like, this is our country, ma</w:t>
      </w:r>
      <w:r w:rsidR="00987DE0">
        <w:rPr>
          <w:rFonts w:ascii="Tahoma" w:hAnsi="Tahoma" w:cs="Tahoma"/>
          <w:color w:val="000000"/>
          <w:sz w:val="18"/>
          <w:szCs w:val="18"/>
        </w:rPr>
        <w:t>te</w:t>
      </w:r>
      <w:r w:rsidRPr="0060427E">
        <w:rPr>
          <w:rFonts w:ascii="Tahoma" w:hAnsi="Tahoma" w:cs="Tahoma"/>
          <w:color w:val="000000"/>
          <w:sz w:val="18"/>
          <w:szCs w:val="18"/>
        </w:rPr>
        <w:t>. You know, and then he</w:t>
      </w:r>
      <w:r w:rsidR="001800CC">
        <w:rPr>
          <w:rFonts w:ascii="Tahoma" w:hAnsi="Tahoma" w:cs="Tahoma"/>
          <w:color w:val="000000"/>
          <w:sz w:val="18"/>
          <w:szCs w:val="18"/>
        </w:rPr>
        <w:t xml:space="preserve"> skedaddled off</w:t>
      </w:r>
      <w:r w:rsidRPr="0060427E">
        <w:rPr>
          <w:rFonts w:ascii="Tahoma" w:hAnsi="Tahoma" w:cs="Tahoma"/>
          <w:color w:val="000000"/>
          <w:sz w:val="18"/>
          <w:szCs w:val="18"/>
        </w:rPr>
        <w:t xml:space="preserve"> back to Ireland. I felt that was quite damaging because they've not had an Aboriginal board representation. I don't think for quite a while. </w:t>
      </w:r>
      <w:r w:rsidR="001800CC">
        <w:rPr>
          <w:rFonts w:ascii="Tahoma" w:hAnsi="Tahoma" w:cs="Tahoma"/>
          <w:color w:val="000000"/>
          <w:sz w:val="18"/>
          <w:szCs w:val="18"/>
        </w:rPr>
        <w:t>I</w:t>
      </w:r>
      <w:r w:rsidRPr="0060427E">
        <w:rPr>
          <w:rFonts w:ascii="Tahoma" w:hAnsi="Tahoma" w:cs="Tahoma"/>
          <w:color w:val="000000"/>
          <w:sz w:val="18"/>
          <w:szCs w:val="18"/>
        </w:rPr>
        <w:t xml:space="preserve">t's unconfirmed for me now, if they do have an Aboriginal board member on the National Gallery, but I'm not sure. </w:t>
      </w:r>
    </w:p>
    <w:p w14:paraId="292A0489" w14:textId="77777777" w:rsidR="001800CC"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with</w:t>
      </w:r>
      <w:r w:rsidR="001800CC">
        <w:rPr>
          <w:rFonts w:ascii="Tahoma" w:hAnsi="Tahoma" w:cs="Tahoma"/>
          <w:color w:val="000000"/>
          <w:sz w:val="18"/>
          <w:szCs w:val="18"/>
        </w:rPr>
        <w:t>,</w:t>
      </w:r>
      <w:r w:rsidRPr="0060427E">
        <w:rPr>
          <w:rFonts w:ascii="Tahoma" w:hAnsi="Tahoma" w:cs="Tahoma"/>
          <w:color w:val="000000"/>
          <w:sz w:val="18"/>
          <w:szCs w:val="18"/>
        </w:rPr>
        <w:t xml:space="preserve"> in terms of advocacy representation, I mean, you don't get paid to do these jobs. You very much, except </w:t>
      </w:r>
      <w:r w:rsidR="001800CC">
        <w:rPr>
          <w:rFonts w:ascii="Tahoma" w:hAnsi="Tahoma" w:cs="Tahoma"/>
          <w:color w:val="000000"/>
          <w:sz w:val="18"/>
          <w:szCs w:val="18"/>
        </w:rPr>
        <w:t>C</w:t>
      </w:r>
      <w:r w:rsidRPr="0060427E">
        <w:rPr>
          <w:rFonts w:ascii="Tahoma" w:hAnsi="Tahoma" w:cs="Tahoma"/>
          <w:color w:val="000000"/>
          <w:sz w:val="18"/>
          <w:szCs w:val="18"/>
        </w:rPr>
        <w:t xml:space="preserve">opyright </w:t>
      </w:r>
      <w:r w:rsidR="001800CC">
        <w:rPr>
          <w:rFonts w:ascii="Tahoma" w:hAnsi="Tahoma" w:cs="Tahoma"/>
          <w:color w:val="000000"/>
          <w:sz w:val="18"/>
          <w:szCs w:val="18"/>
        </w:rPr>
        <w:t>A</w:t>
      </w:r>
      <w:r w:rsidRPr="0060427E">
        <w:rPr>
          <w:rFonts w:ascii="Tahoma" w:hAnsi="Tahoma" w:cs="Tahoma"/>
          <w:color w:val="000000"/>
          <w:sz w:val="18"/>
          <w:szCs w:val="18"/>
        </w:rPr>
        <w:t xml:space="preserve">gency was the only place that we get paid. </w:t>
      </w:r>
    </w:p>
    <w:p w14:paraId="4585EADF" w14:textId="108DE4EF"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We do it because you want to advance the rights in a real time, passage of time. I'm not interested in wasting my time for the </w:t>
      </w:r>
      <w:r w:rsidR="001800CC">
        <w:rPr>
          <w:rFonts w:ascii="Tahoma" w:hAnsi="Tahoma" w:cs="Tahoma"/>
          <w:color w:val="000000"/>
          <w:sz w:val="18"/>
          <w:szCs w:val="18"/>
        </w:rPr>
        <w:t>kudos</w:t>
      </w:r>
      <w:r w:rsidRPr="0060427E">
        <w:rPr>
          <w:rFonts w:ascii="Tahoma" w:hAnsi="Tahoma" w:cs="Tahoma"/>
          <w:color w:val="000000"/>
          <w:sz w:val="18"/>
          <w:szCs w:val="18"/>
        </w:rPr>
        <w:t xml:space="preserve"> of being on boards. I've want</w:t>
      </w:r>
      <w:r w:rsidR="008F47C5">
        <w:rPr>
          <w:rFonts w:ascii="Tahoma" w:hAnsi="Tahoma" w:cs="Tahoma"/>
          <w:color w:val="000000"/>
          <w:sz w:val="18"/>
          <w:szCs w:val="18"/>
        </w:rPr>
        <w:t xml:space="preserve">ed </w:t>
      </w:r>
      <w:r w:rsidRPr="0060427E">
        <w:rPr>
          <w:rFonts w:ascii="Tahoma" w:hAnsi="Tahoma" w:cs="Tahoma"/>
          <w:color w:val="000000"/>
          <w:sz w:val="18"/>
          <w:szCs w:val="18"/>
        </w:rPr>
        <w:t>to have an impact. I want to help. And if I can do that, then I will have achieved. I feel like my sense of achievement is okay. Yeah</w:t>
      </w:r>
      <w:r w:rsidR="001800CC">
        <w:rPr>
          <w:rFonts w:ascii="Tahoma" w:hAnsi="Tahoma" w:cs="Tahoma"/>
          <w:color w:val="000000"/>
          <w:sz w:val="18"/>
          <w:szCs w:val="18"/>
        </w:rPr>
        <w:t>.</w:t>
      </w:r>
    </w:p>
    <w:p w14:paraId="1AEDE59A" w14:textId="34EC1328" w:rsidR="001800C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1800CC">
        <w:rPr>
          <w:rFonts w:ascii="Tahoma" w:hAnsi="Tahoma" w:cs="Tahoma"/>
          <w:color w:val="000000"/>
          <w:sz w:val="18"/>
          <w:szCs w:val="18"/>
        </w:rPr>
        <w:br/>
      </w:r>
      <w:r w:rsidR="001800CC" w:rsidRPr="0060427E">
        <w:rPr>
          <w:rFonts w:ascii="Tahoma" w:hAnsi="Tahoma" w:cs="Tahoma"/>
          <w:color w:val="000000"/>
          <w:sz w:val="18"/>
          <w:szCs w:val="18"/>
        </w:rPr>
        <w:t>I think</w:t>
      </w:r>
      <w:r w:rsidR="001800CC" w:rsidRPr="0060427E">
        <w:rPr>
          <w:rFonts w:ascii="Tahoma" w:hAnsi="Tahoma" w:cs="Tahoma"/>
          <w:color w:val="000000"/>
          <w:sz w:val="18"/>
          <w:szCs w:val="18"/>
        </w:rPr>
        <w:t xml:space="preserve"> </w:t>
      </w:r>
      <w:r w:rsidRPr="0060427E">
        <w:rPr>
          <w:rFonts w:ascii="Tahoma" w:hAnsi="Tahoma" w:cs="Tahoma"/>
          <w:color w:val="000000"/>
          <w:sz w:val="18"/>
          <w:szCs w:val="18"/>
        </w:rPr>
        <w:t xml:space="preserve">that's a great point that you've made that you know, about being in the room because </w:t>
      </w:r>
      <w:r w:rsidR="001800CC">
        <w:rPr>
          <w:rFonts w:ascii="Tahoma" w:hAnsi="Tahoma" w:cs="Tahoma"/>
          <w:color w:val="000000"/>
          <w:sz w:val="18"/>
          <w:szCs w:val="18"/>
        </w:rPr>
        <w:t>in a way</w:t>
      </w:r>
      <w:r w:rsidRPr="0060427E">
        <w:rPr>
          <w:rFonts w:ascii="Tahoma" w:hAnsi="Tahoma" w:cs="Tahoma"/>
          <w:color w:val="000000"/>
          <w:sz w:val="18"/>
          <w:szCs w:val="18"/>
        </w:rPr>
        <w:t xml:space="preserve">, you know, if you're silenced out of the equation, you don't have a voice. </w:t>
      </w:r>
    </w:p>
    <w:p w14:paraId="1594E9E7" w14:textId="2B96533D" w:rsidR="00E36693"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what you know, you said just a moment ago is, like seeing yourself in those very seats of </w:t>
      </w:r>
      <w:r w:rsidR="00E36693">
        <w:rPr>
          <w:rFonts w:ascii="Tahoma" w:hAnsi="Tahoma" w:cs="Tahoma"/>
          <w:color w:val="000000"/>
          <w:sz w:val="18"/>
          <w:szCs w:val="18"/>
        </w:rPr>
        <w:t xml:space="preserve">art </w:t>
      </w:r>
      <w:r w:rsidRPr="0060427E">
        <w:rPr>
          <w:rFonts w:ascii="Tahoma" w:hAnsi="Tahoma" w:cs="Tahoma"/>
          <w:color w:val="000000"/>
          <w:sz w:val="18"/>
          <w:szCs w:val="18"/>
        </w:rPr>
        <w:t xml:space="preserve">power. And those are </w:t>
      </w:r>
      <w:r w:rsidR="00E36693">
        <w:rPr>
          <w:rFonts w:ascii="Tahoma" w:hAnsi="Tahoma" w:cs="Tahoma"/>
          <w:color w:val="000000"/>
          <w:sz w:val="18"/>
          <w:szCs w:val="18"/>
        </w:rPr>
        <w:t xml:space="preserve">art </w:t>
      </w:r>
      <w:r w:rsidRPr="0060427E">
        <w:rPr>
          <w:rFonts w:ascii="Tahoma" w:hAnsi="Tahoma" w:cs="Tahoma"/>
          <w:color w:val="000000"/>
          <w:sz w:val="18"/>
          <w:szCs w:val="18"/>
        </w:rPr>
        <w:t>debates where you not only, only d</w:t>
      </w:r>
      <w:r w:rsidR="00E36693">
        <w:rPr>
          <w:rFonts w:ascii="Tahoma" w:hAnsi="Tahoma" w:cs="Tahoma"/>
          <w:color w:val="000000"/>
          <w:sz w:val="18"/>
          <w:szCs w:val="18"/>
        </w:rPr>
        <w:t>e</w:t>
      </w:r>
      <w:r w:rsidRPr="0060427E">
        <w:rPr>
          <w:rFonts w:ascii="Tahoma" w:hAnsi="Tahoma" w:cs="Tahoma"/>
          <w:color w:val="000000"/>
          <w:sz w:val="18"/>
          <w:szCs w:val="18"/>
        </w:rPr>
        <w:t>manding to share in that power but you're contributing to the changes that a</w:t>
      </w:r>
      <w:r w:rsidR="00E36693">
        <w:rPr>
          <w:rFonts w:ascii="Tahoma" w:hAnsi="Tahoma" w:cs="Tahoma"/>
          <w:color w:val="000000"/>
          <w:sz w:val="18"/>
          <w:szCs w:val="18"/>
        </w:rPr>
        <w:t>re</w:t>
      </w:r>
      <w:r w:rsidRPr="0060427E">
        <w:rPr>
          <w:rFonts w:ascii="Tahoma" w:hAnsi="Tahoma" w:cs="Tahoma"/>
          <w:color w:val="000000"/>
          <w:sz w:val="18"/>
          <w:szCs w:val="18"/>
        </w:rPr>
        <w:t xml:space="preserve"> so vitally necessary in how we recognise Aboriginal women artists in our community, how we recognise Aboriginal artists in our community and their right to express, you know, a vision for Australia. That's not just a </w:t>
      </w:r>
      <w:r w:rsidR="00E36693">
        <w:rPr>
          <w:rFonts w:ascii="Tahoma" w:hAnsi="Tahoma" w:cs="Tahoma"/>
          <w:color w:val="000000"/>
          <w:sz w:val="18"/>
          <w:szCs w:val="18"/>
        </w:rPr>
        <w:t>white preserve.</w:t>
      </w:r>
    </w:p>
    <w:p w14:paraId="76CD68BF" w14:textId="05FC88D4" w:rsidR="001800C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E36693">
        <w:rPr>
          <w:rFonts w:ascii="Tahoma" w:hAnsi="Tahoma" w:cs="Tahoma"/>
          <w:color w:val="000000"/>
          <w:sz w:val="18"/>
          <w:szCs w:val="18"/>
        </w:rPr>
        <w:br/>
      </w:r>
      <w:r w:rsidRPr="0060427E">
        <w:rPr>
          <w:rFonts w:ascii="Tahoma" w:hAnsi="Tahoma" w:cs="Tahoma"/>
          <w:color w:val="000000"/>
          <w:sz w:val="18"/>
          <w:szCs w:val="18"/>
        </w:rPr>
        <w:t>Yeah, I think it's been such an interesting journey. I mean, you know, to complete a PhD at 61 Thank you, Brad Buckley for being my supervisor</w:t>
      </w:r>
      <w:r w:rsidR="00F75329">
        <w:rPr>
          <w:rFonts w:ascii="Tahoma" w:hAnsi="Tahoma" w:cs="Tahoma"/>
          <w:color w:val="000000"/>
          <w:sz w:val="18"/>
          <w:szCs w:val="18"/>
        </w:rPr>
        <w:t>;</w:t>
      </w:r>
      <w:r w:rsidRPr="0060427E">
        <w:rPr>
          <w:rFonts w:ascii="Tahoma" w:hAnsi="Tahoma" w:cs="Tahoma"/>
          <w:color w:val="000000"/>
          <w:sz w:val="18"/>
          <w:szCs w:val="18"/>
        </w:rPr>
        <w:t xml:space="preserve"> is </w:t>
      </w:r>
      <w:proofErr w:type="spellStart"/>
      <w:r w:rsidRPr="0060427E">
        <w:rPr>
          <w:rFonts w:ascii="Tahoma" w:hAnsi="Tahoma" w:cs="Tahoma"/>
          <w:color w:val="000000"/>
          <w:sz w:val="18"/>
          <w:szCs w:val="18"/>
        </w:rPr>
        <w:t>a</w:t>
      </w:r>
      <w:proofErr w:type="spellEnd"/>
      <w:r w:rsidRPr="0060427E">
        <w:rPr>
          <w:rFonts w:ascii="Tahoma" w:hAnsi="Tahoma" w:cs="Tahoma"/>
          <w:color w:val="000000"/>
          <w:sz w:val="18"/>
          <w:szCs w:val="18"/>
        </w:rPr>
        <w:t xml:space="preserve"> it's a passage of time</w:t>
      </w:r>
      <w:r w:rsidR="00F75329">
        <w:rPr>
          <w:rFonts w:ascii="Tahoma" w:hAnsi="Tahoma" w:cs="Tahoma"/>
          <w:color w:val="000000"/>
          <w:sz w:val="18"/>
          <w:szCs w:val="18"/>
        </w:rPr>
        <w:t>.</w:t>
      </w:r>
      <w:r w:rsidRPr="0060427E">
        <w:rPr>
          <w:rFonts w:ascii="Tahoma" w:hAnsi="Tahoma" w:cs="Tahoma"/>
          <w:color w:val="000000"/>
          <w:sz w:val="18"/>
          <w:szCs w:val="18"/>
        </w:rPr>
        <w:t xml:space="preserve"> </w:t>
      </w:r>
      <w:r w:rsidR="00F75329">
        <w:rPr>
          <w:rFonts w:ascii="Tahoma" w:hAnsi="Tahoma" w:cs="Tahoma"/>
          <w:color w:val="000000"/>
          <w:sz w:val="18"/>
          <w:szCs w:val="18"/>
        </w:rPr>
        <w:t>T</w:t>
      </w:r>
      <w:r w:rsidRPr="0060427E">
        <w:rPr>
          <w:rFonts w:ascii="Tahoma" w:hAnsi="Tahoma" w:cs="Tahoma"/>
          <w:color w:val="000000"/>
          <w:sz w:val="18"/>
          <w:szCs w:val="18"/>
        </w:rPr>
        <w:t>o actually get that that actually finished because I started with Rhonda Craven at Western Sydney but then Western Sydney moved to the Catholic University</w:t>
      </w:r>
      <w:r w:rsidR="001800CC">
        <w:rPr>
          <w:rFonts w:ascii="Tahoma" w:hAnsi="Tahoma" w:cs="Tahoma"/>
          <w:color w:val="000000"/>
          <w:sz w:val="18"/>
          <w:szCs w:val="18"/>
        </w:rPr>
        <w:t>.</w:t>
      </w:r>
    </w:p>
    <w:p w14:paraId="03CE5484" w14:textId="325CD70C" w:rsidR="001800CC" w:rsidRDefault="001800CC" w:rsidP="0060427E">
      <w:pPr>
        <w:pStyle w:val="NormalWeb"/>
        <w:rPr>
          <w:rFonts w:ascii="Tahoma" w:hAnsi="Tahoma" w:cs="Tahoma"/>
          <w:color w:val="000000"/>
          <w:sz w:val="18"/>
          <w:szCs w:val="18"/>
        </w:rPr>
      </w:pPr>
      <w:r>
        <w:rPr>
          <w:rFonts w:ascii="Tahoma" w:hAnsi="Tahoma" w:cs="Tahoma"/>
          <w:color w:val="000000"/>
          <w:sz w:val="18"/>
          <w:szCs w:val="18"/>
        </w:rPr>
        <w:t>A</w:t>
      </w:r>
      <w:r w:rsidR="0060427E" w:rsidRPr="0060427E">
        <w:rPr>
          <w:rFonts w:ascii="Tahoma" w:hAnsi="Tahoma" w:cs="Tahoma"/>
          <w:color w:val="000000"/>
          <w:sz w:val="18"/>
          <w:szCs w:val="18"/>
        </w:rPr>
        <w:t>nd then I couldn't complete it at the Catholic University because at the same time that they transitioned her depart</w:t>
      </w:r>
      <w:r w:rsidR="00F75329">
        <w:rPr>
          <w:rFonts w:ascii="Tahoma" w:hAnsi="Tahoma" w:cs="Tahoma"/>
          <w:color w:val="000000"/>
          <w:sz w:val="18"/>
          <w:szCs w:val="18"/>
        </w:rPr>
        <w:t>ment</w:t>
      </w:r>
      <w:r w:rsidR="0060427E" w:rsidRPr="0060427E">
        <w:rPr>
          <w:rFonts w:ascii="Tahoma" w:hAnsi="Tahoma" w:cs="Tahoma"/>
          <w:color w:val="000000"/>
          <w:sz w:val="18"/>
          <w:szCs w:val="18"/>
        </w:rPr>
        <w:t xml:space="preserve"> </w:t>
      </w:r>
      <w:r>
        <w:rPr>
          <w:rFonts w:ascii="Tahoma" w:hAnsi="Tahoma" w:cs="Tahoma"/>
          <w:color w:val="000000"/>
          <w:sz w:val="18"/>
          <w:szCs w:val="18"/>
        </w:rPr>
        <w:t>w</w:t>
      </w:r>
      <w:r w:rsidR="0060427E" w:rsidRPr="0060427E">
        <w:rPr>
          <w:rFonts w:ascii="Tahoma" w:hAnsi="Tahoma" w:cs="Tahoma"/>
          <w:color w:val="000000"/>
          <w:sz w:val="18"/>
          <w:szCs w:val="18"/>
        </w:rPr>
        <w:t>here I was studying</w:t>
      </w:r>
      <w:r w:rsidR="00F75329">
        <w:rPr>
          <w:rFonts w:ascii="Tahoma" w:hAnsi="Tahoma" w:cs="Tahoma"/>
          <w:color w:val="000000"/>
          <w:sz w:val="18"/>
          <w:szCs w:val="18"/>
        </w:rPr>
        <w:t>;</w:t>
      </w:r>
      <w:r w:rsidR="0060427E" w:rsidRPr="0060427E">
        <w:rPr>
          <w:rFonts w:ascii="Tahoma" w:hAnsi="Tahoma" w:cs="Tahoma"/>
          <w:color w:val="000000"/>
          <w:sz w:val="18"/>
          <w:szCs w:val="18"/>
        </w:rPr>
        <w:t xml:space="preserve"> there was a lot of political stuff around the priests hurting children and I just couldn't bring myself to be involved with anything Catholic. </w:t>
      </w:r>
    </w:p>
    <w:p w14:paraId="0719C5A7" w14:textId="6780EADF" w:rsidR="00F75AF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so luckily, I was able to transfer t</w:t>
      </w:r>
      <w:r w:rsidR="00F75329">
        <w:rPr>
          <w:rFonts w:ascii="Tahoma" w:hAnsi="Tahoma" w:cs="Tahoma"/>
          <w:color w:val="000000"/>
          <w:sz w:val="18"/>
          <w:szCs w:val="18"/>
        </w:rPr>
        <w:t>o</w:t>
      </w:r>
      <w:r w:rsidRPr="0060427E">
        <w:rPr>
          <w:rFonts w:ascii="Tahoma" w:hAnsi="Tahoma" w:cs="Tahoma"/>
          <w:color w:val="000000"/>
          <w:sz w:val="18"/>
          <w:szCs w:val="18"/>
        </w:rPr>
        <w:t xml:space="preserve"> SCA and complete the </w:t>
      </w:r>
      <w:proofErr w:type="spellStart"/>
      <w:proofErr w:type="gramStart"/>
      <w:r w:rsidR="006D28A0" w:rsidRPr="0060427E">
        <w:rPr>
          <w:rFonts w:ascii="Tahoma" w:hAnsi="Tahoma" w:cs="Tahoma"/>
          <w:color w:val="000000"/>
          <w:sz w:val="18"/>
          <w:szCs w:val="18"/>
        </w:rPr>
        <w:t>Ph.D</w:t>
      </w:r>
      <w:proofErr w:type="spellEnd"/>
      <w:proofErr w:type="gramEnd"/>
      <w:r w:rsidRPr="0060427E">
        <w:rPr>
          <w:rFonts w:ascii="Tahoma" w:hAnsi="Tahoma" w:cs="Tahoma"/>
          <w:color w:val="000000"/>
          <w:sz w:val="18"/>
          <w:szCs w:val="18"/>
        </w:rPr>
        <w:t xml:space="preserve">, which, you know, </w:t>
      </w:r>
      <w:r w:rsidR="00F75AFB">
        <w:rPr>
          <w:rFonts w:ascii="Tahoma" w:hAnsi="Tahoma" w:cs="Tahoma"/>
          <w:color w:val="000000"/>
          <w:sz w:val="18"/>
          <w:szCs w:val="18"/>
        </w:rPr>
        <w:t>61’s</w:t>
      </w:r>
      <w:r w:rsidRPr="0060427E">
        <w:rPr>
          <w:rFonts w:ascii="Tahoma" w:hAnsi="Tahoma" w:cs="Tahoma"/>
          <w:color w:val="000000"/>
          <w:sz w:val="18"/>
          <w:szCs w:val="18"/>
        </w:rPr>
        <w:t xml:space="preserve"> not bad to notch up your fourth degree, you know, </w:t>
      </w:r>
      <w:r w:rsidR="006D28A0">
        <w:rPr>
          <w:rFonts w:ascii="Tahoma" w:hAnsi="Tahoma" w:cs="Tahoma"/>
          <w:color w:val="000000"/>
          <w:sz w:val="18"/>
          <w:szCs w:val="18"/>
        </w:rPr>
        <w:t>when</w:t>
      </w:r>
      <w:r w:rsidRPr="0060427E">
        <w:rPr>
          <w:rFonts w:ascii="Tahoma" w:hAnsi="Tahoma" w:cs="Tahoma"/>
          <w:color w:val="000000"/>
          <w:sz w:val="18"/>
          <w:szCs w:val="18"/>
        </w:rPr>
        <w:t xml:space="preserve"> you start studying at </w:t>
      </w:r>
      <w:r w:rsidR="00F75AFB">
        <w:rPr>
          <w:rFonts w:ascii="Tahoma" w:hAnsi="Tahoma" w:cs="Tahoma"/>
          <w:color w:val="000000"/>
          <w:sz w:val="18"/>
          <w:szCs w:val="18"/>
        </w:rPr>
        <w:t>17</w:t>
      </w:r>
      <w:r w:rsidRPr="0060427E">
        <w:rPr>
          <w:rFonts w:ascii="Tahoma" w:hAnsi="Tahoma" w:cs="Tahoma"/>
          <w:color w:val="000000"/>
          <w:sz w:val="18"/>
          <w:szCs w:val="18"/>
        </w:rPr>
        <w:t xml:space="preserve">. </w:t>
      </w:r>
    </w:p>
    <w:p w14:paraId="1A15A7C4" w14:textId="0DD5E434" w:rsidR="00F75AF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you know, I never had enough time to really study I just squeezed it in. So, to complete that </w:t>
      </w:r>
      <w:proofErr w:type="spellStart"/>
      <w:proofErr w:type="gramStart"/>
      <w:r w:rsidR="006D28A0" w:rsidRPr="0060427E">
        <w:rPr>
          <w:rFonts w:ascii="Tahoma" w:hAnsi="Tahoma" w:cs="Tahoma"/>
          <w:color w:val="000000"/>
          <w:sz w:val="18"/>
          <w:szCs w:val="18"/>
        </w:rPr>
        <w:t>Ph.D</w:t>
      </w:r>
      <w:proofErr w:type="spellEnd"/>
      <w:proofErr w:type="gramEnd"/>
      <w:r w:rsidR="006D28A0" w:rsidRPr="0060427E">
        <w:rPr>
          <w:rFonts w:ascii="Tahoma" w:hAnsi="Tahoma" w:cs="Tahoma"/>
          <w:color w:val="000000"/>
          <w:sz w:val="18"/>
          <w:szCs w:val="18"/>
        </w:rPr>
        <w:t xml:space="preserve"> </w:t>
      </w:r>
      <w:r w:rsidRPr="0060427E">
        <w:rPr>
          <w:rFonts w:ascii="Tahoma" w:hAnsi="Tahoma" w:cs="Tahoma"/>
          <w:color w:val="000000"/>
          <w:sz w:val="18"/>
          <w:szCs w:val="18"/>
        </w:rPr>
        <w:t xml:space="preserve">I wrote every day for six weeks and got up at three o'clock in the morning to fit it in with my career and everything. </w:t>
      </w:r>
    </w:p>
    <w:p w14:paraId="24970D0F" w14:textId="51DCAE40" w:rsidR="00F75AFB"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completed the largest passage of writing in a six to seven week period starting at three o'clock every day and finishing at three o'clock in the afternoon. And you know, I've got serious RSI on my hand, because I hand wrote the whole thing and had it typed up. </w:t>
      </w:r>
    </w:p>
    <w:p w14:paraId="0B94CE75" w14:textId="77777777" w:rsidR="00235B90"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I'm really happy I complete</w:t>
      </w:r>
      <w:r w:rsidR="006D28A0">
        <w:rPr>
          <w:rFonts w:ascii="Tahoma" w:hAnsi="Tahoma" w:cs="Tahoma"/>
          <w:color w:val="000000"/>
          <w:sz w:val="18"/>
          <w:szCs w:val="18"/>
        </w:rPr>
        <w:t>d</w:t>
      </w:r>
      <w:r w:rsidRPr="0060427E">
        <w:rPr>
          <w:rFonts w:ascii="Tahoma" w:hAnsi="Tahoma" w:cs="Tahoma"/>
          <w:color w:val="000000"/>
          <w:sz w:val="18"/>
          <w:szCs w:val="18"/>
        </w:rPr>
        <w:t xml:space="preserve"> it. And I'm really glad I engaged in it because it's actually my story and I put down my story the way that I want it to be. And so that was kind of a good thing to do.</w:t>
      </w:r>
    </w:p>
    <w:p w14:paraId="7893965D" w14:textId="0A5575CC"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6D28A0">
        <w:rPr>
          <w:rFonts w:ascii="Tahoma" w:hAnsi="Tahoma" w:cs="Tahoma"/>
          <w:color w:val="000000"/>
          <w:sz w:val="18"/>
          <w:szCs w:val="18"/>
        </w:rPr>
        <w:br/>
      </w:r>
      <w:r w:rsidRPr="0060427E">
        <w:rPr>
          <w:rFonts w:ascii="Tahoma" w:hAnsi="Tahoma" w:cs="Tahoma"/>
          <w:color w:val="000000"/>
          <w:sz w:val="18"/>
          <w:szCs w:val="18"/>
        </w:rPr>
        <w:t xml:space="preserve">And then tell me a little bit about </w:t>
      </w:r>
      <w:r w:rsidR="006D28A0">
        <w:rPr>
          <w:rFonts w:ascii="Tahoma" w:hAnsi="Tahoma" w:cs="Tahoma"/>
          <w:color w:val="000000"/>
          <w:sz w:val="18"/>
          <w:szCs w:val="18"/>
        </w:rPr>
        <w:t>AIME,</w:t>
      </w:r>
      <w:r w:rsidRPr="0060427E">
        <w:rPr>
          <w:rFonts w:ascii="Tahoma" w:hAnsi="Tahoma" w:cs="Tahoma"/>
          <w:color w:val="000000"/>
          <w:sz w:val="18"/>
          <w:szCs w:val="18"/>
        </w:rPr>
        <w:t xml:space="preserve"> the Australian </w:t>
      </w:r>
      <w:r w:rsidR="006D28A0">
        <w:rPr>
          <w:rFonts w:ascii="Tahoma" w:hAnsi="Tahoma" w:cs="Tahoma"/>
          <w:color w:val="000000"/>
          <w:sz w:val="18"/>
          <w:szCs w:val="18"/>
        </w:rPr>
        <w:t>I</w:t>
      </w:r>
      <w:r w:rsidRPr="0060427E">
        <w:rPr>
          <w:rFonts w:ascii="Tahoma" w:hAnsi="Tahoma" w:cs="Tahoma"/>
          <w:color w:val="000000"/>
          <w:sz w:val="18"/>
          <w:szCs w:val="18"/>
        </w:rPr>
        <w:t xml:space="preserve">ndigenous </w:t>
      </w:r>
      <w:r w:rsidR="006D28A0">
        <w:rPr>
          <w:rFonts w:ascii="Tahoma" w:hAnsi="Tahoma" w:cs="Tahoma"/>
          <w:color w:val="000000"/>
          <w:sz w:val="18"/>
          <w:szCs w:val="18"/>
        </w:rPr>
        <w:t>M</w:t>
      </w:r>
      <w:r w:rsidRPr="0060427E">
        <w:rPr>
          <w:rFonts w:ascii="Tahoma" w:hAnsi="Tahoma" w:cs="Tahoma"/>
          <w:color w:val="000000"/>
          <w:sz w:val="18"/>
          <w:szCs w:val="18"/>
        </w:rPr>
        <w:t xml:space="preserve">arketing's </w:t>
      </w:r>
      <w:r w:rsidR="006D28A0">
        <w:rPr>
          <w:rFonts w:ascii="Tahoma" w:hAnsi="Tahoma" w:cs="Tahoma"/>
          <w:color w:val="000000"/>
          <w:sz w:val="18"/>
          <w:szCs w:val="18"/>
        </w:rPr>
        <w:t>E</w:t>
      </w:r>
      <w:r w:rsidRPr="0060427E">
        <w:rPr>
          <w:rFonts w:ascii="Tahoma" w:hAnsi="Tahoma" w:cs="Tahoma"/>
          <w:color w:val="000000"/>
          <w:sz w:val="18"/>
          <w:szCs w:val="18"/>
        </w:rPr>
        <w:t>xperience.</w:t>
      </w:r>
    </w:p>
    <w:p w14:paraId="4A72C7C9" w14:textId="62ADE99E"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6D28A0">
        <w:rPr>
          <w:rFonts w:ascii="Tahoma" w:hAnsi="Tahoma" w:cs="Tahoma"/>
          <w:color w:val="000000"/>
          <w:sz w:val="18"/>
          <w:szCs w:val="18"/>
        </w:rPr>
        <w:br/>
      </w:r>
      <w:r w:rsidRPr="0060427E">
        <w:rPr>
          <w:rFonts w:ascii="Tahoma" w:hAnsi="Tahoma" w:cs="Tahoma"/>
          <w:color w:val="000000"/>
          <w:sz w:val="18"/>
          <w:szCs w:val="18"/>
        </w:rPr>
        <w:t xml:space="preserve">So, Australian </w:t>
      </w:r>
      <w:r w:rsidR="006D28A0">
        <w:rPr>
          <w:rFonts w:ascii="Tahoma" w:hAnsi="Tahoma" w:cs="Tahoma"/>
          <w:color w:val="000000"/>
          <w:sz w:val="18"/>
          <w:szCs w:val="18"/>
        </w:rPr>
        <w:t>In</w:t>
      </w:r>
      <w:r w:rsidRPr="0060427E">
        <w:rPr>
          <w:rFonts w:ascii="Tahoma" w:hAnsi="Tahoma" w:cs="Tahoma"/>
          <w:color w:val="000000"/>
          <w:sz w:val="18"/>
          <w:szCs w:val="18"/>
        </w:rPr>
        <w:t xml:space="preserve">digenous </w:t>
      </w:r>
      <w:r w:rsidR="006D28A0">
        <w:rPr>
          <w:rFonts w:ascii="Tahoma" w:hAnsi="Tahoma" w:cs="Tahoma"/>
          <w:color w:val="000000"/>
          <w:sz w:val="18"/>
          <w:szCs w:val="18"/>
        </w:rPr>
        <w:t>M</w:t>
      </w:r>
      <w:r w:rsidRPr="0060427E">
        <w:rPr>
          <w:rFonts w:ascii="Tahoma" w:hAnsi="Tahoma" w:cs="Tahoma"/>
          <w:color w:val="000000"/>
          <w:sz w:val="18"/>
          <w:szCs w:val="18"/>
        </w:rPr>
        <w:t xml:space="preserve">entoring </w:t>
      </w:r>
      <w:r w:rsidR="006D28A0">
        <w:rPr>
          <w:rFonts w:ascii="Tahoma" w:hAnsi="Tahoma" w:cs="Tahoma"/>
          <w:color w:val="000000"/>
          <w:sz w:val="18"/>
          <w:szCs w:val="18"/>
        </w:rPr>
        <w:t>E</w:t>
      </w:r>
      <w:r w:rsidRPr="0060427E">
        <w:rPr>
          <w:rFonts w:ascii="Tahoma" w:hAnsi="Tahoma" w:cs="Tahoma"/>
          <w:color w:val="000000"/>
          <w:sz w:val="18"/>
          <w:szCs w:val="18"/>
        </w:rPr>
        <w:t>xperience</w:t>
      </w:r>
    </w:p>
    <w:p w14:paraId="63C517E6" w14:textId="4555F436"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021D75">
        <w:rPr>
          <w:rFonts w:ascii="Tahoma" w:hAnsi="Tahoma" w:cs="Tahoma"/>
          <w:color w:val="000000"/>
          <w:sz w:val="18"/>
          <w:szCs w:val="18"/>
        </w:rPr>
        <w:br/>
      </w:r>
      <w:r w:rsidR="00235B90">
        <w:rPr>
          <w:rFonts w:ascii="Tahoma" w:hAnsi="Tahoma" w:cs="Tahoma"/>
          <w:color w:val="000000"/>
          <w:sz w:val="18"/>
          <w:szCs w:val="18"/>
        </w:rPr>
        <w:t>I</w:t>
      </w:r>
      <w:r w:rsidR="006D28A0">
        <w:rPr>
          <w:rFonts w:ascii="Tahoma" w:hAnsi="Tahoma" w:cs="Tahoma"/>
          <w:color w:val="000000"/>
          <w:sz w:val="18"/>
          <w:szCs w:val="18"/>
        </w:rPr>
        <w:t xml:space="preserve"> apologi</w:t>
      </w:r>
      <w:r w:rsidR="00235B90">
        <w:rPr>
          <w:rFonts w:ascii="Tahoma" w:hAnsi="Tahoma" w:cs="Tahoma"/>
          <w:color w:val="000000"/>
          <w:sz w:val="18"/>
          <w:szCs w:val="18"/>
        </w:rPr>
        <w:t>s</w:t>
      </w:r>
      <w:r w:rsidR="006D28A0">
        <w:rPr>
          <w:rFonts w:ascii="Tahoma" w:hAnsi="Tahoma" w:cs="Tahoma"/>
          <w:color w:val="000000"/>
          <w:sz w:val="18"/>
          <w:szCs w:val="18"/>
        </w:rPr>
        <w:t>e,</w:t>
      </w:r>
      <w:r w:rsidR="00021D75">
        <w:rPr>
          <w:rFonts w:ascii="Tahoma" w:hAnsi="Tahoma" w:cs="Tahoma"/>
          <w:color w:val="000000"/>
          <w:sz w:val="18"/>
          <w:szCs w:val="18"/>
        </w:rPr>
        <w:t xml:space="preserve"> </w:t>
      </w:r>
      <w:r w:rsidRPr="0060427E">
        <w:rPr>
          <w:rFonts w:ascii="Tahoma" w:hAnsi="Tahoma" w:cs="Tahoma"/>
          <w:color w:val="000000"/>
          <w:sz w:val="18"/>
          <w:szCs w:val="18"/>
        </w:rPr>
        <w:t xml:space="preserve">like you I write everything handwrite everything </w:t>
      </w:r>
      <w:r w:rsidR="00235B90">
        <w:rPr>
          <w:rFonts w:ascii="Tahoma" w:hAnsi="Tahoma" w:cs="Tahoma"/>
          <w:color w:val="000000"/>
          <w:sz w:val="18"/>
          <w:szCs w:val="18"/>
        </w:rPr>
        <w:t>and my handwriting failed me.</w:t>
      </w:r>
    </w:p>
    <w:p w14:paraId="203D18D4" w14:textId="77777777" w:rsidR="000C1546"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BRONWYN BANCROFT </w:t>
      </w:r>
      <w:r w:rsidR="00021D75">
        <w:rPr>
          <w:rFonts w:ascii="Tahoma" w:hAnsi="Tahoma" w:cs="Tahoma"/>
          <w:color w:val="000000"/>
          <w:sz w:val="18"/>
          <w:szCs w:val="18"/>
        </w:rPr>
        <w:br/>
      </w:r>
      <w:r w:rsidR="000C1546">
        <w:rPr>
          <w:rFonts w:ascii="Tahoma" w:hAnsi="Tahoma" w:cs="Tahoma"/>
          <w:color w:val="000000"/>
          <w:sz w:val="18"/>
          <w:szCs w:val="18"/>
        </w:rPr>
        <w:t>N</w:t>
      </w:r>
      <w:r w:rsidRPr="0060427E">
        <w:rPr>
          <w:rFonts w:ascii="Tahoma" w:hAnsi="Tahoma" w:cs="Tahoma"/>
          <w:color w:val="000000"/>
          <w:sz w:val="18"/>
          <w:szCs w:val="18"/>
        </w:rPr>
        <w:t xml:space="preserve">ow in my son, well, I think you know, </w:t>
      </w:r>
      <w:r w:rsidR="000C1546">
        <w:rPr>
          <w:rFonts w:ascii="Tahoma" w:hAnsi="Tahoma" w:cs="Tahoma"/>
          <w:color w:val="000000"/>
          <w:sz w:val="18"/>
          <w:szCs w:val="18"/>
        </w:rPr>
        <w:t>J</w:t>
      </w:r>
      <w:r w:rsidRPr="0060427E">
        <w:rPr>
          <w:rFonts w:ascii="Tahoma" w:hAnsi="Tahoma" w:cs="Tahoma"/>
          <w:color w:val="000000"/>
          <w:sz w:val="18"/>
          <w:szCs w:val="18"/>
        </w:rPr>
        <w:t xml:space="preserve">ack was lucky enough to get a scholarship to go to </w:t>
      </w:r>
      <w:r w:rsidR="000C1546">
        <w:rPr>
          <w:rFonts w:ascii="Tahoma" w:hAnsi="Tahoma" w:cs="Tahoma"/>
          <w:color w:val="000000"/>
          <w:sz w:val="18"/>
          <w:szCs w:val="18"/>
        </w:rPr>
        <w:t>Pauls</w:t>
      </w:r>
      <w:r w:rsidRPr="0060427E">
        <w:rPr>
          <w:rFonts w:ascii="Tahoma" w:hAnsi="Tahoma" w:cs="Tahoma"/>
          <w:color w:val="000000"/>
          <w:sz w:val="18"/>
          <w:szCs w:val="18"/>
        </w:rPr>
        <w:t xml:space="preserve">, and he was quite a bright child, which all the three children I have, luckily, have got some intelligence. </w:t>
      </w:r>
    </w:p>
    <w:p w14:paraId="1FA86251" w14:textId="77777777" w:rsidR="0032201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t>
      </w:r>
      <w:r w:rsidR="000C1546">
        <w:rPr>
          <w:rFonts w:ascii="Tahoma" w:hAnsi="Tahoma" w:cs="Tahoma"/>
          <w:color w:val="000000"/>
          <w:sz w:val="18"/>
          <w:szCs w:val="18"/>
        </w:rPr>
        <w:t>J</w:t>
      </w:r>
      <w:r w:rsidRPr="0060427E">
        <w:rPr>
          <w:rFonts w:ascii="Tahoma" w:hAnsi="Tahoma" w:cs="Tahoma"/>
          <w:color w:val="000000"/>
          <w:sz w:val="18"/>
          <w:szCs w:val="18"/>
        </w:rPr>
        <w:t xml:space="preserve">ack was offered a scholarship. He had to go for an interview, he was offered a scholarship </w:t>
      </w:r>
      <w:r w:rsidR="000C1546">
        <w:rPr>
          <w:rFonts w:ascii="Tahoma" w:hAnsi="Tahoma" w:cs="Tahoma"/>
          <w:color w:val="000000"/>
          <w:sz w:val="18"/>
          <w:szCs w:val="18"/>
        </w:rPr>
        <w:t>at Pauls</w:t>
      </w:r>
      <w:r w:rsidR="000813A5">
        <w:rPr>
          <w:rFonts w:ascii="Tahoma" w:hAnsi="Tahoma" w:cs="Tahoma"/>
          <w:color w:val="000000"/>
          <w:sz w:val="18"/>
          <w:szCs w:val="18"/>
        </w:rPr>
        <w:t>;</w:t>
      </w:r>
      <w:r w:rsidRPr="0060427E">
        <w:rPr>
          <w:rFonts w:ascii="Tahoma" w:hAnsi="Tahoma" w:cs="Tahoma"/>
          <w:color w:val="000000"/>
          <w:sz w:val="18"/>
          <w:szCs w:val="18"/>
        </w:rPr>
        <w:t xml:space="preserve"> quite a foreign concept to me. </w:t>
      </w:r>
      <w:r w:rsidR="000813A5">
        <w:rPr>
          <w:rFonts w:ascii="Tahoma" w:hAnsi="Tahoma" w:cs="Tahoma"/>
          <w:color w:val="000000"/>
          <w:sz w:val="18"/>
          <w:szCs w:val="18"/>
        </w:rPr>
        <w:t xml:space="preserve">I </w:t>
      </w:r>
      <w:r w:rsidRPr="0060427E">
        <w:rPr>
          <w:rFonts w:ascii="Tahoma" w:hAnsi="Tahoma" w:cs="Tahoma"/>
          <w:color w:val="000000"/>
          <w:sz w:val="18"/>
          <w:szCs w:val="18"/>
        </w:rPr>
        <w:t xml:space="preserve">did go to one event there and quickly </w:t>
      </w:r>
      <w:r w:rsidR="000813A5">
        <w:rPr>
          <w:rFonts w:ascii="Tahoma" w:hAnsi="Tahoma" w:cs="Tahoma"/>
          <w:color w:val="000000"/>
          <w:sz w:val="18"/>
          <w:szCs w:val="18"/>
        </w:rPr>
        <w:t>scarpered</w:t>
      </w:r>
      <w:r w:rsidRPr="0060427E">
        <w:rPr>
          <w:rFonts w:ascii="Tahoma" w:hAnsi="Tahoma" w:cs="Tahoma"/>
          <w:color w:val="000000"/>
          <w:sz w:val="18"/>
          <w:szCs w:val="18"/>
        </w:rPr>
        <w:t xml:space="preserve"> and said to him, I c</w:t>
      </w:r>
      <w:r w:rsidR="000813A5">
        <w:rPr>
          <w:rFonts w:ascii="Tahoma" w:hAnsi="Tahoma" w:cs="Tahoma"/>
          <w:color w:val="000000"/>
          <w:sz w:val="18"/>
          <w:szCs w:val="18"/>
        </w:rPr>
        <w:t>an</w:t>
      </w:r>
      <w:r w:rsidRPr="0060427E">
        <w:rPr>
          <w:rFonts w:ascii="Tahoma" w:hAnsi="Tahoma" w:cs="Tahoma"/>
          <w:color w:val="000000"/>
          <w:sz w:val="18"/>
          <w:szCs w:val="18"/>
        </w:rPr>
        <w:t xml:space="preserve"> never</w:t>
      </w:r>
      <w:r w:rsidR="000813A5">
        <w:rPr>
          <w:rFonts w:ascii="Tahoma" w:hAnsi="Tahoma" w:cs="Tahoma"/>
          <w:color w:val="000000"/>
          <w:sz w:val="18"/>
          <w:szCs w:val="18"/>
        </w:rPr>
        <w:t>;</w:t>
      </w:r>
      <w:r w:rsidRPr="0060427E">
        <w:rPr>
          <w:rFonts w:ascii="Tahoma" w:hAnsi="Tahoma" w:cs="Tahoma"/>
          <w:color w:val="000000"/>
          <w:sz w:val="18"/>
          <w:szCs w:val="18"/>
        </w:rPr>
        <w:t xml:space="preserve"> but I think</w:t>
      </w:r>
      <w:r w:rsidR="0032201F">
        <w:rPr>
          <w:rFonts w:ascii="Tahoma" w:hAnsi="Tahoma" w:cs="Tahoma"/>
          <w:color w:val="000000"/>
          <w:sz w:val="18"/>
          <w:szCs w:val="18"/>
        </w:rPr>
        <w:t>,</w:t>
      </w:r>
      <w:r w:rsidRPr="0060427E">
        <w:rPr>
          <w:rFonts w:ascii="Tahoma" w:hAnsi="Tahoma" w:cs="Tahoma"/>
          <w:color w:val="000000"/>
          <w:sz w:val="18"/>
          <w:szCs w:val="18"/>
        </w:rPr>
        <w:t xml:space="preserve"> sitting at the dinner table I was asked by this very, very, very posh lady, </w:t>
      </w:r>
      <w:r w:rsidR="0032201F">
        <w:rPr>
          <w:rFonts w:ascii="Tahoma" w:hAnsi="Tahoma" w:cs="Tahoma"/>
          <w:color w:val="000000"/>
          <w:sz w:val="18"/>
          <w:szCs w:val="18"/>
        </w:rPr>
        <w:t>‘</w:t>
      </w:r>
      <w:r w:rsidRPr="0060427E">
        <w:rPr>
          <w:rFonts w:ascii="Tahoma" w:hAnsi="Tahoma" w:cs="Tahoma"/>
          <w:color w:val="000000"/>
          <w:sz w:val="18"/>
          <w:szCs w:val="18"/>
        </w:rPr>
        <w:t>darling, where did you go to school?</w:t>
      </w:r>
      <w:r w:rsidR="0032201F">
        <w:rPr>
          <w:rFonts w:ascii="Tahoma" w:hAnsi="Tahoma" w:cs="Tahoma"/>
          <w:color w:val="000000"/>
          <w:sz w:val="18"/>
          <w:szCs w:val="18"/>
        </w:rPr>
        <w:t>’</w:t>
      </w:r>
      <w:r w:rsidRPr="0060427E">
        <w:rPr>
          <w:rFonts w:ascii="Tahoma" w:hAnsi="Tahoma" w:cs="Tahoma"/>
          <w:color w:val="000000"/>
          <w:sz w:val="18"/>
          <w:szCs w:val="18"/>
        </w:rPr>
        <w:t xml:space="preserve"> </w:t>
      </w:r>
    </w:p>
    <w:p w14:paraId="495F2CF2" w14:textId="77777777" w:rsidR="00F13924"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 went, </w:t>
      </w:r>
      <w:r w:rsidR="00F13924">
        <w:rPr>
          <w:rFonts w:ascii="Tahoma" w:hAnsi="Tahoma" w:cs="Tahoma"/>
          <w:color w:val="000000"/>
          <w:sz w:val="18"/>
          <w:szCs w:val="18"/>
        </w:rPr>
        <w:t>o</w:t>
      </w:r>
      <w:r w:rsidRPr="0060427E">
        <w:rPr>
          <w:rFonts w:ascii="Tahoma" w:hAnsi="Tahoma" w:cs="Tahoma"/>
          <w:color w:val="000000"/>
          <w:sz w:val="18"/>
          <w:szCs w:val="18"/>
        </w:rPr>
        <w:t xml:space="preserve">h my God. I said, </w:t>
      </w:r>
      <w:r w:rsidR="0032201F">
        <w:rPr>
          <w:rFonts w:ascii="Tahoma" w:hAnsi="Tahoma" w:cs="Tahoma"/>
          <w:color w:val="000000"/>
          <w:sz w:val="18"/>
          <w:szCs w:val="18"/>
        </w:rPr>
        <w:t>d</w:t>
      </w:r>
      <w:r w:rsidRPr="0060427E">
        <w:rPr>
          <w:rFonts w:ascii="Tahoma" w:hAnsi="Tahoma" w:cs="Tahoma"/>
          <w:color w:val="000000"/>
          <w:sz w:val="18"/>
          <w:szCs w:val="18"/>
        </w:rPr>
        <w:t xml:space="preserve">on't ever invite me into that stuff.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he started, he saw that there was a deplorable gap around Aboriginal education, you know, for students to get access. </w:t>
      </w:r>
    </w:p>
    <w:p w14:paraId="4A84D017" w14:textId="518AF939" w:rsidR="0032201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he started the Australian </w:t>
      </w:r>
      <w:r w:rsidR="0032201F">
        <w:rPr>
          <w:rFonts w:ascii="Tahoma" w:hAnsi="Tahoma" w:cs="Tahoma"/>
          <w:color w:val="000000"/>
          <w:sz w:val="18"/>
          <w:szCs w:val="18"/>
        </w:rPr>
        <w:t>In</w:t>
      </w:r>
      <w:r w:rsidRPr="0060427E">
        <w:rPr>
          <w:rFonts w:ascii="Tahoma" w:hAnsi="Tahoma" w:cs="Tahoma"/>
          <w:color w:val="000000"/>
          <w:sz w:val="18"/>
          <w:szCs w:val="18"/>
        </w:rPr>
        <w:t xml:space="preserve">digenous </w:t>
      </w:r>
      <w:r w:rsidR="0032201F">
        <w:rPr>
          <w:rFonts w:ascii="Tahoma" w:hAnsi="Tahoma" w:cs="Tahoma"/>
          <w:color w:val="000000"/>
          <w:sz w:val="18"/>
          <w:szCs w:val="18"/>
        </w:rPr>
        <w:t>M</w:t>
      </w:r>
      <w:r w:rsidRPr="0060427E">
        <w:rPr>
          <w:rFonts w:ascii="Tahoma" w:hAnsi="Tahoma" w:cs="Tahoma"/>
          <w:color w:val="000000"/>
          <w:sz w:val="18"/>
          <w:szCs w:val="18"/>
        </w:rPr>
        <w:t xml:space="preserve">entoring </w:t>
      </w:r>
      <w:r w:rsidR="0032201F">
        <w:rPr>
          <w:rFonts w:ascii="Tahoma" w:hAnsi="Tahoma" w:cs="Tahoma"/>
          <w:color w:val="000000"/>
          <w:sz w:val="18"/>
          <w:szCs w:val="18"/>
        </w:rPr>
        <w:t>E</w:t>
      </w:r>
      <w:r w:rsidRPr="0060427E">
        <w:rPr>
          <w:rFonts w:ascii="Tahoma" w:hAnsi="Tahoma" w:cs="Tahoma"/>
          <w:color w:val="000000"/>
          <w:sz w:val="18"/>
          <w:szCs w:val="18"/>
        </w:rPr>
        <w:t>xperience 16 years ago, and basically we just used</w:t>
      </w:r>
      <w:r w:rsidR="0032201F">
        <w:rPr>
          <w:rFonts w:ascii="Tahoma" w:hAnsi="Tahoma" w:cs="Tahoma"/>
          <w:color w:val="000000"/>
          <w:sz w:val="18"/>
          <w:szCs w:val="18"/>
        </w:rPr>
        <w:t>,</w:t>
      </w:r>
      <w:r w:rsidRPr="0060427E">
        <w:rPr>
          <w:rFonts w:ascii="Tahoma" w:hAnsi="Tahoma" w:cs="Tahoma"/>
          <w:color w:val="000000"/>
          <w:sz w:val="18"/>
          <w:szCs w:val="18"/>
        </w:rPr>
        <w:t xml:space="preserve"> I used to do the art, you know, classes for him and I</w:t>
      </w:r>
      <w:r w:rsidR="00F13924">
        <w:rPr>
          <w:rFonts w:ascii="Tahoma" w:hAnsi="Tahoma" w:cs="Tahoma"/>
          <w:color w:val="000000"/>
          <w:sz w:val="18"/>
          <w:szCs w:val="18"/>
        </w:rPr>
        <w:t>’d</w:t>
      </w:r>
      <w:r w:rsidRPr="0060427E">
        <w:rPr>
          <w:rFonts w:ascii="Tahoma" w:hAnsi="Tahoma" w:cs="Tahoma"/>
          <w:color w:val="000000"/>
          <w:sz w:val="18"/>
          <w:szCs w:val="18"/>
        </w:rPr>
        <w:t xml:space="preserve"> jump in my car and go out to </w:t>
      </w:r>
      <w:proofErr w:type="spellStart"/>
      <w:r w:rsidR="0032201F">
        <w:rPr>
          <w:rFonts w:ascii="Tahoma" w:hAnsi="Tahoma" w:cs="Tahoma"/>
          <w:color w:val="000000"/>
          <w:sz w:val="18"/>
          <w:szCs w:val="18"/>
        </w:rPr>
        <w:t>uni’s</w:t>
      </w:r>
      <w:proofErr w:type="spellEnd"/>
      <w:r w:rsidRPr="0060427E">
        <w:rPr>
          <w:rFonts w:ascii="Tahoma" w:hAnsi="Tahoma" w:cs="Tahoma"/>
          <w:color w:val="000000"/>
          <w:sz w:val="18"/>
          <w:szCs w:val="18"/>
        </w:rPr>
        <w:t xml:space="preserve"> and I</w:t>
      </w:r>
      <w:r w:rsidR="00F13924">
        <w:rPr>
          <w:rFonts w:ascii="Tahoma" w:hAnsi="Tahoma" w:cs="Tahoma"/>
          <w:color w:val="000000"/>
          <w:sz w:val="18"/>
          <w:szCs w:val="18"/>
        </w:rPr>
        <w:t>’d</w:t>
      </w:r>
      <w:r w:rsidRPr="0060427E">
        <w:rPr>
          <w:rFonts w:ascii="Tahoma" w:hAnsi="Tahoma" w:cs="Tahoma"/>
          <w:color w:val="000000"/>
          <w:sz w:val="18"/>
          <w:szCs w:val="18"/>
        </w:rPr>
        <w:t xml:space="preserve"> provide supply all the paint, I'd supply all the paper. </w:t>
      </w:r>
    </w:p>
    <w:p w14:paraId="11CF5925" w14:textId="71C18FFF" w:rsidR="0032201F"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we did that for a couple of years and then eventually </w:t>
      </w:r>
      <w:r w:rsidR="00F13924">
        <w:rPr>
          <w:rFonts w:ascii="Tahoma" w:hAnsi="Tahoma" w:cs="Tahoma"/>
          <w:color w:val="000000"/>
          <w:sz w:val="18"/>
          <w:szCs w:val="18"/>
        </w:rPr>
        <w:t>G</w:t>
      </w:r>
      <w:r w:rsidRPr="0060427E">
        <w:rPr>
          <w:rFonts w:ascii="Tahoma" w:hAnsi="Tahoma" w:cs="Tahoma"/>
          <w:color w:val="000000"/>
          <w:sz w:val="18"/>
          <w:szCs w:val="18"/>
        </w:rPr>
        <w:t xml:space="preserve">overnor </w:t>
      </w:r>
      <w:r w:rsidR="0032201F">
        <w:rPr>
          <w:rFonts w:ascii="Tahoma" w:hAnsi="Tahoma" w:cs="Tahoma"/>
          <w:color w:val="000000"/>
          <w:sz w:val="18"/>
          <w:szCs w:val="18"/>
        </w:rPr>
        <w:t>Marie Bashir</w:t>
      </w:r>
      <w:r w:rsidRPr="0060427E">
        <w:rPr>
          <w:rFonts w:ascii="Tahoma" w:hAnsi="Tahoma" w:cs="Tahoma"/>
          <w:color w:val="000000"/>
          <w:sz w:val="18"/>
          <w:szCs w:val="18"/>
        </w:rPr>
        <w:t xml:space="preserve">, she gave him a space at Sydney University and now </w:t>
      </w:r>
      <w:r w:rsidR="0032201F">
        <w:rPr>
          <w:rFonts w:ascii="Tahoma" w:hAnsi="Tahoma" w:cs="Tahoma"/>
          <w:color w:val="000000"/>
          <w:sz w:val="18"/>
          <w:szCs w:val="18"/>
        </w:rPr>
        <w:t>w</w:t>
      </w:r>
      <w:r w:rsidRPr="0060427E">
        <w:rPr>
          <w:rFonts w:ascii="Tahoma" w:hAnsi="Tahoma" w:cs="Tahoma"/>
          <w:color w:val="000000"/>
          <w:sz w:val="18"/>
          <w:szCs w:val="18"/>
        </w:rPr>
        <w:t xml:space="preserve">e're kind of launching, especially in this COVID period, to a thing called </w:t>
      </w:r>
      <w:r w:rsidR="0032201F">
        <w:rPr>
          <w:rFonts w:ascii="Tahoma" w:hAnsi="Tahoma" w:cs="Tahoma"/>
          <w:color w:val="000000"/>
          <w:sz w:val="18"/>
          <w:szCs w:val="18"/>
        </w:rPr>
        <w:t>I</w:t>
      </w:r>
      <w:r w:rsidRPr="0060427E">
        <w:rPr>
          <w:rFonts w:ascii="Tahoma" w:hAnsi="Tahoma" w:cs="Tahoma"/>
          <w:color w:val="000000"/>
          <w:sz w:val="18"/>
          <w:szCs w:val="18"/>
        </w:rPr>
        <w:t xml:space="preserve">magination TV and actually developing </w:t>
      </w:r>
      <w:r w:rsidR="00F13924">
        <w:rPr>
          <w:rFonts w:ascii="Tahoma" w:hAnsi="Tahoma" w:cs="Tahoma"/>
          <w:color w:val="000000"/>
          <w:sz w:val="18"/>
          <w:szCs w:val="18"/>
        </w:rPr>
        <w:t xml:space="preserve">a </w:t>
      </w:r>
      <w:r w:rsidRPr="0060427E">
        <w:rPr>
          <w:rFonts w:ascii="Tahoma" w:hAnsi="Tahoma" w:cs="Tahoma"/>
          <w:color w:val="000000"/>
          <w:sz w:val="18"/>
          <w:szCs w:val="18"/>
        </w:rPr>
        <w:t xml:space="preserve">University of </w:t>
      </w:r>
      <w:r w:rsidR="0032201F">
        <w:rPr>
          <w:rFonts w:ascii="Tahoma" w:hAnsi="Tahoma" w:cs="Tahoma"/>
          <w:color w:val="000000"/>
          <w:sz w:val="18"/>
          <w:szCs w:val="18"/>
        </w:rPr>
        <w:t>I</w:t>
      </w:r>
      <w:r w:rsidRPr="0060427E">
        <w:rPr>
          <w:rFonts w:ascii="Tahoma" w:hAnsi="Tahoma" w:cs="Tahoma"/>
          <w:color w:val="000000"/>
          <w:sz w:val="18"/>
          <w:szCs w:val="18"/>
        </w:rPr>
        <w:t xml:space="preserve">magination. </w:t>
      </w:r>
    </w:p>
    <w:p w14:paraId="1ED1012C" w14:textId="43E9E4CB" w:rsidR="0032201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obviously, the setup with the mentoring has been difficult because there's no face to face with the students.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they've actually</w:t>
      </w:r>
      <w:r w:rsidR="00834603">
        <w:rPr>
          <w:rFonts w:ascii="Tahoma" w:hAnsi="Tahoma" w:cs="Tahoma"/>
          <w:color w:val="000000"/>
          <w:sz w:val="18"/>
          <w:szCs w:val="18"/>
        </w:rPr>
        <w:t>,</w:t>
      </w:r>
      <w:r w:rsidRPr="0060427E">
        <w:rPr>
          <w:rFonts w:ascii="Tahoma" w:hAnsi="Tahoma" w:cs="Tahoma"/>
          <w:color w:val="000000"/>
          <w:sz w:val="18"/>
          <w:szCs w:val="18"/>
        </w:rPr>
        <w:t xml:space="preserve"> and I hate this word, but I'm going to use it, they pivoted</w:t>
      </w:r>
      <w:r w:rsidR="00834603">
        <w:rPr>
          <w:rFonts w:ascii="Tahoma" w:hAnsi="Tahoma" w:cs="Tahoma"/>
          <w:color w:val="000000"/>
          <w:sz w:val="18"/>
          <w:szCs w:val="18"/>
        </w:rPr>
        <w:t>. A</w:t>
      </w:r>
      <w:r w:rsidRPr="0060427E">
        <w:rPr>
          <w:rFonts w:ascii="Tahoma" w:hAnsi="Tahoma" w:cs="Tahoma"/>
          <w:color w:val="000000"/>
          <w:sz w:val="18"/>
          <w:szCs w:val="18"/>
        </w:rPr>
        <w:t>nd they created a new world for people to look forward to</w:t>
      </w:r>
      <w:r w:rsidR="00834603">
        <w:rPr>
          <w:rFonts w:ascii="Tahoma" w:hAnsi="Tahoma" w:cs="Tahoma"/>
          <w:color w:val="000000"/>
          <w:sz w:val="18"/>
          <w:szCs w:val="18"/>
        </w:rPr>
        <w:t>, t</w:t>
      </w:r>
      <w:r w:rsidRPr="0060427E">
        <w:rPr>
          <w:rFonts w:ascii="Tahoma" w:hAnsi="Tahoma" w:cs="Tahoma"/>
          <w:color w:val="000000"/>
          <w:sz w:val="18"/>
          <w:szCs w:val="18"/>
        </w:rPr>
        <w:t xml:space="preserve">hat is in the digital space, </w:t>
      </w:r>
      <w:r w:rsidR="00834603">
        <w:rPr>
          <w:rFonts w:ascii="Tahoma" w:hAnsi="Tahoma" w:cs="Tahoma"/>
          <w:color w:val="000000"/>
          <w:sz w:val="18"/>
          <w:szCs w:val="18"/>
        </w:rPr>
        <w:t>that is</w:t>
      </w:r>
      <w:r w:rsidRPr="0060427E">
        <w:rPr>
          <w:rFonts w:ascii="Tahoma" w:hAnsi="Tahoma" w:cs="Tahoma"/>
          <w:color w:val="000000"/>
          <w:sz w:val="18"/>
          <w:szCs w:val="18"/>
        </w:rPr>
        <w:t xml:space="preserve"> about inspiring people to use their imagination. </w:t>
      </w:r>
    </w:p>
    <w:p w14:paraId="7AA7E5B4" w14:textId="77777777" w:rsidR="008427D1"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he's just stepped aside as the CEO and they, I'm on the board of </w:t>
      </w:r>
      <w:r w:rsidR="00834603">
        <w:rPr>
          <w:rFonts w:ascii="Tahoma" w:hAnsi="Tahoma" w:cs="Tahoma"/>
          <w:color w:val="000000"/>
          <w:sz w:val="18"/>
          <w:szCs w:val="18"/>
        </w:rPr>
        <w:t>AIME</w:t>
      </w:r>
      <w:r w:rsidRPr="0060427E">
        <w:rPr>
          <w:rFonts w:ascii="Tahoma" w:hAnsi="Tahoma" w:cs="Tahoma"/>
          <w:color w:val="000000"/>
          <w:sz w:val="18"/>
          <w:szCs w:val="18"/>
        </w:rPr>
        <w:t xml:space="preserve"> as well. And they put in a beautiful woman called </w:t>
      </w:r>
      <w:r w:rsidR="007D1A88">
        <w:rPr>
          <w:rFonts w:ascii="Tahoma" w:hAnsi="Tahoma" w:cs="Tahoma"/>
          <w:color w:val="000000"/>
          <w:sz w:val="18"/>
          <w:szCs w:val="18"/>
        </w:rPr>
        <w:t>Taryn Marks</w:t>
      </w:r>
      <w:r w:rsidRPr="0060427E">
        <w:rPr>
          <w:rFonts w:ascii="Tahoma" w:hAnsi="Tahoma" w:cs="Tahoma"/>
          <w:color w:val="000000"/>
          <w:sz w:val="18"/>
          <w:szCs w:val="18"/>
        </w:rPr>
        <w:t xml:space="preserve"> to be the </w:t>
      </w:r>
      <w:r w:rsidR="007D1A88">
        <w:rPr>
          <w:rFonts w:ascii="Tahoma" w:hAnsi="Tahoma" w:cs="Tahoma"/>
          <w:color w:val="000000"/>
          <w:sz w:val="18"/>
          <w:szCs w:val="18"/>
        </w:rPr>
        <w:t>G</w:t>
      </w:r>
      <w:r w:rsidRPr="0060427E">
        <w:rPr>
          <w:rFonts w:ascii="Tahoma" w:hAnsi="Tahoma" w:cs="Tahoma"/>
          <w:color w:val="000000"/>
          <w:sz w:val="18"/>
          <w:szCs w:val="18"/>
        </w:rPr>
        <w:t xml:space="preserve">eneral </w:t>
      </w:r>
      <w:r w:rsidR="007D1A88">
        <w:rPr>
          <w:rFonts w:ascii="Tahoma" w:hAnsi="Tahoma" w:cs="Tahoma"/>
          <w:color w:val="000000"/>
          <w:sz w:val="18"/>
          <w:szCs w:val="18"/>
        </w:rPr>
        <w:t>M</w:t>
      </w:r>
      <w:r w:rsidRPr="0060427E">
        <w:rPr>
          <w:rFonts w:ascii="Tahoma" w:hAnsi="Tahoma" w:cs="Tahoma"/>
          <w:color w:val="000000"/>
          <w:sz w:val="18"/>
          <w:szCs w:val="18"/>
        </w:rPr>
        <w:t>anager. And she will take over the management of the organisation and he's going to be an artistic director</w:t>
      </w:r>
      <w:r w:rsidR="007D1A88">
        <w:rPr>
          <w:rFonts w:ascii="Tahoma" w:hAnsi="Tahoma" w:cs="Tahoma"/>
          <w:color w:val="000000"/>
          <w:sz w:val="18"/>
          <w:szCs w:val="18"/>
        </w:rPr>
        <w:t>;</w:t>
      </w:r>
      <w:r w:rsidRPr="0060427E">
        <w:rPr>
          <w:rFonts w:ascii="Tahoma" w:hAnsi="Tahoma" w:cs="Tahoma"/>
          <w:color w:val="000000"/>
          <w:sz w:val="18"/>
          <w:szCs w:val="18"/>
        </w:rPr>
        <w:t xml:space="preserve"> to develop, you know, the creative element of </w:t>
      </w:r>
      <w:r w:rsidR="007D1A88">
        <w:rPr>
          <w:rFonts w:ascii="Tahoma" w:hAnsi="Tahoma" w:cs="Tahoma"/>
          <w:color w:val="000000"/>
          <w:sz w:val="18"/>
          <w:szCs w:val="18"/>
        </w:rPr>
        <w:t>AIME</w:t>
      </w:r>
      <w:r w:rsidRPr="0060427E">
        <w:rPr>
          <w:rFonts w:ascii="Tahoma" w:hAnsi="Tahoma" w:cs="Tahoma"/>
          <w:color w:val="000000"/>
          <w:sz w:val="18"/>
          <w:szCs w:val="18"/>
        </w:rPr>
        <w:t xml:space="preserve"> so yeah, it's really exciting</w:t>
      </w:r>
      <w:r w:rsidR="008427D1">
        <w:rPr>
          <w:rFonts w:ascii="Tahoma" w:hAnsi="Tahoma" w:cs="Tahoma"/>
          <w:color w:val="000000"/>
          <w:sz w:val="18"/>
          <w:szCs w:val="18"/>
        </w:rPr>
        <w:t xml:space="preserve"> f</w:t>
      </w:r>
      <w:r w:rsidRPr="0060427E">
        <w:rPr>
          <w:rFonts w:ascii="Tahoma" w:hAnsi="Tahoma" w:cs="Tahoma"/>
          <w:color w:val="000000"/>
          <w:sz w:val="18"/>
          <w:szCs w:val="18"/>
        </w:rPr>
        <w:t xml:space="preserve">or him, he's 35. </w:t>
      </w:r>
    </w:p>
    <w:p w14:paraId="6877EABA" w14:textId="77777777" w:rsidR="008427D1"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He's put in a lot of grunt </w:t>
      </w:r>
      <w:r w:rsidR="008427D1" w:rsidRPr="0060427E">
        <w:rPr>
          <w:rFonts w:ascii="Tahoma" w:hAnsi="Tahoma" w:cs="Tahoma"/>
          <w:color w:val="000000"/>
          <w:sz w:val="18"/>
          <w:szCs w:val="18"/>
        </w:rPr>
        <w:t>work;</w:t>
      </w:r>
      <w:r w:rsidRPr="0060427E">
        <w:rPr>
          <w:rFonts w:ascii="Tahoma" w:hAnsi="Tahoma" w:cs="Tahoma"/>
          <w:color w:val="000000"/>
          <w:sz w:val="18"/>
          <w:szCs w:val="18"/>
        </w:rPr>
        <w:t xml:space="preserve"> he's had a lot of serious opposition and flak. And I'm always </w:t>
      </w:r>
      <w:proofErr w:type="spellStart"/>
      <w:r w:rsidRPr="0060427E">
        <w:rPr>
          <w:rFonts w:ascii="Tahoma" w:hAnsi="Tahoma" w:cs="Tahoma"/>
          <w:color w:val="000000"/>
          <w:sz w:val="18"/>
          <w:szCs w:val="18"/>
        </w:rPr>
        <w:t>gonna</w:t>
      </w:r>
      <w:proofErr w:type="spellEnd"/>
      <w:r w:rsidRPr="0060427E">
        <w:rPr>
          <w:rFonts w:ascii="Tahoma" w:hAnsi="Tahoma" w:cs="Tahoma"/>
          <w:color w:val="000000"/>
          <w:sz w:val="18"/>
          <w:szCs w:val="18"/>
        </w:rPr>
        <w:t xml:space="preserve"> say it, you know, if you're going to criticise someone for doing something, then I don't want to hear it. </w:t>
      </w:r>
    </w:p>
    <w:p w14:paraId="5F762874" w14:textId="06182CB6" w:rsidR="00770E6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You know, if you're putting in the equal amount that that person's putting in, and often for nothing, you know, actually, I should rephrase that. When people say they do it for nothing. They do it for everything.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if I don't get paid, I'm doing it for nothing. But no, I'm not doing it for nothing. I'm doing it for everything. </w:t>
      </w:r>
    </w:p>
    <w:p w14:paraId="745F20A0" w14:textId="4E2C7E88"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So with critics and people like that, that try to pull people back who have a sense of purpose and passion</w:t>
      </w:r>
      <w:r w:rsidR="002177E6">
        <w:rPr>
          <w:rFonts w:ascii="Tahoma" w:hAnsi="Tahoma" w:cs="Tahoma"/>
          <w:color w:val="000000"/>
          <w:sz w:val="18"/>
          <w:szCs w:val="18"/>
        </w:rPr>
        <w:t>;</w:t>
      </w:r>
      <w:r w:rsidRPr="0060427E">
        <w:rPr>
          <w:rFonts w:ascii="Tahoma" w:hAnsi="Tahoma" w:cs="Tahoma"/>
          <w:color w:val="000000"/>
          <w:sz w:val="18"/>
          <w:szCs w:val="18"/>
        </w:rPr>
        <w:t xml:space="preserve"> I largely ignore them, but I also would like them to pull themselves up and acknowledge the damage that they create by just being critical for the sake of criticism. It's boring.</w:t>
      </w:r>
    </w:p>
    <w:p w14:paraId="376FAECF" w14:textId="18BAC3EB" w:rsidR="00021D7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021D75">
        <w:rPr>
          <w:rFonts w:ascii="Tahoma" w:hAnsi="Tahoma" w:cs="Tahoma"/>
          <w:color w:val="000000"/>
          <w:sz w:val="18"/>
          <w:szCs w:val="18"/>
        </w:rPr>
        <w:br/>
      </w:r>
      <w:r w:rsidRPr="0060427E">
        <w:rPr>
          <w:rFonts w:ascii="Tahoma" w:hAnsi="Tahoma" w:cs="Tahoma"/>
          <w:color w:val="000000"/>
          <w:sz w:val="18"/>
          <w:szCs w:val="18"/>
        </w:rPr>
        <w:t xml:space="preserve">Well, you certainly are a proud, proud mother and apple doesn't fall far from the tree.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you've done something really, really well in that that regard, but, you know, just before we finish I'd like and open up to questions I'd like to </w:t>
      </w:r>
      <w:r w:rsidR="002177E6">
        <w:rPr>
          <w:rFonts w:ascii="Tahoma" w:hAnsi="Tahoma" w:cs="Tahoma"/>
          <w:color w:val="000000"/>
          <w:sz w:val="18"/>
          <w:szCs w:val="18"/>
        </w:rPr>
        <w:t>perhaps</w:t>
      </w:r>
      <w:r w:rsidRPr="0060427E">
        <w:rPr>
          <w:rFonts w:ascii="Tahoma" w:hAnsi="Tahoma" w:cs="Tahoma"/>
          <w:color w:val="000000"/>
          <w:sz w:val="18"/>
          <w:szCs w:val="18"/>
        </w:rPr>
        <w:t xml:space="preserve"> shift our discussion to your work in writing it and illustrating children's books. </w:t>
      </w:r>
    </w:p>
    <w:p w14:paraId="6324C568" w14:textId="77777777" w:rsidR="002177E6"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that it not only, you know, brings your art and intersects into another world, but it would seem to me that in these books, you are bringing your art practice and your cultural knowledge together as an investment for the for the knowledge of the future. </w:t>
      </w:r>
    </w:p>
    <w:p w14:paraId="24E1C4F9" w14:textId="0A20E183"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you do it with a great degree of optimism that through education, knowledge, and as a custodian of your people, your safeguarding stories, the knowledge and the histories of your culture, and by transmitting them to children</w:t>
      </w:r>
      <w:r w:rsidR="00391E6D">
        <w:rPr>
          <w:rFonts w:ascii="Tahoma" w:hAnsi="Tahoma" w:cs="Tahoma"/>
          <w:color w:val="000000"/>
          <w:sz w:val="18"/>
          <w:szCs w:val="18"/>
        </w:rPr>
        <w:t>;</w:t>
      </w:r>
      <w:r w:rsidRPr="0060427E">
        <w:rPr>
          <w:rFonts w:ascii="Tahoma" w:hAnsi="Tahoma" w:cs="Tahoma"/>
          <w:color w:val="000000"/>
          <w:sz w:val="18"/>
          <w:szCs w:val="18"/>
        </w:rPr>
        <w:t xml:space="preserve"> </w:t>
      </w:r>
      <w:r w:rsidR="00391E6D">
        <w:rPr>
          <w:rFonts w:ascii="Tahoma" w:hAnsi="Tahoma" w:cs="Tahoma"/>
          <w:color w:val="000000"/>
          <w:sz w:val="18"/>
          <w:szCs w:val="18"/>
        </w:rPr>
        <w:t>h</w:t>
      </w:r>
      <w:r w:rsidRPr="0060427E">
        <w:rPr>
          <w:rFonts w:ascii="Tahoma" w:hAnsi="Tahoma" w:cs="Tahoma"/>
          <w:color w:val="000000"/>
          <w:sz w:val="18"/>
          <w:szCs w:val="18"/>
        </w:rPr>
        <w:t>opefully it guarantees a different future.</w:t>
      </w:r>
    </w:p>
    <w:p w14:paraId="59B35ADB" w14:textId="77777777" w:rsidR="00391E6D"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BRONWYN BANCROFT  </w:t>
      </w:r>
      <w:r w:rsidR="00021D75">
        <w:rPr>
          <w:rFonts w:ascii="Tahoma" w:hAnsi="Tahoma" w:cs="Tahoma"/>
          <w:color w:val="000000"/>
          <w:sz w:val="18"/>
          <w:szCs w:val="18"/>
        </w:rPr>
        <w:br/>
      </w:r>
      <w:r w:rsidRPr="0060427E">
        <w:rPr>
          <w:rFonts w:ascii="Tahoma" w:hAnsi="Tahoma" w:cs="Tahoma"/>
          <w:color w:val="000000"/>
          <w:sz w:val="18"/>
          <w:szCs w:val="18"/>
        </w:rPr>
        <w:t xml:space="preserve">Yeah, I think it was an awkward segue to become a children's book illustrator because I've never really had enough time in my artistic practice to take time out to focus just on the book illustration. </w:t>
      </w:r>
    </w:p>
    <w:p w14:paraId="3393982B" w14:textId="4AD2A981" w:rsidR="002140F8"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But, you know, I've illustrated for over 40 books like I'm not sure of the count. And you know, it's almost to a year because I started in 1991. But one of the one of the reasons I really wanted to do it because I did a book called The </w:t>
      </w:r>
      <w:r w:rsidR="00F47B45">
        <w:rPr>
          <w:rFonts w:ascii="Tahoma" w:hAnsi="Tahoma" w:cs="Tahoma"/>
          <w:color w:val="000000"/>
          <w:sz w:val="18"/>
          <w:szCs w:val="18"/>
        </w:rPr>
        <w:t xml:space="preserve">Fat </w:t>
      </w:r>
      <w:proofErr w:type="gramStart"/>
      <w:r w:rsidR="00F47B45">
        <w:rPr>
          <w:rFonts w:ascii="Tahoma" w:hAnsi="Tahoma" w:cs="Tahoma"/>
          <w:color w:val="000000"/>
          <w:sz w:val="18"/>
          <w:szCs w:val="18"/>
        </w:rPr>
        <w:t>And</w:t>
      </w:r>
      <w:proofErr w:type="gramEnd"/>
      <w:r w:rsidR="00F47B45">
        <w:rPr>
          <w:rFonts w:ascii="Tahoma" w:hAnsi="Tahoma" w:cs="Tahoma"/>
          <w:color w:val="000000"/>
          <w:sz w:val="18"/>
          <w:szCs w:val="18"/>
        </w:rPr>
        <w:t xml:space="preserve"> Juicy Place</w:t>
      </w:r>
      <w:r w:rsidRPr="0060427E">
        <w:rPr>
          <w:rFonts w:ascii="Tahoma" w:hAnsi="Tahoma" w:cs="Tahoma"/>
          <w:color w:val="000000"/>
          <w:sz w:val="18"/>
          <w:szCs w:val="18"/>
        </w:rPr>
        <w:t xml:space="preserve"> with Diana </w:t>
      </w:r>
      <w:r w:rsidR="00F47B45">
        <w:rPr>
          <w:rFonts w:ascii="Tahoma" w:hAnsi="Tahoma" w:cs="Tahoma"/>
          <w:color w:val="000000"/>
          <w:sz w:val="18"/>
          <w:szCs w:val="18"/>
        </w:rPr>
        <w:t>Kidd</w:t>
      </w:r>
      <w:r w:rsidRPr="0060427E">
        <w:rPr>
          <w:rFonts w:ascii="Tahoma" w:hAnsi="Tahoma" w:cs="Tahoma"/>
          <w:color w:val="000000"/>
          <w:sz w:val="18"/>
          <w:szCs w:val="18"/>
        </w:rPr>
        <w:t xml:space="preserve"> who's unfortunately passed away. </w:t>
      </w:r>
    </w:p>
    <w:p w14:paraId="2A466F98" w14:textId="3C908905" w:rsidR="002140F8"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But it was, it was about this Birdman and this little Aboriginal kid struggling with his identity in the city, and I thought I might do that</w:t>
      </w:r>
      <w:r w:rsidR="001B63F2">
        <w:rPr>
          <w:rFonts w:ascii="Tahoma" w:hAnsi="Tahoma" w:cs="Tahoma"/>
          <w:color w:val="000000"/>
          <w:sz w:val="18"/>
          <w:szCs w:val="18"/>
        </w:rPr>
        <w:t xml:space="preserve">, I only had to do </w:t>
      </w:r>
      <w:r w:rsidRPr="0060427E">
        <w:rPr>
          <w:rFonts w:ascii="Tahoma" w:hAnsi="Tahoma" w:cs="Tahoma"/>
          <w:color w:val="000000"/>
          <w:sz w:val="18"/>
          <w:szCs w:val="18"/>
        </w:rPr>
        <w:t>a couple of little drawings. But then I was offered a portfolio</w:t>
      </w:r>
      <w:r w:rsidR="001B63F2">
        <w:rPr>
          <w:rFonts w:ascii="Tahoma" w:hAnsi="Tahoma" w:cs="Tahoma"/>
          <w:color w:val="000000"/>
          <w:sz w:val="18"/>
          <w:szCs w:val="18"/>
        </w:rPr>
        <w:t>,</w:t>
      </w:r>
      <w:r w:rsidRPr="0060427E">
        <w:rPr>
          <w:rFonts w:ascii="Tahoma" w:hAnsi="Tahoma" w:cs="Tahoma"/>
          <w:color w:val="000000"/>
          <w:sz w:val="18"/>
          <w:szCs w:val="18"/>
        </w:rPr>
        <w:t xml:space="preserve"> a suite of three stories that were collected by the anthropologist Roland Robinson. </w:t>
      </w:r>
    </w:p>
    <w:p w14:paraId="5C7B9A0D" w14:textId="77777777" w:rsidR="001B63F2"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I quickly realised that I needed to assert the role of the Aboriginal custodial storyteller in that</w:t>
      </w:r>
      <w:r w:rsidR="001B63F2">
        <w:rPr>
          <w:rFonts w:ascii="Tahoma" w:hAnsi="Tahoma" w:cs="Tahoma"/>
          <w:color w:val="000000"/>
          <w:sz w:val="18"/>
          <w:szCs w:val="18"/>
        </w:rPr>
        <w:t>,</w:t>
      </w:r>
      <w:r w:rsidRPr="0060427E">
        <w:rPr>
          <w:rFonts w:ascii="Tahoma" w:hAnsi="Tahoma" w:cs="Tahoma"/>
          <w:color w:val="000000"/>
          <w:sz w:val="18"/>
          <w:szCs w:val="18"/>
        </w:rPr>
        <w:t xml:space="preserve"> so what I did was I told him I didn't want the contract, unless we found the custodial person that could, you know, get an attribution. </w:t>
      </w:r>
    </w:p>
    <w:p w14:paraId="08FADCBE" w14:textId="77777777" w:rsidR="001B63F2"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didn't want Roland Robinson to get attribution for a story that belonged in an Aboriginal family group or clan group.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when I told him that and it was quite a big contract, when I told him I didn't want the contract until we sourced and got permission, then that was my first baptism of fire around book illustrating</w:t>
      </w:r>
      <w:r w:rsidR="001B63F2">
        <w:rPr>
          <w:rFonts w:ascii="Tahoma" w:hAnsi="Tahoma" w:cs="Tahoma"/>
          <w:color w:val="000000"/>
          <w:sz w:val="18"/>
          <w:szCs w:val="18"/>
        </w:rPr>
        <w:t>.</w:t>
      </w:r>
      <w:r w:rsidRPr="0060427E">
        <w:rPr>
          <w:rFonts w:ascii="Tahoma" w:hAnsi="Tahoma" w:cs="Tahoma"/>
          <w:color w:val="000000"/>
          <w:sz w:val="18"/>
          <w:szCs w:val="18"/>
        </w:rPr>
        <w:t xml:space="preserve"> </w:t>
      </w:r>
    </w:p>
    <w:p w14:paraId="64FB9252" w14:textId="5A276859" w:rsidR="001B63F2" w:rsidRDefault="001B63F2" w:rsidP="0060427E">
      <w:pPr>
        <w:pStyle w:val="NormalWeb"/>
        <w:rPr>
          <w:rFonts w:ascii="Tahoma" w:hAnsi="Tahoma" w:cs="Tahoma"/>
          <w:color w:val="000000"/>
          <w:sz w:val="18"/>
          <w:szCs w:val="18"/>
        </w:rPr>
      </w:pPr>
      <w:r>
        <w:rPr>
          <w:rFonts w:ascii="Tahoma" w:hAnsi="Tahoma" w:cs="Tahoma"/>
          <w:color w:val="000000"/>
          <w:sz w:val="18"/>
          <w:szCs w:val="18"/>
        </w:rPr>
        <w:t>A</w:t>
      </w:r>
      <w:r w:rsidR="0060427E" w:rsidRPr="0060427E">
        <w:rPr>
          <w:rFonts w:ascii="Tahoma" w:hAnsi="Tahoma" w:cs="Tahoma"/>
          <w:color w:val="000000"/>
          <w:sz w:val="18"/>
          <w:szCs w:val="18"/>
        </w:rPr>
        <w:t>nd you know that to be quite honest, I,</w:t>
      </w:r>
      <w:r>
        <w:rPr>
          <w:rFonts w:ascii="Tahoma" w:hAnsi="Tahoma" w:cs="Tahoma"/>
          <w:color w:val="000000"/>
          <w:sz w:val="18"/>
          <w:szCs w:val="18"/>
        </w:rPr>
        <w:t xml:space="preserve"> well</w:t>
      </w:r>
      <w:r w:rsidR="0060427E" w:rsidRPr="0060427E">
        <w:rPr>
          <w:rFonts w:ascii="Tahoma" w:hAnsi="Tahoma" w:cs="Tahoma"/>
          <w:color w:val="000000"/>
          <w:sz w:val="18"/>
          <w:szCs w:val="18"/>
        </w:rPr>
        <w:t xml:space="preserve"> I'm always honest, but the children's books have given me an interface and actually allowed me personally to make </w:t>
      </w:r>
      <w:r>
        <w:rPr>
          <w:rFonts w:ascii="Tahoma" w:hAnsi="Tahoma" w:cs="Tahoma"/>
          <w:color w:val="000000"/>
          <w:sz w:val="18"/>
          <w:szCs w:val="18"/>
        </w:rPr>
        <w:t>inroads</w:t>
      </w:r>
      <w:r w:rsidR="0060427E" w:rsidRPr="0060427E">
        <w:rPr>
          <w:rFonts w:ascii="Tahoma" w:hAnsi="Tahoma" w:cs="Tahoma"/>
          <w:color w:val="000000"/>
          <w:sz w:val="18"/>
          <w:szCs w:val="18"/>
        </w:rPr>
        <w:t xml:space="preserve"> into young people's psyches to give them the opportunity to get away from </w:t>
      </w:r>
      <w:r>
        <w:rPr>
          <w:rFonts w:ascii="Tahoma" w:hAnsi="Tahoma" w:cs="Tahoma"/>
          <w:color w:val="000000"/>
          <w:sz w:val="18"/>
          <w:szCs w:val="18"/>
        </w:rPr>
        <w:t>r</w:t>
      </w:r>
      <w:r w:rsidR="0060427E" w:rsidRPr="0060427E">
        <w:rPr>
          <w:rFonts w:ascii="Tahoma" w:hAnsi="Tahoma" w:cs="Tahoma"/>
          <w:color w:val="000000"/>
          <w:sz w:val="18"/>
          <w:szCs w:val="18"/>
        </w:rPr>
        <w:t xml:space="preserve">ed gum boots and red umbrellas. </w:t>
      </w:r>
    </w:p>
    <w:p w14:paraId="52FBD8CA" w14:textId="77777777" w:rsidR="001B63F2"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Because we very much supplanted the English book illustration style in Australia. And, you know, I'm, I would like to see many more Aboriginal people undertaking to illustrate and write their own stories to fill in the deficit. </w:t>
      </w:r>
    </w:p>
    <w:p w14:paraId="68D2E601" w14:textId="77777777" w:rsidR="007B71C8"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Because you got to remember that my father wasn't allowed to go to school, </w:t>
      </w:r>
      <w:r w:rsidR="001B63F2">
        <w:rPr>
          <w:rFonts w:ascii="Tahoma" w:hAnsi="Tahoma" w:cs="Tahoma"/>
          <w:color w:val="000000"/>
          <w:sz w:val="18"/>
          <w:szCs w:val="18"/>
        </w:rPr>
        <w:t>that’s only</w:t>
      </w:r>
      <w:r w:rsidRPr="0060427E">
        <w:rPr>
          <w:rFonts w:ascii="Tahoma" w:hAnsi="Tahoma" w:cs="Tahoma"/>
          <w:color w:val="000000"/>
          <w:sz w:val="18"/>
          <w:szCs w:val="18"/>
        </w:rPr>
        <w:t xml:space="preserve"> one generation ago, but he could go to war. And he could risk his life as a </w:t>
      </w:r>
      <w:r w:rsidR="008F20B1" w:rsidRPr="0060427E">
        <w:rPr>
          <w:rFonts w:ascii="Tahoma" w:hAnsi="Tahoma" w:cs="Tahoma"/>
          <w:color w:val="000000"/>
          <w:sz w:val="18"/>
          <w:szCs w:val="18"/>
        </w:rPr>
        <w:t>non-citizen</w:t>
      </w:r>
      <w:r w:rsidRPr="0060427E">
        <w:rPr>
          <w:rFonts w:ascii="Tahoma" w:hAnsi="Tahoma" w:cs="Tahoma"/>
          <w:color w:val="000000"/>
          <w:sz w:val="18"/>
          <w:szCs w:val="18"/>
        </w:rPr>
        <w:t xml:space="preserve"> of this country. And he could become a corporal with no education, and he could leave with the idea that </w:t>
      </w:r>
      <w:proofErr w:type="gramStart"/>
      <w:r w:rsidRPr="0060427E">
        <w:rPr>
          <w:rFonts w:ascii="Tahoma" w:hAnsi="Tahoma" w:cs="Tahoma"/>
          <w:color w:val="000000"/>
          <w:sz w:val="18"/>
          <w:szCs w:val="18"/>
        </w:rPr>
        <w:t>somehow</w:t>
      </w:r>
      <w:proofErr w:type="gramEnd"/>
      <w:r w:rsidRPr="0060427E">
        <w:rPr>
          <w:rFonts w:ascii="Tahoma" w:hAnsi="Tahoma" w:cs="Tahoma"/>
          <w:color w:val="000000"/>
          <w:sz w:val="18"/>
          <w:szCs w:val="18"/>
        </w:rPr>
        <w:t xml:space="preserve"> he was not very good. </w:t>
      </w:r>
    </w:p>
    <w:p w14:paraId="712F8415" w14:textId="77777777" w:rsidR="0061487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So that's one generation away. And I think when </w:t>
      </w:r>
      <w:r w:rsidR="007B71C8">
        <w:rPr>
          <w:rFonts w:ascii="Tahoma" w:hAnsi="Tahoma" w:cs="Tahoma"/>
          <w:color w:val="000000"/>
          <w:sz w:val="18"/>
          <w:szCs w:val="18"/>
        </w:rPr>
        <w:t>you’re</w:t>
      </w:r>
      <w:r w:rsidRPr="0060427E">
        <w:rPr>
          <w:rFonts w:ascii="Tahoma" w:hAnsi="Tahoma" w:cs="Tahoma"/>
          <w:color w:val="000000"/>
          <w:sz w:val="18"/>
          <w:szCs w:val="18"/>
        </w:rPr>
        <w:t xml:space="preserve"> </w:t>
      </w:r>
      <w:r w:rsidR="007B71C8">
        <w:rPr>
          <w:rFonts w:ascii="Tahoma" w:hAnsi="Tahoma" w:cs="Tahoma"/>
          <w:color w:val="000000"/>
          <w:sz w:val="18"/>
          <w:szCs w:val="18"/>
        </w:rPr>
        <w:t>t</w:t>
      </w:r>
      <w:r w:rsidRPr="0060427E">
        <w:rPr>
          <w:rFonts w:ascii="Tahoma" w:hAnsi="Tahoma" w:cs="Tahoma"/>
          <w:color w:val="000000"/>
          <w:sz w:val="18"/>
          <w:szCs w:val="18"/>
        </w:rPr>
        <w:t xml:space="preserve">hinking about getting all of the books that have been developed, and the young people in Australia and internationally that get to read them and, and enjoy the artwork, it's such a reward for me, it's become such a reward. </w:t>
      </w:r>
    </w:p>
    <w:p w14:paraId="32DBBE6B" w14:textId="45F37977" w:rsidR="0061487B"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And now, if I'm lucky, the State Library has become the repository for my whole books that I create. So in years to come, you know, children will be able to go in there and see the whole of the book that I've illustrated, which I'm really glad that I've decided to work with them and make them you know, the repository for my book illustrations.</w:t>
      </w:r>
    </w:p>
    <w:p w14:paraId="41955123" w14:textId="77777777" w:rsidR="00FA43EC"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61487B">
        <w:rPr>
          <w:rFonts w:ascii="Tahoma" w:hAnsi="Tahoma" w:cs="Tahoma"/>
          <w:color w:val="000000"/>
          <w:sz w:val="18"/>
          <w:szCs w:val="18"/>
        </w:rPr>
        <w:br/>
      </w:r>
      <w:r w:rsidRPr="0060427E">
        <w:rPr>
          <w:rFonts w:ascii="Tahoma" w:hAnsi="Tahoma" w:cs="Tahoma"/>
          <w:color w:val="000000"/>
          <w:sz w:val="18"/>
          <w:szCs w:val="18"/>
        </w:rPr>
        <w:t>And hopefully, they'll be integrated into our education systems and networks. Because if we are to change the society, and invest in the future, then we really got to start rethinking and reimagining the whole education system</w:t>
      </w:r>
      <w:r w:rsidR="00FA43EC">
        <w:rPr>
          <w:rFonts w:ascii="Tahoma" w:hAnsi="Tahoma" w:cs="Tahoma"/>
          <w:color w:val="000000"/>
          <w:sz w:val="18"/>
          <w:szCs w:val="18"/>
        </w:rPr>
        <w:t>.</w:t>
      </w:r>
    </w:p>
    <w:p w14:paraId="3FD93568" w14:textId="3B743867" w:rsidR="0060427E" w:rsidRPr="0060427E" w:rsidRDefault="00FA43EC" w:rsidP="0060427E">
      <w:pPr>
        <w:pStyle w:val="NormalWeb"/>
        <w:rPr>
          <w:rFonts w:ascii="Tahoma" w:hAnsi="Tahoma" w:cs="Tahoma"/>
          <w:color w:val="000000"/>
          <w:sz w:val="18"/>
          <w:szCs w:val="18"/>
        </w:rPr>
      </w:pPr>
      <w:r>
        <w:rPr>
          <w:rFonts w:ascii="Tahoma" w:hAnsi="Tahoma" w:cs="Tahoma"/>
          <w:color w:val="000000"/>
          <w:sz w:val="18"/>
          <w:szCs w:val="18"/>
        </w:rPr>
        <w:t>A</w:t>
      </w:r>
      <w:r w:rsidR="0060427E" w:rsidRPr="0060427E">
        <w:rPr>
          <w:rFonts w:ascii="Tahoma" w:hAnsi="Tahoma" w:cs="Tahoma"/>
          <w:color w:val="000000"/>
          <w:sz w:val="18"/>
          <w:szCs w:val="18"/>
        </w:rPr>
        <w:t>nd in saying that you</w:t>
      </w:r>
      <w:r w:rsidR="0061487B">
        <w:rPr>
          <w:rFonts w:ascii="Tahoma" w:hAnsi="Tahoma" w:cs="Tahoma"/>
          <w:color w:val="000000"/>
          <w:sz w:val="18"/>
          <w:szCs w:val="18"/>
        </w:rPr>
        <w:t>’re</w:t>
      </w:r>
      <w:r w:rsidR="0060427E" w:rsidRPr="0060427E">
        <w:rPr>
          <w:rFonts w:ascii="Tahoma" w:hAnsi="Tahoma" w:cs="Tahoma"/>
          <w:color w:val="000000"/>
          <w:sz w:val="18"/>
          <w:szCs w:val="18"/>
        </w:rPr>
        <w:t xml:space="preserve"> indefatigable </w:t>
      </w:r>
      <w:r w:rsidR="0061487B">
        <w:rPr>
          <w:rFonts w:ascii="Tahoma" w:hAnsi="Tahoma" w:cs="Tahoma"/>
          <w:color w:val="000000"/>
          <w:sz w:val="18"/>
          <w:szCs w:val="18"/>
        </w:rPr>
        <w:t>Bronwyn</w:t>
      </w:r>
      <w:r w:rsidR="0060427E" w:rsidRPr="0060427E">
        <w:rPr>
          <w:rFonts w:ascii="Tahoma" w:hAnsi="Tahoma" w:cs="Tahoma"/>
          <w:color w:val="000000"/>
          <w:sz w:val="18"/>
          <w:szCs w:val="18"/>
        </w:rPr>
        <w:t xml:space="preserve"> you, you are extraordinary you</w:t>
      </w:r>
      <w:r w:rsidR="00C25FAC">
        <w:rPr>
          <w:rFonts w:ascii="Tahoma" w:hAnsi="Tahoma" w:cs="Tahoma"/>
          <w:color w:val="000000"/>
          <w:sz w:val="18"/>
          <w:szCs w:val="18"/>
        </w:rPr>
        <w:t xml:space="preserve">; </w:t>
      </w:r>
      <w:r w:rsidR="0060427E" w:rsidRPr="0060427E">
        <w:rPr>
          <w:rFonts w:ascii="Tahoma" w:hAnsi="Tahoma" w:cs="Tahoma"/>
          <w:color w:val="000000"/>
          <w:sz w:val="18"/>
          <w:szCs w:val="18"/>
        </w:rPr>
        <w:t xml:space="preserve">because I'm trying to some very conscious of the </w:t>
      </w:r>
      <w:proofErr w:type="gramStart"/>
      <w:r w:rsidR="0060427E" w:rsidRPr="0060427E">
        <w:rPr>
          <w:rFonts w:ascii="Tahoma" w:hAnsi="Tahoma" w:cs="Tahoma"/>
          <w:color w:val="000000"/>
          <w:sz w:val="18"/>
          <w:szCs w:val="18"/>
        </w:rPr>
        <w:t>time</w:t>
      </w:r>
      <w:proofErr w:type="gramEnd"/>
      <w:r w:rsidR="0060427E" w:rsidRPr="0060427E">
        <w:rPr>
          <w:rFonts w:ascii="Tahoma" w:hAnsi="Tahoma" w:cs="Tahoma"/>
          <w:color w:val="000000"/>
          <w:sz w:val="18"/>
          <w:szCs w:val="18"/>
        </w:rPr>
        <w:t xml:space="preserve"> we've only got a few minutes left for some questions.</w:t>
      </w:r>
    </w:p>
    <w:p w14:paraId="579B15A1" w14:textId="77777777" w:rsidR="008553ED"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021D75">
        <w:rPr>
          <w:rFonts w:ascii="Tahoma" w:hAnsi="Tahoma" w:cs="Tahoma"/>
          <w:color w:val="000000"/>
          <w:sz w:val="18"/>
          <w:szCs w:val="18"/>
        </w:rPr>
        <w:br/>
      </w:r>
      <w:r w:rsidRPr="0060427E">
        <w:rPr>
          <w:rFonts w:ascii="Tahoma" w:hAnsi="Tahoma" w:cs="Tahoma"/>
          <w:color w:val="000000"/>
          <w:sz w:val="18"/>
          <w:szCs w:val="18"/>
        </w:rPr>
        <w:t xml:space="preserve">Okay, am I talking? </w:t>
      </w:r>
      <w:r w:rsidR="00A26B68">
        <w:rPr>
          <w:rFonts w:ascii="Tahoma" w:hAnsi="Tahoma" w:cs="Tahoma"/>
          <w:color w:val="000000"/>
          <w:sz w:val="18"/>
          <w:szCs w:val="18"/>
        </w:rPr>
        <w:t>[Reads question]:</w:t>
      </w:r>
      <w:r w:rsidRPr="0060427E">
        <w:rPr>
          <w:rFonts w:ascii="Tahoma" w:hAnsi="Tahoma" w:cs="Tahoma"/>
          <w:color w:val="000000"/>
          <w:sz w:val="18"/>
          <w:szCs w:val="18"/>
        </w:rPr>
        <w:t xml:space="preserve"> </w:t>
      </w:r>
      <w:r w:rsidR="008553ED">
        <w:rPr>
          <w:rFonts w:ascii="Tahoma" w:hAnsi="Tahoma" w:cs="Tahoma"/>
          <w:color w:val="000000"/>
          <w:sz w:val="18"/>
          <w:szCs w:val="18"/>
        </w:rPr>
        <w:t>‘</w:t>
      </w:r>
      <w:r w:rsidR="00A26B68">
        <w:rPr>
          <w:rFonts w:ascii="Tahoma" w:hAnsi="Tahoma" w:cs="Tahoma"/>
          <w:color w:val="000000"/>
          <w:sz w:val="18"/>
          <w:szCs w:val="18"/>
        </w:rPr>
        <w:t>Tenterfield w</w:t>
      </w:r>
      <w:r w:rsidRPr="0060427E">
        <w:rPr>
          <w:rFonts w:ascii="Tahoma" w:hAnsi="Tahoma" w:cs="Tahoma"/>
          <w:color w:val="000000"/>
          <w:sz w:val="18"/>
          <w:szCs w:val="18"/>
        </w:rPr>
        <w:t xml:space="preserve">asn't your </w:t>
      </w:r>
      <w:r w:rsidR="00A26B68">
        <w:rPr>
          <w:rFonts w:ascii="Tahoma" w:hAnsi="Tahoma" w:cs="Tahoma"/>
          <w:color w:val="000000"/>
          <w:sz w:val="18"/>
          <w:szCs w:val="18"/>
        </w:rPr>
        <w:t>only</w:t>
      </w:r>
      <w:r w:rsidRPr="0060427E">
        <w:rPr>
          <w:rFonts w:ascii="Tahoma" w:hAnsi="Tahoma" w:cs="Tahoma"/>
          <w:color w:val="000000"/>
          <w:sz w:val="18"/>
          <w:szCs w:val="18"/>
        </w:rPr>
        <w:t xml:space="preserve"> place</w:t>
      </w:r>
      <w:r w:rsidR="000D5FE4">
        <w:rPr>
          <w:rFonts w:ascii="Tahoma" w:hAnsi="Tahoma" w:cs="Tahoma"/>
          <w:color w:val="000000"/>
          <w:sz w:val="18"/>
          <w:szCs w:val="18"/>
        </w:rPr>
        <w:t>,</w:t>
      </w:r>
      <w:r w:rsidRPr="0060427E">
        <w:rPr>
          <w:rFonts w:ascii="Tahoma" w:hAnsi="Tahoma" w:cs="Tahoma"/>
          <w:color w:val="000000"/>
          <w:sz w:val="18"/>
          <w:szCs w:val="18"/>
        </w:rPr>
        <w:t xml:space="preserve"> there </w:t>
      </w:r>
      <w:r w:rsidR="00A26B68">
        <w:rPr>
          <w:rFonts w:ascii="Tahoma" w:hAnsi="Tahoma" w:cs="Tahoma"/>
          <w:color w:val="000000"/>
          <w:sz w:val="18"/>
          <w:szCs w:val="18"/>
        </w:rPr>
        <w:t xml:space="preserve">was </w:t>
      </w:r>
      <w:proofErr w:type="spellStart"/>
      <w:r w:rsidR="00A26B68">
        <w:rPr>
          <w:rFonts w:ascii="Tahoma" w:hAnsi="Tahoma" w:cs="Tahoma"/>
          <w:color w:val="000000"/>
          <w:sz w:val="18"/>
          <w:szCs w:val="18"/>
        </w:rPr>
        <w:t>Lionsville</w:t>
      </w:r>
      <w:proofErr w:type="spellEnd"/>
      <w:r w:rsidRPr="0060427E">
        <w:rPr>
          <w:rFonts w:ascii="Tahoma" w:hAnsi="Tahoma" w:cs="Tahoma"/>
          <w:color w:val="000000"/>
          <w:sz w:val="18"/>
          <w:szCs w:val="18"/>
        </w:rPr>
        <w:t xml:space="preserve"> for which you have remembered</w:t>
      </w:r>
      <w:r w:rsidR="008553ED">
        <w:rPr>
          <w:rFonts w:ascii="Tahoma" w:hAnsi="Tahoma" w:cs="Tahoma"/>
          <w:color w:val="000000"/>
          <w:sz w:val="18"/>
          <w:szCs w:val="18"/>
        </w:rPr>
        <w:t>; I too</w:t>
      </w:r>
      <w:r w:rsidRPr="0060427E">
        <w:rPr>
          <w:rFonts w:ascii="Tahoma" w:hAnsi="Tahoma" w:cs="Tahoma"/>
          <w:color w:val="000000"/>
          <w:sz w:val="18"/>
          <w:szCs w:val="18"/>
        </w:rPr>
        <w:t xml:space="preserve"> stayed with Annie D</w:t>
      </w:r>
      <w:r w:rsidR="00A26B68">
        <w:rPr>
          <w:rFonts w:ascii="Tahoma" w:hAnsi="Tahoma" w:cs="Tahoma"/>
          <w:color w:val="000000"/>
          <w:sz w:val="18"/>
          <w:szCs w:val="18"/>
        </w:rPr>
        <w:t>ulcie</w:t>
      </w:r>
      <w:r w:rsidRPr="0060427E">
        <w:rPr>
          <w:rFonts w:ascii="Tahoma" w:hAnsi="Tahoma" w:cs="Tahoma"/>
          <w:color w:val="000000"/>
          <w:sz w:val="18"/>
          <w:szCs w:val="18"/>
        </w:rPr>
        <w:t>, can you speak to the magic of that place?</w:t>
      </w:r>
      <w:r w:rsidR="008553ED">
        <w:rPr>
          <w:rFonts w:ascii="Tahoma" w:hAnsi="Tahoma" w:cs="Tahoma"/>
          <w:color w:val="000000"/>
          <w:sz w:val="18"/>
          <w:szCs w:val="18"/>
        </w:rPr>
        <w:t>’</w:t>
      </w:r>
      <w:r w:rsidRPr="0060427E">
        <w:rPr>
          <w:rFonts w:ascii="Tahoma" w:hAnsi="Tahoma" w:cs="Tahoma"/>
          <w:color w:val="000000"/>
          <w:sz w:val="18"/>
          <w:szCs w:val="18"/>
        </w:rPr>
        <w:t xml:space="preserve"> </w:t>
      </w:r>
    </w:p>
    <w:p w14:paraId="60355F89" w14:textId="1C572E62" w:rsidR="00947C34"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 xml:space="preserve">Well, </w:t>
      </w:r>
      <w:proofErr w:type="spellStart"/>
      <w:r w:rsidR="00947C34">
        <w:rPr>
          <w:rFonts w:ascii="Tahoma" w:hAnsi="Tahoma" w:cs="Tahoma"/>
          <w:color w:val="000000"/>
          <w:sz w:val="18"/>
          <w:szCs w:val="18"/>
        </w:rPr>
        <w:t>Lionsville</w:t>
      </w:r>
      <w:proofErr w:type="spellEnd"/>
      <w:r w:rsidRPr="0060427E">
        <w:rPr>
          <w:rFonts w:ascii="Tahoma" w:hAnsi="Tahoma" w:cs="Tahoma"/>
          <w:color w:val="000000"/>
          <w:sz w:val="18"/>
          <w:szCs w:val="18"/>
        </w:rPr>
        <w:t xml:space="preserve"> is our traditional area. And we've always gone back there even though we lived in </w:t>
      </w:r>
      <w:r w:rsidR="00947C34">
        <w:rPr>
          <w:rFonts w:ascii="Tahoma" w:hAnsi="Tahoma" w:cs="Tahoma"/>
          <w:color w:val="000000"/>
          <w:sz w:val="18"/>
          <w:szCs w:val="18"/>
        </w:rPr>
        <w:t>T</w:t>
      </w:r>
      <w:r w:rsidRPr="0060427E">
        <w:rPr>
          <w:rFonts w:ascii="Tahoma" w:hAnsi="Tahoma" w:cs="Tahoma"/>
          <w:color w:val="000000"/>
          <w:sz w:val="18"/>
          <w:szCs w:val="18"/>
        </w:rPr>
        <w:t xml:space="preserve">enterfield. It was always school holidays. I actually bought my uncle's property off him many, many years ago as a struggling artist and I went and lived there for a year. </w:t>
      </w:r>
    </w:p>
    <w:p w14:paraId="0758F400" w14:textId="369FB9B1" w:rsidR="00A7539F"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The place is really the cornerstone of all of my work. Yes.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w:t>
      </w:r>
      <w:r w:rsidR="008553ED">
        <w:rPr>
          <w:rFonts w:ascii="Tahoma" w:hAnsi="Tahoma" w:cs="Tahoma"/>
          <w:color w:val="000000"/>
          <w:sz w:val="18"/>
          <w:szCs w:val="18"/>
        </w:rPr>
        <w:t>Tenterfield is</w:t>
      </w:r>
      <w:r w:rsidRPr="0060427E">
        <w:rPr>
          <w:rFonts w:ascii="Tahoma" w:hAnsi="Tahoma" w:cs="Tahoma"/>
          <w:color w:val="000000"/>
          <w:sz w:val="18"/>
          <w:szCs w:val="18"/>
        </w:rPr>
        <w:t xml:space="preserve"> my original place of birth, but </w:t>
      </w:r>
      <w:proofErr w:type="spellStart"/>
      <w:r w:rsidR="008553ED">
        <w:rPr>
          <w:rFonts w:ascii="Tahoma" w:hAnsi="Tahoma" w:cs="Tahoma"/>
          <w:color w:val="000000"/>
          <w:sz w:val="18"/>
          <w:szCs w:val="18"/>
        </w:rPr>
        <w:t>Lionsville</w:t>
      </w:r>
      <w:proofErr w:type="spellEnd"/>
      <w:r w:rsidRPr="0060427E">
        <w:rPr>
          <w:rFonts w:ascii="Tahoma" w:hAnsi="Tahoma" w:cs="Tahoma"/>
          <w:color w:val="000000"/>
          <w:sz w:val="18"/>
          <w:szCs w:val="18"/>
        </w:rPr>
        <w:t xml:space="preserve"> is where my heart is. And my auntie D</w:t>
      </w:r>
      <w:r w:rsidR="00947C34">
        <w:rPr>
          <w:rFonts w:ascii="Tahoma" w:hAnsi="Tahoma" w:cs="Tahoma"/>
          <w:color w:val="000000"/>
          <w:sz w:val="18"/>
          <w:szCs w:val="18"/>
        </w:rPr>
        <w:t>ulcie</w:t>
      </w:r>
      <w:r w:rsidRPr="0060427E">
        <w:rPr>
          <w:rFonts w:ascii="Tahoma" w:hAnsi="Tahoma" w:cs="Tahoma"/>
          <w:color w:val="000000"/>
          <w:sz w:val="18"/>
          <w:szCs w:val="18"/>
        </w:rPr>
        <w:t xml:space="preserve"> was an amazing woman. They ran the post office, and where my place</w:t>
      </w:r>
      <w:r w:rsidR="004D4295">
        <w:rPr>
          <w:rFonts w:ascii="Tahoma" w:hAnsi="Tahoma" w:cs="Tahoma"/>
          <w:color w:val="000000"/>
          <w:sz w:val="18"/>
          <w:szCs w:val="18"/>
        </w:rPr>
        <w:t xml:space="preserve"> is</w:t>
      </w:r>
      <w:r w:rsidRPr="0060427E">
        <w:rPr>
          <w:rFonts w:ascii="Tahoma" w:hAnsi="Tahoma" w:cs="Tahoma"/>
          <w:color w:val="000000"/>
          <w:sz w:val="18"/>
          <w:szCs w:val="18"/>
        </w:rPr>
        <w:t xml:space="preserve"> now is right next to where my grandmother and grandfather first </w:t>
      </w:r>
      <w:r w:rsidR="004D4295">
        <w:rPr>
          <w:rFonts w:ascii="Tahoma" w:hAnsi="Tahoma" w:cs="Tahoma"/>
          <w:color w:val="000000"/>
          <w:sz w:val="18"/>
          <w:szCs w:val="18"/>
        </w:rPr>
        <w:t xml:space="preserve">setup. </w:t>
      </w:r>
      <w:r w:rsidRPr="0060427E">
        <w:rPr>
          <w:rFonts w:ascii="Tahoma" w:hAnsi="Tahoma" w:cs="Tahoma"/>
          <w:color w:val="000000"/>
          <w:sz w:val="18"/>
          <w:szCs w:val="18"/>
        </w:rPr>
        <w:t xml:space="preserve"> </w:t>
      </w:r>
      <w:r w:rsidR="004D4295">
        <w:rPr>
          <w:rFonts w:ascii="Tahoma" w:hAnsi="Tahoma" w:cs="Tahoma"/>
          <w:color w:val="000000"/>
          <w:sz w:val="18"/>
          <w:szCs w:val="18"/>
        </w:rPr>
        <w:t>S</w:t>
      </w:r>
      <w:r w:rsidRPr="0060427E">
        <w:rPr>
          <w:rFonts w:ascii="Tahoma" w:hAnsi="Tahoma" w:cs="Tahoma"/>
          <w:color w:val="000000"/>
          <w:sz w:val="18"/>
          <w:szCs w:val="18"/>
        </w:rPr>
        <w:t xml:space="preserve">o extraordinary in history and you're very true men. absolutely spot on. </w:t>
      </w:r>
    </w:p>
    <w:p w14:paraId="040000C1" w14:textId="13632D28"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it's a very spiritual, beautiful, and I was there for a smoking ceremony early this year. So yeah, extraordinary place. And it is magical. Actually, my uncle </w:t>
      </w:r>
      <w:r w:rsidR="00B47660">
        <w:rPr>
          <w:rFonts w:ascii="Tahoma" w:hAnsi="Tahoma" w:cs="Tahoma"/>
          <w:color w:val="000000"/>
          <w:sz w:val="18"/>
          <w:szCs w:val="18"/>
        </w:rPr>
        <w:t>who</w:t>
      </w:r>
      <w:r w:rsidRPr="0060427E">
        <w:rPr>
          <w:rFonts w:ascii="Tahoma" w:hAnsi="Tahoma" w:cs="Tahoma"/>
          <w:color w:val="000000"/>
          <w:sz w:val="18"/>
          <w:szCs w:val="18"/>
        </w:rPr>
        <w:t xml:space="preserve"> died at 94 in 2015. He used to say it was a secret place. And I agree with </w:t>
      </w:r>
      <w:r w:rsidR="00B47660">
        <w:rPr>
          <w:rFonts w:ascii="Tahoma" w:hAnsi="Tahoma" w:cs="Tahoma"/>
          <w:color w:val="000000"/>
          <w:sz w:val="18"/>
          <w:szCs w:val="18"/>
        </w:rPr>
        <w:t>him</w:t>
      </w:r>
      <w:r w:rsidRPr="0060427E">
        <w:rPr>
          <w:rFonts w:ascii="Tahoma" w:hAnsi="Tahoma" w:cs="Tahoma"/>
          <w:color w:val="000000"/>
          <w:sz w:val="18"/>
          <w:szCs w:val="18"/>
        </w:rPr>
        <w:t>.</w:t>
      </w:r>
    </w:p>
    <w:p w14:paraId="2052648C" w14:textId="6C4A5F7F"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021D75">
        <w:rPr>
          <w:rFonts w:ascii="Tahoma" w:hAnsi="Tahoma" w:cs="Tahoma"/>
          <w:color w:val="000000"/>
          <w:sz w:val="18"/>
          <w:szCs w:val="18"/>
        </w:rPr>
        <w:br/>
      </w:r>
      <w:r w:rsidRPr="0060427E">
        <w:rPr>
          <w:rFonts w:ascii="Tahoma" w:hAnsi="Tahoma" w:cs="Tahoma"/>
          <w:color w:val="000000"/>
          <w:sz w:val="18"/>
          <w:szCs w:val="18"/>
        </w:rPr>
        <w:t>The other question we have is that in the 80s, you know, that Sydney was characterised by an explosion in contemporary art and contemporary music. Where did you</w:t>
      </w:r>
      <w:r w:rsidR="00C619A6">
        <w:rPr>
          <w:rFonts w:ascii="Tahoma" w:hAnsi="Tahoma" w:cs="Tahoma"/>
          <w:color w:val="000000"/>
          <w:sz w:val="18"/>
          <w:szCs w:val="18"/>
        </w:rPr>
        <w:t>, w</w:t>
      </w:r>
      <w:r w:rsidRPr="0060427E">
        <w:rPr>
          <w:rFonts w:ascii="Tahoma" w:hAnsi="Tahoma" w:cs="Tahoma"/>
          <w:color w:val="000000"/>
          <w:sz w:val="18"/>
          <w:szCs w:val="18"/>
        </w:rPr>
        <w:t>here did you hang out and who were you listening to in th</w:t>
      </w:r>
      <w:r w:rsidR="00C619A6">
        <w:rPr>
          <w:rFonts w:ascii="Tahoma" w:hAnsi="Tahoma" w:cs="Tahoma"/>
          <w:color w:val="000000"/>
          <w:sz w:val="18"/>
          <w:szCs w:val="18"/>
        </w:rPr>
        <w:t>at</w:t>
      </w:r>
      <w:r w:rsidRPr="0060427E">
        <w:rPr>
          <w:rFonts w:ascii="Tahoma" w:hAnsi="Tahoma" w:cs="Tahoma"/>
          <w:color w:val="000000"/>
          <w:sz w:val="18"/>
          <w:szCs w:val="18"/>
        </w:rPr>
        <w:t xml:space="preserve"> creative, fertile period?</w:t>
      </w:r>
    </w:p>
    <w:p w14:paraId="793F2BD9" w14:textId="21EA8E2F" w:rsidR="00D344C9"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021D75">
        <w:rPr>
          <w:rFonts w:ascii="Tahoma" w:hAnsi="Tahoma" w:cs="Tahoma"/>
          <w:color w:val="000000"/>
          <w:sz w:val="18"/>
          <w:szCs w:val="18"/>
        </w:rPr>
        <w:br/>
      </w:r>
      <w:r w:rsidRPr="0060427E">
        <w:rPr>
          <w:rFonts w:ascii="Tahoma" w:hAnsi="Tahoma" w:cs="Tahoma"/>
          <w:color w:val="000000"/>
          <w:sz w:val="18"/>
          <w:szCs w:val="18"/>
        </w:rPr>
        <w:t xml:space="preserve">Oh, God, I used to love all of them. Like I grew up with three older sisters </w:t>
      </w:r>
      <w:r w:rsidR="00C619A6">
        <w:rPr>
          <w:rFonts w:ascii="Tahoma" w:hAnsi="Tahoma" w:cs="Tahoma"/>
          <w:color w:val="000000"/>
          <w:sz w:val="18"/>
          <w:szCs w:val="18"/>
        </w:rPr>
        <w:t>who loved</w:t>
      </w:r>
      <w:r w:rsidRPr="0060427E">
        <w:rPr>
          <w:rFonts w:ascii="Tahoma" w:hAnsi="Tahoma" w:cs="Tahoma"/>
          <w:color w:val="000000"/>
          <w:sz w:val="18"/>
          <w:szCs w:val="18"/>
        </w:rPr>
        <w:t>, like all of those rock and roll people I was doing live show</w:t>
      </w:r>
      <w:r w:rsidR="00C619A6">
        <w:rPr>
          <w:rFonts w:ascii="Tahoma" w:hAnsi="Tahoma" w:cs="Tahoma"/>
          <w:color w:val="000000"/>
          <w:sz w:val="18"/>
          <w:szCs w:val="18"/>
        </w:rPr>
        <w:t>s,</w:t>
      </w:r>
      <w:r w:rsidRPr="0060427E">
        <w:rPr>
          <w:rFonts w:ascii="Tahoma" w:hAnsi="Tahoma" w:cs="Tahoma"/>
          <w:color w:val="000000"/>
          <w:sz w:val="18"/>
          <w:szCs w:val="18"/>
        </w:rPr>
        <w:t xml:space="preserve"> I was going to live rock and roll things at the </w:t>
      </w:r>
      <w:r w:rsidR="00D344C9">
        <w:rPr>
          <w:rFonts w:ascii="Tahoma" w:hAnsi="Tahoma" w:cs="Tahoma"/>
          <w:color w:val="000000"/>
          <w:sz w:val="18"/>
          <w:szCs w:val="18"/>
        </w:rPr>
        <w:t>U</w:t>
      </w:r>
      <w:r w:rsidRPr="0060427E">
        <w:rPr>
          <w:rFonts w:ascii="Tahoma" w:hAnsi="Tahoma" w:cs="Tahoma"/>
          <w:color w:val="000000"/>
          <w:sz w:val="18"/>
          <w:szCs w:val="18"/>
        </w:rPr>
        <w:t xml:space="preserve">nity </w:t>
      </w:r>
      <w:r w:rsidR="00C619A6">
        <w:rPr>
          <w:rFonts w:ascii="Tahoma" w:hAnsi="Tahoma" w:cs="Tahoma"/>
          <w:color w:val="000000"/>
          <w:sz w:val="18"/>
          <w:szCs w:val="18"/>
        </w:rPr>
        <w:t>you know they’d</w:t>
      </w:r>
      <w:r w:rsidRPr="0060427E">
        <w:rPr>
          <w:rFonts w:ascii="Tahoma" w:hAnsi="Tahoma" w:cs="Tahoma"/>
          <w:color w:val="000000"/>
          <w:sz w:val="18"/>
          <w:szCs w:val="18"/>
        </w:rPr>
        <w:t xml:space="preserve"> have full brass bands, jazz bands, I just follow around and go and have a ball. </w:t>
      </w:r>
    </w:p>
    <w:p w14:paraId="759A24A0" w14:textId="77777777" w:rsidR="008F47C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there are a lot of Aboriginal </w:t>
      </w:r>
      <w:r w:rsidR="00D344C9">
        <w:rPr>
          <w:rFonts w:ascii="Tahoma" w:hAnsi="Tahoma" w:cs="Tahoma"/>
          <w:color w:val="000000"/>
          <w:sz w:val="18"/>
          <w:szCs w:val="18"/>
        </w:rPr>
        <w:t>w</w:t>
      </w:r>
      <w:r w:rsidRPr="0060427E">
        <w:rPr>
          <w:rFonts w:ascii="Tahoma" w:hAnsi="Tahoma" w:cs="Tahoma"/>
          <w:color w:val="000000"/>
          <w:sz w:val="18"/>
          <w:szCs w:val="18"/>
        </w:rPr>
        <w:t>ell, not a lot of Aboriginal bands, but there were a lot of people starting to emerge in that time, but I had two kids and in</w:t>
      </w:r>
      <w:r w:rsidR="000967A7">
        <w:rPr>
          <w:rFonts w:ascii="Tahoma" w:hAnsi="Tahoma" w:cs="Tahoma"/>
          <w:color w:val="000000"/>
          <w:sz w:val="18"/>
          <w:szCs w:val="18"/>
        </w:rPr>
        <w:t>, s</w:t>
      </w:r>
      <w:r w:rsidRPr="0060427E">
        <w:rPr>
          <w:rFonts w:ascii="Tahoma" w:hAnsi="Tahoma" w:cs="Tahoma"/>
          <w:color w:val="000000"/>
          <w:sz w:val="18"/>
          <w:szCs w:val="18"/>
        </w:rPr>
        <w:t xml:space="preserve">o, you know, 32 years ago, I was sitting outside with my daughter, my second child, and just basically, I didn't have a lot of time creatively, </w:t>
      </w:r>
    </w:p>
    <w:p w14:paraId="18E40EE8" w14:textId="28879CE1"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but I just like all music I'm terribly I mean, these days I listen to a lot of soul music and </w:t>
      </w:r>
      <w:proofErr w:type="spellStart"/>
      <w:r w:rsidRPr="0060427E">
        <w:rPr>
          <w:rFonts w:ascii="Tahoma" w:hAnsi="Tahoma" w:cs="Tahoma"/>
          <w:color w:val="000000"/>
          <w:sz w:val="18"/>
          <w:szCs w:val="18"/>
        </w:rPr>
        <w:t>Lomi</w:t>
      </w:r>
      <w:proofErr w:type="spellEnd"/>
      <w:r w:rsidRPr="0060427E">
        <w:rPr>
          <w:rFonts w:ascii="Tahoma" w:hAnsi="Tahoma" w:cs="Tahoma"/>
          <w:color w:val="000000"/>
          <w:sz w:val="18"/>
          <w:szCs w:val="18"/>
        </w:rPr>
        <w:t xml:space="preserve"> </w:t>
      </w:r>
      <w:proofErr w:type="spellStart"/>
      <w:r w:rsidRPr="0060427E">
        <w:rPr>
          <w:rFonts w:ascii="Tahoma" w:hAnsi="Tahoma" w:cs="Tahoma"/>
          <w:color w:val="000000"/>
          <w:sz w:val="18"/>
          <w:szCs w:val="18"/>
        </w:rPr>
        <w:t>Lomi</w:t>
      </w:r>
      <w:proofErr w:type="spellEnd"/>
      <w:r w:rsidRPr="0060427E">
        <w:rPr>
          <w:rFonts w:ascii="Tahoma" w:hAnsi="Tahoma" w:cs="Tahoma"/>
          <w:color w:val="000000"/>
          <w:sz w:val="18"/>
          <w:szCs w:val="18"/>
        </w:rPr>
        <w:t xml:space="preserve"> music for massage and when I'm in my studio, so I like a more peaceful</w:t>
      </w:r>
      <w:r w:rsidR="00112375">
        <w:rPr>
          <w:rFonts w:ascii="Tahoma" w:hAnsi="Tahoma" w:cs="Tahoma"/>
          <w:color w:val="000000"/>
          <w:sz w:val="18"/>
          <w:szCs w:val="18"/>
        </w:rPr>
        <w:t>, m</w:t>
      </w:r>
      <w:r w:rsidRPr="0060427E">
        <w:rPr>
          <w:rFonts w:ascii="Tahoma" w:hAnsi="Tahoma" w:cs="Tahoma"/>
          <w:color w:val="000000"/>
          <w:sz w:val="18"/>
          <w:szCs w:val="18"/>
        </w:rPr>
        <w:t xml:space="preserve">usical you know, ambience, but I pretty well love musicians </w:t>
      </w:r>
      <w:r w:rsidR="002A367E">
        <w:rPr>
          <w:rFonts w:ascii="Tahoma" w:hAnsi="Tahoma" w:cs="Tahoma"/>
          <w:color w:val="000000"/>
          <w:sz w:val="18"/>
          <w:szCs w:val="18"/>
        </w:rPr>
        <w:t xml:space="preserve">who </w:t>
      </w:r>
      <w:r w:rsidRPr="0060427E">
        <w:rPr>
          <w:rFonts w:ascii="Tahoma" w:hAnsi="Tahoma" w:cs="Tahoma"/>
          <w:color w:val="000000"/>
          <w:sz w:val="18"/>
          <w:szCs w:val="18"/>
        </w:rPr>
        <w:t xml:space="preserve">create. </w:t>
      </w:r>
      <w:r w:rsidR="002A367E">
        <w:rPr>
          <w:rFonts w:ascii="Tahoma" w:hAnsi="Tahoma" w:cs="Tahoma"/>
          <w:color w:val="000000"/>
          <w:sz w:val="18"/>
          <w:szCs w:val="18"/>
        </w:rPr>
        <w:t>Except</w:t>
      </w:r>
      <w:r w:rsidRPr="0060427E">
        <w:rPr>
          <w:rFonts w:ascii="Tahoma" w:hAnsi="Tahoma" w:cs="Tahoma"/>
          <w:color w:val="000000"/>
          <w:sz w:val="18"/>
          <w:szCs w:val="18"/>
        </w:rPr>
        <w:t xml:space="preserve"> for heavy metal. I reckon that's the only I can't go for that. pretty well. I admire all the artists that that d</w:t>
      </w:r>
      <w:r w:rsidR="002A367E">
        <w:rPr>
          <w:rFonts w:ascii="Tahoma" w:hAnsi="Tahoma" w:cs="Tahoma"/>
          <w:color w:val="000000"/>
          <w:sz w:val="18"/>
          <w:szCs w:val="18"/>
        </w:rPr>
        <w:t>o</w:t>
      </w:r>
      <w:r w:rsidRPr="0060427E">
        <w:rPr>
          <w:rFonts w:ascii="Tahoma" w:hAnsi="Tahoma" w:cs="Tahoma"/>
          <w:color w:val="000000"/>
          <w:sz w:val="18"/>
          <w:szCs w:val="18"/>
        </w:rPr>
        <w:t xml:space="preserve"> create. </w:t>
      </w: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I'm pretty open to all music.</w:t>
      </w:r>
    </w:p>
    <w:p w14:paraId="593B17A7" w14:textId="3BF04D3B"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021D75">
        <w:rPr>
          <w:rFonts w:ascii="Tahoma" w:hAnsi="Tahoma" w:cs="Tahoma"/>
          <w:color w:val="000000"/>
          <w:sz w:val="18"/>
          <w:szCs w:val="18"/>
        </w:rPr>
        <w:br/>
      </w:r>
      <w:r w:rsidRPr="0060427E">
        <w:rPr>
          <w:rFonts w:ascii="Tahoma" w:hAnsi="Tahoma" w:cs="Tahoma"/>
          <w:color w:val="000000"/>
          <w:sz w:val="18"/>
          <w:szCs w:val="18"/>
        </w:rPr>
        <w:t>And we have another question about inspiration. You know, you talked earlier about the importance of land and country and environment. Can you have at the point where you understand and appreciate land and country and so on? How does that translate into your work?</w:t>
      </w:r>
    </w:p>
    <w:p w14:paraId="26B94CF8" w14:textId="77777777" w:rsidR="0036654D"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BRONWYN BANCROFT </w:t>
      </w:r>
      <w:r w:rsidR="00021D75">
        <w:rPr>
          <w:rFonts w:ascii="Tahoma" w:hAnsi="Tahoma" w:cs="Tahoma"/>
          <w:color w:val="000000"/>
          <w:sz w:val="18"/>
          <w:szCs w:val="18"/>
        </w:rPr>
        <w:br/>
      </w:r>
      <w:r w:rsidRPr="0060427E">
        <w:rPr>
          <w:rFonts w:ascii="Tahoma" w:hAnsi="Tahoma" w:cs="Tahoma"/>
          <w:color w:val="000000"/>
          <w:sz w:val="18"/>
          <w:szCs w:val="18"/>
        </w:rPr>
        <w:t xml:space="preserve">Well, I think obviously you have to know who you are, where you come from, while you're here, and what your purpose is, and then after that, your inspiration is endless. I mean, I have multiple ongoing projects happening at any given point and if I don't have projects going on, I make them up. </w:t>
      </w:r>
    </w:p>
    <w:p w14:paraId="5DB1D72B" w14:textId="2941DA80" w:rsidR="0060427E" w:rsidRPr="0060427E" w:rsidRDefault="0060427E" w:rsidP="0060427E">
      <w:pPr>
        <w:pStyle w:val="NormalWeb"/>
        <w:rPr>
          <w:rFonts w:ascii="Tahoma" w:hAnsi="Tahoma" w:cs="Tahoma"/>
          <w:color w:val="000000"/>
          <w:sz w:val="18"/>
          <w:szCs w:val="18"/>
        </w:rPr>
      </w:pPr>
      <w:proofErr w:type="gramStart"/>
      <w:r w:rsidRPr="0060427E">
        <w:rPr>
          <w:rFonts w:ascii="Tahoma" w:hAnsi="Tahoma" w:cs="Tahoma"/>
          <w:color w:val="000000"/>
          <w:sz w:val="18"/>
          <w:szCs w:val="18"/>
        </w:rPr>
        <w:t>So</w:t>
      </w:r>
      <w:proofErr w:type="gramEnd"/>
      <w:r w:rsidRPr="0060427E">
        <w:rPr>
          <w:rFonts w:ascii="Tahoma" w:hAnsi="Tahoma" w:cs="Tahoma"/>
          <w:color w:val="000000"/>
          <w:sz w:val="18"/>
          <w:szCs w:val="18"/>
        </w:rPr>
        <w:t xml:space="preserve"> I like to be busy and I work every day. But I also foster nice walking in here. out on the beach and working in the gardens and</w:t>
      </w:r>
      <w:r w:rsidR="008F1BC3">
        <w:rPr>
          <w:rFonts w:ascii="Tahoma" w:hAnsi="Tahoma" w:cs="Tahoma"/>
          <w:color w:val="000000"/>
          <w:sz w:val="18"/>
          <w:szCs w:val="18"/>
        </w:rPr>
        <w:t xml:space="preserve"> yeah.</w:t>
      </w:r>
    </w:p>
    <w:p w14:paraId="5C6571E0" w14:textId="77777777" w:rsidR="008F1BC3"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NICHOLAS TSOUTAS </w:t>
      </w:r>
      <w:r w:rsidR="00021D75">
        <w:rPr>
          <w:rFonts w:ascii="Tahoma" w:hAnsi="Tahoma" w:cs="Tahoma"/>
          <w:color w:val="000000"/>
          <w:sz w:val="18"/>
          <w:szCs w:val="18"/>
        </w:rPr>
        <w:br/>
      </w:r>
      <w:r w:rsidRPr="0060427E">
        <w:rPr>
          <w:rFonts w:ascii="Tahoma" w:hAnsi="Tahoma" w:cs="Tahoma"/>
          <w:color w:val="000000"/>
          <w:sz w:val="18"/>
          <w:szCs w:val="18"/>
        </w:rPr>
        <w:t xml:space="preserve">Bronwyn. Thank you so much for letting us into your life. Thank you so much for sharing so generously and so intimately about the many lives that you've lived. </w:t>
      </w:r>
    </w:p>
    <w:p w14:paraId="41499679" w14:textId="5E682522" w:rsidR="0060427E" w:rsidRPr="0060427E"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And that I find it so encouraging that that that you know that you're still practising, you're still making change, you're still contributing, and that makes life worth living. </w:t>
      </w:r>
    </w:p>
    <w:p w14:paraId="09E47521" w14:textId="77777777" w:rsidR="00021D7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lastRenderedPageBreak/>
        <w:t>ANNA BURNS</w:t>
      </w:r>
      <w:r w:rsidR="00021D75">
        <w:rPr>
          <w:rFonts w:ascii="Tahoma" w:hAnsi="Tahoma" w:cs="Tahoma"/>
          <w:color w:val="000000"/>
          <w:sz w:val="18"/>
          <w:szCs w:val="18"/>
        </w:rPr>
        <w:br/>
      </w:r>
      <w:r w:rsidRPr="0060427E">
        <w:rPr>
          <w:rFonts w:ascii="Tahoma" w:hAnsi="Tahoma" w:cs="Tahoma"/>
          <w:color w:val="000000"/>
          <w:sz w:val="18"/>
          <w:szCs w:val="18"/>
        </w:rPr>
        <w:t>Thanks for listening to the Sydney Ideas podcast.  For more information head to sydney.edu.au/</w:t>
      </w:r>
      <w:proofErr w:type="spellStart"/>
      <w:r w:rsidRPr="0060427E">
        <w:rPr>
          <w:rFonts w:ascii="Tahoma" w:hAnsi="Tahoma" w:cs="Tahoma"/>
          <w:color w:val="000000"/>
          <w:sz w:val="18"/>
          <w:szCs w:val="18"/>
        </w:rPr>
        <w:t>sydney</w:t>
      </w:r>
      <w:proofErr w:type="spellEnd"/>
      <w:r w:rsidRPr="0060427E">
        <w:rPr>
          <w:rFonts w:ascii="Tahoma" w:hAnsi="Tahoma" w:cs="Tahoma"/>
          <w:color w:val="000000"/>
          <w:sz w:val="18"/>
          <w:szCs w:val="18"/>
        </w:rPr>
        <w:t xml:space="preserve">-ideas; it's where you'll find the transcript for this podcast and our contact details if you'd like to get in touch with a question or feedback.  </w:t>
      </w:r>
    </w:p>
    <w:p w14:paraId="47E07F40" w14:textId="77777777" w:rsidR="00021D75" w:rsidRDefault="0060427E" w:rsidP="0060427E">
      <w:pPr>
        <w:pStyle w:val="NormalWeb"/>
        <w:rPr>
          <w:rFonts w:ascii="Tahoma" w:hAnsi="Tahoma" w:cs="Tahoma"/>
          <w:color w:val="000000"/>
          <w:sz w:val="18"/>
          <w:szCs w:val="18"/>
        </w:rPr>
      </w:pPr>
      <w:r w:rsidRPr="0060427E">
        <w:rPr>
          <w:rFonts w:ascii="Tahoma" w:hAnsi="Tahoma" w:cs="Tahoma"/>
          <w:color w:val="000000"/>
          <w:sz w:val="18"/>
          <w:szCs w:val="18"/>
        </w:rPr>
        <w:t xml:space="preserve">If you haven't already, subscribe to our podcast so you never miss a new episode, search for 'Sydney Ideas' on Apple podcasts or SoundCloud. </w:t>
      </w:r>
    </w:p>
    <w:p w14:paraId="1CB750DC" w14:textId="4A47EE54" w:rsidR="004D1C82" w:rsidRDefault="0060427E" w:rsidP="00021D75">
      <w:pPr>
        <w:pStyle w:val="NormalWeb"/>
        <w:rPr>
          <w:rFonts w:ascii="Tahoma" w:hAnsi="Tahoma" w:cs="Tahoma"/>
          <w:color w:val="000000"/>
          <w:sz w:val="18"/>
          <w:szCs w:val="18"/>
        </w:rPr>
      </w:pPr>
      <w:r w:rsidRPr="0060427E">
        <w:rPr>
          <w:rFonts w:ascii="Tahoma" w:hAnsi="Tahoma" w:cs="Tahoma"/>
          <w:color w:val="000000"/>
          <w:sz w:val="18"/>
          <w:szCs w:val="18"/>
        </w:rPr>
        <w:t xml:space="preserve">Finally, we want to acknowledge that this podcast was made in Sydney which sits in the land of the </w:t>
      </w:r>
      <w:proofErr w:type="spellStart"/>
      <w:r w:rsidRPr="0060427E">
        <w:rPr>
          <w:rFonts w:ascii="Tahoma" w:hAnsi="Tahoma" w:cs="Tahoma"/>
          <w:color w:val="000000"/>
          <w:sz w:val="18"/>
          <w:szCs w:val="18"/>
        </w:rPr>
        <w:t>Gadigal</w:t>
      </w:r>
      <w:proofErr w:type="spellEnd"/>
      <w:r w:rsidRPr="0060427E">
        <w:rPr>
          <w:rFonts w:ascii="Tahoma" w:hAnsi="Tahoma" w:cs="Tahoma"/>
          <w:color w:val="000000"/>
          <w:sz w:val="18"/>
          <w:szCs w:val="18"/>
        </w:rPr>
        <w:t xml:space="preserve"> People of the Eora Nation. It is upon their ancestral lands at the University of Sydney is built.</w:t>
      </w:r>
    </w:p>
    <w:p w14:paraId="3FA5BF4B" w14:textId="77777777" w:rsidR="004D1C82" w:rsidRDefault="004D1C82" w:rsidP="004D1C82">
      <w:pPr>
        <w:pStyle w:val="NormalWeb"/>
        <w:rPr>
          <w:rFonts w:ascii="Tahoma" w:hAnsi="Tahoma" w:cs="Tahoma"/>
          <w:color w:val="000000"/>
          <w:sz w:val="18"/>
          <w:szCs w:val="18"/>
        </w:rPr>
      </w:pPr>
      <w:r>
        <w:rPr>
          <w:rFonts w:ascii="Tahoma" w:hAnsi="Tahoma" w:cs="Tahoma"/>
          <w:color w:val="000000"/>
          <w:sz w:val="18"/>
          <w:szCs w:val="18"/>
        </w:rPr>
        <w:t xml:space="preserve">Finally, we want to acknowledge that this podcast was made in Sydney which sits on the land of the </w:t>
      </w:r>
      <w:proofErr w:type="spellStart"/>
      <w:r>
        <w:rPr>
          <w:rFonts w:ascii="Tahoma" w:hAnsi="Tahoma" w:cs="Tahoma"/>
          <w:color w:val="000000"/>
          <w:sz w:val="18"/>
          <w:szCs w:val="18"/>
        </w:rPr>
        <w:t>Gadigal</w:t>
      </w:r>
      <w:proofErr w:type="spellEnd"/>
      <w:r>
        <w:rPr>
          <w:rFonts w:ascii="Tahoma" w:hAnsi="Tahoma" w:cs="Tahoma"/>
          <w:color w:val="000000"/>
          <w:sz w:val="18"/>
          <w:szCs w:val="18"/>
        </w:rPr>
        <w:t xml:space="preserve"> people of the Eora nation. It is upon their ancestral lands that the University of Sydney is built.</w:t>
      </w:r>
    </w:p>
    <w:p w14:paraId="4EEA7F8C" w14:textId="1F1795D0" w:rsidR="00E103BD" w:rsidRPr="004D1C82" w:rsidRDefault="00E103BD" w:rsidP="004D1C82"/>
    <w:sectPr w:rsidR="00E103BD" w:rsidRPr="004D1C82" w:rsidSect="006D15C3">
      <w:headerReference w:type="default" r:id="rId8"/>
      <w:footerReference w:type="even" r:id="rId9"/>
      <w:footerReference w:type="default" r:id="rId10"/>
      <w:pgSz w:w="12240" w:h="15840"/>
      <w:pgMar w:top="1440" w:right="1080" w:bottom="84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51A1" w14:textId="77777777" w:rsidR="00085391" w:rsidRDefault="00085391">
      <w:r>
        <w:separator/>
      </w:r>
    </w:p>
  </w:endnote>
  <w:endnote w:type="continuationSeparator" w:id="0">
    <w:p w14:paraId="5E959A7D" w14:textId="77777777" w:rsidR="00085391" w:rsidRDefault="00085391">
      <w:r>
        <w:continuationSeparator/>
      </w:r>
    </w:p>
  </w:endnote>
  <w:endnote w:type="continuationNotice" w:id="1">
    <w:p w14:paraId="4502EF53" w14:textId="77777777" w:rsidR="00085391" w:rsidRDefault="0008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76D135C" w14:textId="77777777" w:rsidR="00A63D63" w:rsidRDefault="00A63D63" w:rsidP="00CB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E8C65D8" w14:textId="77777777" w:rsidR="00A63D63" w:rsidRDefault="00A63D63" w:rsidP="00CB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BFCDD" w14:textId="77777777" w:rsidR="00A63D63" w:rsidRDefault="00A63D63" w:rsidP="00CB1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263838722"/>
      <w:docPartObj>
        <w:docPartGallery w:val="Page Numbers (Bottom of Page)"/>
        <w:docPartUnique/>
      </w:docPartObj>
    </w:sdtPr>
    <w:sdtEndPr>
      <w:rPr>
        <w:rStyle w:val="PageNumber"/>
      </w:rPr>
    </w:sdtEndPr>
    <w:sdtContent>
      <w:p w14:paraId="71490470" w14:textId="77777777" w:rsidR="00CB123E" w:rsidRPr="00CB123E" w:rsidRDefault="00CB123E" w:rsidP="002E44CB">
        <w:pPr>
          <w:pStyle w:val="Footer"/>
          <w:framePr w:wrap="none" w:vAnchor="text" w:hAnchor="margin" w:xAlign="right" w:y="1"/>
          <w:rPr>
            <w:rStyle w:val="PageNumber"/>
            <w:rFonts w:ascii="Arial" w:hAnsi="Arial" w:cs="Arial"/>
            <w:sz w:val="20"/>
            <w:szCs w:val="20"/>
          </w:rPr>
        </w:pPr>
        <w:r w:rsidRPr="00CB123E">
          <w:rPr>
            <w:rStyle w:val="PageNumber"/>
            <w:rFonts w:ascii="Arial" w:hAnsi="Arial" w:cs="Arial"/>
            <w:sz w:val="20"/>
            <w:szCs w:val="20"/>
          </w:rPr>
          <w:fldChar w:fldCharType="begin"/>
        </w:r>
        <w:r w:rsidRPr="00CB123E">
          <w:rPr>
            <w:rStyle w:val="PageNumber"/>
            <w:rFonts w:ascii="Arial" w:hAnsi="Arial" w:cs="Arial"/>
            <w:sz w:val="20"/>
            <w:szCs w:val="20"/>
          </w:rPr>
          <w:instrText xml:space="preserve"> PAGE </w:instrText>
        </w:r>
        <w:r w:rsidRPr="00CB123E">
          <w:rPr>
            <w:rStyle w:val="PageNumber"/>
            <w:rFonts w:ascii="Arial" w:hAnsi="Arial" w:cs="Arial"/>
            <w:sz w:val="20"/>
            <w:szCs w:val="20"/>
          </w:rPr>
          <w:fldChar w:fldCharType="separate"/>
        </w:r>
        <w:r w:rsidRPr="00CB123E">
          <w:rPr>
            <w:rStyle w:val="PageNumber"/>
            <w:rFonts w:ascii="Arial" w:hAnsi="Arial" w:cs="Arial"/>
            <w:noProof/>
            <w:sz w:val="20"/>
            <w:szCs w:val="20"/>
          </w:rPr>
          <w:t>- 20 -</w:t>
        </w:r>
        <w:r w:rsidRPr="00CB123E">
          <w:rPr>
            <w:rStyle w:val="PageNumber"/>
            <w:rFonts w:ascii="Arial" w:hAnsi="Arial" w:cs="Arial"/>
            <w:sz w:val="20"/>
            <w:szCs w:val="20"/>
          </w:rPr>
          <w:fldChar w:fldCharType="end"/>
        </w:r>
      </w:p>
    </w:sdtContent>
  </w:sdt>
  <w:p w14:paraId="193C26F0" w14:textId="77777777" w:rsidR="00A63D63" w:rsidRPr="009C3AF0" w:rsidRDefault="00A63D63" w:rsidP="00CB123E">
    <w:pPr>
      <w:pStyle w:val="Footer"/>
      <w:framePr w:wrap="none" w:vAnchor="text" w:hAnchor="margin" w:xAlign="center" w:y="1"/>
      <w:ind w:right="360"/>
      <w:rPr>
        <w:rStyle w:val="PageNumber"/>
        <w:rFonts w:ascii="Arial" w:hAnsi="Arial" w:cs="Arial"/>
      </w:rPr>
    </w:pPr>
  </w:p>
  <w:p w14:paraId="33AE8E8B" w14:textId="77777777" w:rsidR="00A63D63" w:rsidRPr="009C3AF0" w:rsidRDefault="00A63D6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09B2" w14:textId="77777777" w:rsidR="00085391" w:rsidRDefault="00085391">
      <w:r>
        <w:separator/>
      </w:r>
    </w:p>
  </w:footnote>
  <w:footnote w:type="continuationSeparator" w:id="0">
    <w:p w14:paraId="49CD62F3" w14:textId="77777777" w:rsidR="00085391" w:rsidRDefault="00085391">
      <w:r>
        <w:continuationSeparator/>
      </w:r>
    </w:p>
  </w:footnote>
  <w:footnote w:type="continuationNotice" w:id="1">
    <w:p w14:paraId="7CBF412C" w14:textId="77777777" w:rsidR="00085391" w:rsidRDefault="00085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35B7" w14:textId="77777777" w:rsidR="00121AEB" w:rsidRPr="00D83FB2" w:rsidRDefault="00121AEB" w:rsidP="00121AEB">
    <w:pPr>
      <w:pStyle w:val="Header"/>
      <w:spacing w:line="360" w:lineRule="auto"/>
      <w:rPr>
        <w:rFonts w:ascii="Arial" w:hAnsi="Arial" w:cs="Arial"/>
        <w:b/>
        <w:bCs/>
        <w:sz w:val="21"/>
        <w:szCs w:val="21"/>
      </w:rPr>
    </w:pPr>
    <w:r w:rsidRPr="00D83FB2">
      <w:rPr>
        <w:rFonts w:ascii="Arial" w:hAnsi="Arial" w:cs="Arial"/>
        <w:b/>
        <w:bCs/>
        <w:noProof/>
        <w:sz w:val="21"/>
        <w:szCs w:val="21"/>
      </w:rPr>
      <w:drawing>
        <wp:anchor distT="0" distB="0" distL="114300" distR="114300" simplePos="0" relativeHeight="251658240" behindDoc="0" locked="0" layoutInCell="1" allowOverlap="1" wp14:anchorId="028DCCD4" wp14:editId="14F79325">
          <wp:simplePos x="0" y="0"/>
          <wp:positionH relativeFrom="column">
            <wp:posOffset>0</wp:posOffset>
          </wp:positionH>
          <wp:positionV relativeFrom="paragraph">
            <wp:posOffset>0</wp:posOffset>
          </wp:positionV>
          <wp:extent cx="2473779" cy="757218"/>
          <wp:effectExtent l="0" t="0" r="0" b="508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57 Sydney Ideas lockup-2.png"/>
                  <pic:cNvPicPr/>
                </pic:nvPicPr>
                <pic:blipFill>
                  <a:blip r:embed="rId1">
                    <a:extLst>
                      <a:ext uri="{28A0092B-C50C-407E-A947-70E740481C1C}">
                        <a14:useLocalDpi xmlns:a14="http://schemas.microsoft.com/office/drawing/2010/main" val="0"/>
                      </a:ext>
                    </a:extLst>
                  </a:blip>
                  <a:stretch>
                    <a:fillRect/>
                  </a:stretch>
                </pic:blipFill>
                <pic:spPr>
                  <a:xfrm>
                    <a:off x="0" y="0"/>
                    <a:ext cx="2473779" cy="757218"/>
                  </a:xfrm>
                  <a:prstGeom prst="rect">
                    <a:avLst/>
                  </a:prstGeom>
                </pic:spPr>
              </pic:pic>
            </a:graphicData>
          </a:graphic>
          <wp14:sizeRelH relativeFrom="page">
            <wp14:pctWidth>0</wp14:pctWidth>
          </wp14:sizeRelH>
          <wp14:sizeRelV relativeFrom="page">
            <wp14:pctHeight>0</wp14:pctHeight>
          </wp14:sizeRelV>
        </wp:anchor>
      </w:drawing>
    </w:r>
    <w:r w:rsidRPr="00D83FB2">
      <w:rPr>
        <w:rFonts w:ascii="Arial" w:hAnsi="Arial" w:cs="Arial"/>
        <w:b/>
        <w:bCs/>
        <w:sz w:val="21"/>
        <w:szCs w:val="21"/>
      </w:rPr>
      <w:t>TRANSCRIPT</w:t>
    </w:r>
  </w:p>
  <w:p w14:paraId="1780A0B9" w14:textId="77777777" w:rsidR="00121AEB" w:rsidRDefault="00121AEB" w:rsidP="00121AEB">
    <w:pPr>
      <w:pStyle w:val="Header"/>
      <w:spacing w:line="360" w:lineRule="auto"/>
      <w:rPr>
        <w:rFonts w:ascii="Arial" w:hAnsi="Arial" w:cs="Arial"/>
        <w:b/>
        <w:bCs/>
        <w:sz w:val="21"/>
        <w:szCs w:val="21"/>
      </w:rPr>
    </w:pPr>
    <w:r w:rsidRPr="00D83FB2">
      <w:rPr>
        <w:rFonts w:ascii="Arial" w:hAnsi="Arial" w:cs="Arial"/>
        <w:b/>
        <w:bCs/>
        <w:sz w:val="21"/>
        <w:szCs w:val="21"/>
      </w:rPr>
      <w:t>Sydney Ideas podcast</w:t>
    </w:r>
  </w:p>
  <w:p w14:paraId="3CA29A9F" w14:textId="26DDEE99" w:rsidR="00121AEB" w:rsidRPr="00E75B13" w:rsidRDefault="008C0D67" w:rsidP="00121AEB">
    <w:pPr>
      <w:pStyle w:val="Header"/>
      <w:spacing w:line="360" w:lineRule="auto"/>
      <w:rPr>
        <w:rFonts w:ascii="Arial" w:hAnsi="Arial" w:cs="Arial"/>
        <w:sz w:val="21"/>
        <w:szCs w:val="21"/>
      </w:rPr>
    </w:pPr>
    <w:r>
      <w:rPr>
        <w:rFonts w:ascii="Arial" w:hAnsi="Arial" w:cs="Arial"/>
        <w:sz w:val="21"/>
        <w:szCs w:val="21"/>
      </w:rPr>
      <w:t>Art of influence: Bronwyn Bancroft</w:t>
    </w:r>
  </w:p>
  <w:p w14:paraId="45128F31" w14:textId="4B74E513" w:rsidR="00121AEB" w:rsidRDefault="008C0D67" w:rsidP="00121AEB">
    <w:pPr>
      <w:pStyle w:val="Header"/>
      <w:spacing w:line="360" w:lineRule="auto"/>
      <w:rPr>
        <w:rFonts w:ascii="Arial" w:hAnsi="Arial" w:cs="Arial"/>
        <w:color w:val="595959" w:themeColor="text1" w:themeTint="A6"/>
        <w:sz w:val="21"/>
        <w:szCs w:val="21"/>
      </w:rPr>
    </w:pPr>
    <w:r>
      <w:rPr>
        <w:rFonts w:ascii="Arial" w:hAnsi="Arial" w:cs="Arial"/>
        <w:color w:val="595959" w:themeColor="text1" w:themeTint="A6"/>
        <w:sz w:val="21"/>
        <w:szCs w:val="21"/>
      </w:rPr>
      <w:t>Tuesday 18</w:t>
    </w:r>
    <w:r w:rsidR="006925CB">
      <w:rPr>
        <w:rFonts w:ascii="Arial" w:hAnsi="Arial" w:cs="Arial"/>
        <w:color w:val="595959" w:themeColor="text1" w:themeTint="A6"/>
        <w:sz w:val="21"/>
        <w:szCs w:val="21"/>
      </w:rPr>
      <w:t xml:space="preserve"> August</w:t>
    </w:r>
    <w:r w:rsidR="00B568E8">
      <w:rPr>
        <w:rFonts w:ascii="Arial" w:hAnsi="Arial" w:cs="Arial"/>
        <w:color w:val="595959" w:themeColor="text1" w:themeTint="A6"/>
        <w:sz w:val="21"/>
        <w:szCs w:val="21"/>
      </w:rPr>
      <w:t xml:space="preserve"> </w:t>
    </w:r>
    <w:r w:rsidR="00121AEB" w:rsidRPr="00D83FB2">
      <w:rPr>
        <w:rFonts w:ascii="Arial" w:hAnsi="Arial" w:cs="Arial"/>
        <w:color w:val="595959" w:themeColor="text1" w:themeTint="A6"/>
        <w:sz w:val="21"/>
        <w:szCs w:val="21"/>
      </w:rPr>
      <w:t>2020</w:t>
    </w:r>
  </w:p>
  <w:p w14:paraId="740C24F0" w14:textId="77777777" w:rsidR="00E103BD" w:rsidRPr="00D83FB2" w:rsidRDefault="00E103BD" w:rsidP="00121AEB">
    <w:pPr>
      <w:pStyle w:val="Header"/>
      <w:spacing w:line="360" w:lineRule="auto"/>
      <w:rPr>
        <w:rFonts w:ascii="Arial" w:hAnsi="Arial" w:cs="Arial"/>
        <w:b/>
        <w:bCs/>
        <w:sz w:val="21"/>
        <w:szCs w:val="21"/>
      </w:rPr>
    </w:pPr>
  </w:p>
  <w:p w14:paraId="10F1F8BC" w14:textId="77777777" w:rsidR="00121AEB" w:rsidRDefault="0012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6764337C"/>
    <w:multiLevelType w:val="multilevel"/>
    <w:tmpl w:val="CCB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A14"/>
    <w:rsid w:val="000071D7"/>
    <w:rsid w:val="000141F5"/>
    <w:rsid w:val="00014DFB"/>
    <w:rsid w:val="00015B4F"/>
    <w:rsid w:val="00020CA7"/>
    <w:rsid w:val="00021D75"/>
    <w:rsid w:val="00022D9C"/>
    <w:rsid w:val="0003182C"/>
    <w:rsid w:val="00033B8F"/>
    <w:rsid w:val="00034616"/>
    <w:rsid w:val="00037390"/>
    <w:rsid w:val="000438D1"/>
    <w:rsid w:val="00044D29"/>
    <w:rsid w:val="000450B1"/>
    <w:rsid w:val="00050A6B"/>
    <w:rsid w:val="0005202D"/>
    <w:rsid w:val="00053E66"/>
    <w:rsid w:val="00055284"/>
    <w:rsid w:val="00055A1A"/>
    <w:rsid w:val="00055F8A"/>
    <w:rsid w:val="0006063C"/>
    <w:rsid w:val="00060973"/>
    <w:rsid w:val="00061B72"/>
    <w:rsid w:val="00063F50"/>
    <w:rsid w:val="00064B92"/>
    <w:rsid w:val="00066610"/>
    <w:rsid w:val="00066AEF"/>
    <w:rsid w:val="0007152F"/>
    <w:rsid w:val="00071600"/>
    <w:rsid w:val="00076448"/>
    <w:rsid w:val="00080407"/>
    <w:rsid w:val="000813A5"/>
    <w:rsid w:val="000834C0"/>
    <w:rsid w:val="00085391"/>
    <w:rsid w:val="00086A15"/>
    <w:rsid w:val="00087043"/>
    <w:rsid w:val="000910CD"/>
    <w:rsid w:val="00092376"/>
    <w:rsid w:val="00093F8F"/>
    <w:rsid w:val="0009573B"/>
    <w:rsid w:val="000967A7"/>
    <w:rsid w:val="00096DF6"/>
    <w:rsid w:val="0009714C"/>
    <w:rsid w:val="000A2693"/>
    <w:rsid w:val="000A2FA7"/>
    <w:rsid w:val="000A600A"/>
    <w:rsid w:val="000A7E3C"/>
    <w:rsid w:val="000B0836"/>
    <w:rsid w:val="000B3C16"/>
    <w:rsid w:val="000B507A"/>
    <w:rsid w:val="000B7172"/>
    <w:rsid w:val="000C040E"/>
    <w:rsid w:val="000C1546"/>
    <w:rsid w:val="000C1E45"/>
    <w:rsid w:val="000C2441"/>
    <w:rsid w:val="000C62EA"/>
    <w:rsid w:val="000C6B2A"/>
    <w:rsid w:val="000D1BDC"/>
    <w:rsid w:val="000D49B7"/>
    <w:rsid w:val="000D5FE4"/>
    <w:rsid w:val="000D65CF"/>
    <w:rsid w:val="000D6DD5"/>
    <w:rsid w:val="000D75F7"/>
    <w:rsid w:val="000E3175"/>
    <w:rsid w:val="000E468D"/>
    <w:rsid w:val="000E599E"/>
    <w:rsid w:val="000E6408"/>
    <w:rsid w:val="000E7F88"/>
    <w:rsid w:val="000F0D62"/>
    <w:rsid w:val="000F1A2A"/>
    <w:rsid w:val="000F26E0"/>
    <w:rsid w:val="000F2A3C"/>
    <w:rsid w:val="00103D61"/>
    <w:rsid w:val="00106B04"/>
    <w:rsid w:val="00106BD4"/>
    <w:rsid w:val="00107FCA"/>
    <w:rsid w:val="00111C91"/>
    <w:rsid w:val="001121CC"/>
    <w:rsid w:val="00112375"/>
    <w:rsid w:val="001167E0"/>
    <w:rsid w:val="00120532"/>
    <w:rsid w:val="001216B9"/>
    <w:rsid w:val="00121AEB"/>
    <w:rsid w:val="001229D9"/>
    <w:rsid w:val="001300C1"/>
    <w:rsid w:val="00130D90"/>
    <w:rsid w:val="001337FD"/>
    <w:rsid w:val="00134C72"/>
    <w:rsid w:val="00135474"/>
    <w:rsid w:val="001375A5"/>
    <w:rsid w:val="001424B9"/>
    <w:rsid w:val="00143F35"/>
    <w:rsid w:val="00144EAD"/>
    <w:rsid w:val="00145ADF"/>
    <w:rsid w:val="00146483"/>
    <w:rsid w:val="0015074B"/>
    <w:rsid w:val="00150AEA"/>
    <w:rsid w:val="00151A68"/>
    <w:rsid w:val="001572F7"/>
    <w:rsid w:val="00160580"/>
    <w:rsid w:val="0016062A"/>
    <w:rsid w:val="00163172"/>
    <w:rsid w:val="001651A7"/>
    <w:rsid w:val="00165291"/>
    <w:rsid w:val="001717F0"/>
    <w:rsid w:val="00172DDF"/>
    <w:rsid w:val="00174E49"/>
    <w:rsid w:val="0017540D"/>
    <w:rsid w:val="001758E4"/>
    <w:rsid w:val="00176EB8"/>
    <w:rsid w:val="001800CC"/>
    <w:rsid w:val="00180AD8"/>
    <w:rsid w:val="0018373B"/>
    <w:rsid w:val="0018463D"/>
    <w:rsid w:val="00185BC9"/>
    <w:rsid w:val="001860E1"/>
    <w:rsid w:val="00186324"/>
    <w:rsid w:val="00187632"/>
    <w:rsid w:val="00190294"/>
    <w:rsid w:val="00190770"/>
    <w:rsid w:val="001912D1"/>
    <w:rsid w:val="00192068"/>
    <w:rsid w:val="00193C33"/>
    <w:rsid w:val="001975C5"/>
    <w:rsid w:val="001A2919"/>
    <w:rsid w:val="001A6038"/>
    <w:rsid w:val="001A7213"/>
    <w:rsid w:val="001A7BFA"/>
    <w:rsid w:val="001B0628"/>
    <w:rsid w:val="001B0E3C"/>
    <w:rsid w:val="001B235E"/>
    <w:rsid w:val="001B570B"/>
    <w:rsid w:val="001B63F2"/>
    <w:rsid w:val="001B6F55"/>
    <w:rsid w:val="001B7053"/>
    <w:rsid w:val="001B7A9F"/>
    <w:rsid w:val="001C3245"/>
    <w:rsid w:val="001C37CF"/>
    <w:rsid w:val="001C634C"/>
    <w:rsid w:val="001C7775"/>
    <w:rsid w:val="001D2538"/>
    <w:rsid w:val="001D3530"/>
    <w:rsid w:val="001D63D9"/>
    <w:rsid w:val="001D6EB2"/>
    <w:rsid w:val="001D7E7D"/>
    <w:rsid w:val="001E05B4"/>
    <w:rsid w:val="001E07C3"/>
    <w:rsid w:val="001E303C"/>
    <w:rsid w:val="001E3DCC"/>
    <w:rsid w:val="001E5552"/>
    <w:rsid w:val="001E7946"/>
    <w:rsid w:val="001F0907"/>
    <w:rsid w:val="001F3D47"/>
    <w:rsid w:val="001F6CC9"/>
    <w:rsid w:val="00200A91"/>
    <w:rsid w:val="00200AEC"/>
    <w:rsid w:val="00200FE0"/>
    <w:rsid w:val="00201BDB"/>
    <w:rsid w:val="00203FE1"/>
    <w:rsid w:val="002044D8"/>
    <w:rsid w:val="00205FB0"/>
    <w:rsid w:val="00206066"/>
    <w:rsid w:val="00211061"/>
    <w:rsid w:val="00211D64"/>
    <w:rsid w:val="0021302B"/>
    <w:rsid w:val="002140F8"/>
    <w:rsid w:val="002177E6"/>
    <w:rsid w:val="002214B8"/>
    <w:rsid w:val="002233FA"/>
    <w:rsid w:val="002237FE"/>
    <w:rsid w:val="00227C54"/>
    <w:rsid w:val="00230AB1"/>
    <w:rsid w:val="002312A4"/>
    <w:rsid w:val="00235B90"/>
    <w:rsid w:val="00241239"/>
    <w:rsid w:val="00243FAC"/>
    <w:rsid w:val="00246DCB"/>
    <w:rsid w:val="00250888"/>
    <w:rsid w:val="00251F4B"/>
    <w:rsid w:val="0025335E"/>
    <w:rsid w:val="002533A6"/>
    <w:rsid w:val="002558C9"/>
    <w:rsid w:val="00257541"/>
    <w:rsid w:val="0026006D"/>
    <w:rsid w:val="002617D0"/>
    <w:rsid w:val="00261B1F"/>
    <w:rsid w:val="00263DF7"/>
    <w:rsid w:val="00267731"/>
    <w:rsid w:val="00271229"/>
    <w:rsid w:val="00272CE8"/>
    <w:rsid w:val="0027319C"/>
    <w:rsid w:val="00275A14"/>
    <w:rsid w:val="00275C73"/>
    <w:rsid w:val="002768F9"/>
    <w:rsid w:val="00276F1C"/>
    <w:rsid w:val="00276FFC"/>
    <w:rsid w:val="00282348"/>
    <w:rsid w:val="00283CCA"/>
    <w:rsid w:val="00284A8B"/>
    <w:rsid w:val="002856CE"/>
    <w:rsid w:val="00287F86"/>
    <w:rsid w:val="00290A33"/>
    <w:rsid w:val="002914E1"/>
    <w:rsid w:val="00291A2E"/>
    <w:rsid w:val="00294183"/>
    <w:rsid w:val="0029639D"/>
    <w:rsid w:val="002963EB"/>
    <w:rsid w:val="00297B2F"/>
    <w:rsid w:val="00297C75"/>
    <w:rsid w:val="002A12EA"/>
    <w:rsid w:val="002A1AD6"/>
    <w:rsid w:val="002A20CD"/>
    <w:rsid w:val="002A367E"/>
    <w:rsid w:val="002A7E1D"/>
    <w:rsid w:val="002B56B4"/>
    <w:rsid w:val="002B5A2F"/>
    <w:rsid w:val="002B7004"/>
    <w:rsid w:val="002C0EA3"/>
    <w:rsid w:val="002C134A"/>
    <w:rsid w:val="002C20CF"/>
    <w:rsid w:val="002C27CD"/>
    <w:rsid w:val="002C2F0A"/>
    <w:rsid w:val="002C5A51"/>
    <w:rsid w:val="002D0390"/>
    <w:rsid w:val="002D3BB6"/>
    <w:rsid w:val="002D4ADF"/>
    <w:rsid w:val="002D5AFC"/>
    <w:rsid w:val="002D780A"/>
    <w:rsid w:val="002E1F34"/>
    <w:rsid w:val="002E44CB"/>
    <w:rsid w:val="002F0FA5"/>
    <w:rsid w:val="002F397C"/>
    <w:rsid w:val="002F3E78"/>
    <w:rsid w:val="002F3FB4"/>
    <w:rsid w:val="002F4EB0"/>
    <w:rsid w:val="002F5AFA"/>
    <w:rsid w:val="002F6CF5"/>
    <w:rsid w:val="002F7B29"/>
    <w:rsid w:val="0030076C"/>
    <w:rsid w:val="00300A77"/>
    <w:rsid w:val="00305C69"/>
    <w:rsid w:val="00306490"/>
    <w:rsid w:val="00314387"/>
    <w:rsid w:val="003174BA"/>
    <w:rsid w:val="0032201F"/>
    <w:rsid w:val="00326F36"/>
    <w:rsid w:val="00326F90"/>
    <w:rsid w:val="00333983"/>
    <w:rsid w:val="00336B71"/>
    <w:rsid w:val="003372B5"/>
    <w:rsid w:val="003374D8"/>
    <w:rsid w:val="00340960"/>
    <w:rsid w:val="0034160A"/>
    <w:rsid w:val="003419B4"/>
    <w:rsid w:val="00341ADC"/>
    <w:rsid w:val="00341E7E"/>
    <w:rsid w:val="00346495"/>
    <w:rsid w:val="00347CA0"/>
    <w:rsid w:val="00351374"/>
    <w:rsid w:val="0035276B"/>
    <w:rsid w:val="003542C4"/>
    <w:rsid w:val="0035486E"/>
    <w:rsid w:val="00356172"/>
    <w:rsid w:val="00356439"/>
    <w:rsid w:val="0035688A"/>
    <w:rsid w:val="003643CA"/>
    <w:rsid w:val="0036654D"/>
    <w:rsid w:val="0037046E"/>
    <w:rsid w:val="00371E28"/>
    <w:rsid w:val="00372FD1"/>
    <w:rsid w:val="00373721"/>
    <w:rsid w:val="00380A58"/>
    <w:rsid w:val="00381061"/>
    <w:rsid w:val="00386587"/>
    <w:rsid w:val="00387D00"/>
    <w:rsid w:val="00387EE4"/>
    <w:rsid w:val="00391E6D"/>
    <w:rsid w:val="00394F79"/>
    <w:rsid w:val="0039635E"/>
    <w:rsid w:val="003A38C8"/>
    <w:rsid w:val="003A52D3"/>
    <w:rsid w:val="003A54E7"/>
    <w:rsid w:val="003B17C8"/>
    <w:rsid w:val="003B3D95"/>
    <w:rsid w:val="003B5B70"/>
    <w:rsid w:val="003B68DB"/>
    <w:rsid w:val="003B7560"/>
    <w:rsid w:val="003B7BBD"/>
    <w:rsid w:val="003C0E12"/>
    <w:rsid w:val="003C21B3"/>
    <w:rsid w:val="003C3F26"/>
    <w:rsid w:val="003C4F3A"/>
    <w:rsid w:val="003D54B1"/>
    <w:rsid w:val="003D5CDA"/>
    <w:rsid w:val="003D690B"/>
    <w:rsid w:val="003D774D"/>
    <w:rsid w:val="003D78FB"/>
    <w:rsid w:val="003F5041"/>
    <w:rsid w:val="003F62CD"/>
    <w:rsid w:val="004004B0"/>
    <w:rsid w:val="00404584"/>
    <w:rsid w:val="00404756"/>
    <w:rsid w:val="004048C1"/>
    <w:rsid w:val="004120BD"/>
    <w:rsid w:val="004132BB"/>
    <w:rsid w:val="00415592"/>
    <w:rsid w:val="00416AC4"/>
    <w:rsid w:val="00416E2E"/>
    <w:rsid w:val="00420241"/>
    <w:rsid w:val="004223E8"/>
    <w:rsid w:val="004235AB"/>
    <w:rsid w:val="00424BA9"/>
    <w:rsid w:val="0042589E"/>
    <w:rsid w:val="004273EB"/>
    <w:rsid w:val="004404E7"/>
    <w:rsid w:val="00441910"/>
    <w:rsid w:val="0044388A"/>
    <w:rsid w:val="0044410A"/>
    <w:rsid w:val="00446C43"/>
    <w:rsid w:val="00450B7E"/>
    <w:rsid w:val="004569CB"/>
    <w:rsid w:val="00456F9A"/>
    <w:rsid w:val="00457D6F"/>
    <w:rsid w:val="00457E14"/>
    <w:rsid w:val="00466C45"/>
    <w:rsid w:val="00466DEA"/>
    <w:rsid w:val="00467BEB"/>
    <w:rsid w:val="004706BE"/>
    <w:rsid w:val="00471548"/>
    <w:rsid w:val="00472149"/>
    <w:rsid w:val="00472A24"/>
    <w:rsid w:val="00474191"/>
    <w:rsid w:val="00475AF0"/>
    <w:rsid w:val="00475B71"/>
    <w:rsid w:val="004808D0"/>
    <w:rsid w:val="004847D7"/>
    <w:rsid w:val="00484AC3"/>
    <w:rsid w:val="004860BF"/>
    <w:rsid w:val="004942A4"/>
    <w:rsid w:val="00494BDC"/>
    <w:rsid w:val="0049544C"/>
    <w:rsid w:val="004959FA"/>
    <w:rsid w:val="00495C94"/>
    <w:rsid w:val="0049755A"/>
    <w:rsid w:val="004A013B"/>
    <w:rsid w:val="004A102E"/>
    <w:rsid w:val="004A341B"/>
    <w:rsid w:val="004A641F"/>
    <w:rsid w:val="004A68F4"/>
    <w:rsid w:val="004A7A9C"/>
    <w:rsid w:val="004A7ED7"/>
    <w:rsid w:val="004B0796"/>
    <w:rsid w:val="004B50C6"/>
    <w:rsid w:val="004B593C"/>
    <w:rsid w:val="004B69AF"/>
    <w:rsid w:val="004C2BA1"/>
    <w:rsid w:val="004C35F5"/>
    <w:rsid w:val="004C44B9"/>
    <w:rsid w:val="004C6A5E"/>
    <w:rsid w:val="004D1C82"/>
    <w:rsid w:val="004D22FB"/>
    <w:rsid w:val="004D4295"/>
    <w:rsid w:val="004D651B"/>
    <w:rsid w:val="004E1C3F"/>
    <w:rsid w:val="004E55B0"/>
    <w:rsid w:val="004F2C75"/>
    <w:rsid w:val="004F3C39"/>
    <w:rsid w:val="004F6431"/>
    <w:rsid w:val="00505515"/>
    <w:rsid w:val="00510895"/>
    <w:rsid w:val="00510A5F"/>
    <w:rsid w:val="00511B92"/>
    <w:rsid w:val="005132EA"/>
    <w:rsid w:val="00515029"/>
    <w:rsid w:val="005163C3"/>
    <w:rsid w:val="0052578A"/>
    <w:rsid w:val="0052635C"/>
    <w:rsid w:val="0053023A"/>
    <w:rsid w:val="00533242"/>
    <w:rsid w:val="00534100"/>
    <w:rsid w:val="00535681"/>
    <w:rsid w:val="0053799C"/>
    <w:rsid w:val="0054301D"/>
    <w:rsid w:val="00543ACB"/>
    <w:rsid w:val="00546160"/>
    <w:rsid w:val="005461D0"/>
    <w:rsid w:val="0054645C"/>
    <w:rsid w:val="00546CBC"/>
    <w:rsid w:val="00546F6E"/>
    <w:rsid w:val="00552917"/>
    <w:rsid w:val="00556836"/>
    <w:rsid w:val="00557217"/>
    <w:rsid w:val="00557A57"/>
    <w:rsid w:val="0056425B"/>
    <w:rsid w:val="00564FBB"/>
    <w:rsid w:val="0056650B"/>
    <w:rsid w:val="0057057A"/>
    <w:rsid w:val="00570C9E"/>
    <w:rsid w:val="00576440"/>
    <w:rsid w:val="00584705"/>
    <w:rsid w:val="005848DA"/>
    <w:rsid w:val="00584986"/>
    <w:rsid w:val="005923C5"/>
    <w:rsid w:val="00594E59"/>
    <w:rsid w:val="005B052E"/>
    <w:rsid w:val="005B0E5A"/>
    <w:rsid w:val="005B2B69"/>
    <w:rsid w:val="005B3C04"/>
    <w:rsid w:val="005B411E"/>
    <w:rsid w:val="005B62F8"/>
    <w:rsid w:val="005B6BB7"/>
    <w:rsid w:val="005B6E83"/>
    <w:rsid w:val="005C042F"/>
    <w:rsid w:val="005C1C08"/>
    <w:rsid w:val="005C3B9F"/>
    <w:rsid w:val="005C4F10"/>
    <w:rsid w:val="005D0600"/>
    <w:rsid w:val="005D1912"/>
    <w:rsid w:val="005D1B13"/>
    <w:rsid w:val="005D1E49"/>
    <w:rsid w:val="005D21A7"/>
    <w:rsid w:val="005D4F79"/>
    <w:rsid w:val="005D7123"/>
    <w:rsid w:val="005D79BE"/>
    <w:rsid w:val="005E1A9A"/>
    <w:rsid w:val="005E1D38"/>
    <w:rsid w:val="005E318D"/>
    <w:rsid w:val="005E5906"/>
    <w:rsid w:val="005E5FCF"/>
    <w:rsid w:val="005E6852"/>
    <w:rsid w:val="005F3D36"/>
    <w:rsid w:val="005F4025"/>
    <w:rsid w:val="005F50B1"/>
    <w:rsid w:val="005F561E"/>
    <w:rsid w:val="005F5852"/>
    <w:rsid w:val="005F5A08"/>
    <w:rsid w:val="005F6078"/>
    <w:rsid w:val="00600132"/>
    <w:rsid w:val="0060311A"/>
    <w:rsid w:val="006036DF"/>
    <w:rsid w:val="0060427E"/>
    <w:rsid w:val="00605033"/>
    <w:rsid w:val="00606BA0"/>
    <w:rsid w:val="0061117F"/>
    <w:rsid w:val="00614237"/>
    <w:rsid w:val="00614337"/>
    <w:rsid w:val="0061487B"/>
    <w:rsid w:val="00617990"/>
    <w:rsid w:val="00624076"/>
    <w:rsid w:val="0062480F"/>
    <w:rsid w:val="00624BCF"/>
    <w:rsid w:val="00626FBF"/>
    <w:rsid w:val="00627DC4"/>
    <w:rsid w:val="00631B15"/>
    <w:rsid w:val="00631E13"/>
    <w:rsid w:val="00632B10"/>
    <w:rsid w:val="006349EB"/>
    <w:rsid w:val="00634B69"/>
    <w:rsid w:val="00642A23"/>
    <w:rsid w:val="006458CD"/>
    <w:rsid w:val="006459FD"/>
    <w:rsid w:val="00645B6F"/>
    <w:rsid w:val="006473CC"/>
    <w:rsid w:val="006475C0"/>
    <w:rsid w:val="006479D4"/>
    <w:rsid w:val="00647F7D"/>
    <w:rsid w:val="006506A6"/>
    <w:rsid w:val="00650891"/>
    <w:rsid w:val="00650AAE"/>
    <w:rsid w:val="006517F3"/>
    <w:rsid w:val="00655A78"/>
    <w:rsid w:val="00655E96"/>
    <w:rsid w:val="00656185"/>
    <w:rsid w:val="006570F5"/>
    <w:rsid w:val="00663A67"/>
    <w:rsid w:val="006641D1"/>
    <w:rsid w:val="006651DD"/>
    <w:rsid w:val="006663E5"/>
    <w:rsid w:val="00672DEB"/>
    <w:rsid w:val="00674286"/>
    <w:rsid w:val="00675CFD"/>
    <w:rsid w:val="00676814"/>
    <w:rsid w:val="00686DC5"/>
    <w:rsid w:val="006875FB"/>
    <w:rsid w:val="00690176"/>
    <w:rsid w:val="006908AF"/>
    <w:rsid w:val="006925CB"/>
    <w:rsid w:val="0069446F"/>
    <w:rsid w:val="006957E9"/>
    <w:rsid w:val="00696D32"/>
    <w:rsid w:val="0069754D"/>
    <w:rsid w:val="006A04EE"/>
    <w:rsid w:val="006A2DFC"/>
    <w:rsid w:val="006A583B"/>
    <w:rsid w:val="006A6903"/>
    <w:rsid w:val="006A77E3"/>
    <w:rsid w:val="006B0E0E"/>
    <w:rsid w:val="006B3CC4"/>
    <w:rsid w:val="006B4586"/>
    <w:rsid w:val="006C1814"/>
    <w:rsid w:val="006C74AE"/>
    <w:rsid w:val="006D04EC"/>
    <w:rsid w:val="006D15C3"/>
    <w:rsid w:val="006D28A0"/>
    <w:rsid w:val="006D3377"/>
    <w:rsid w:val="006D7462"/>
    <w:rsid w:val="006E2A8C"/>
    <w:rsid w:val="006E33A9"/>
    <w:rsid w:val="006E366F"/>
    <w:rsid w:val="006E3CD2"/>
    <w:rsid w:val="006F0040"/>
    <w:rsid w:val="006F0102"/>
    <w:rsid w:val="00700E39"/>
    <w:rsid w:val="0071073B"/>
    <w:rsid w:val="007107F5"/>
    <w:rsid w:val="00710EEE"/>
    <w:rsid w:val="0071203C"/>
    <w:rsid w:val="00712710"/>
    <w:rsid w:val="00713768"/>
    <w:rsid w:val="00715825"/>
    <w:rsid w:val="00721426"/>
    <w:rsid w:val="00721649"/>
    <w:rsid w:val="00722042"/>
    <w:rsid w:val="007239B2"/>
    <w:rsid w:val="00725FC0"/>
    <w:rsid w:val="007272DF"/>
    <w:rsid w:val="0073045E"/>
    <w:rsid w:val="00732A50"/>
    <w:rsid w:val="00732FB1"/>
    <w:rsid w:val="00736789"/>
    <w:rsid w:val="00743245"/>
    <w:rsid w:val="00745655"/>
    <w:rsid w:val="007474AF"/>
    <w:rsid w:val="007477C0"/>
    <w:rsid w:val="00754B84"/>
    <w:rsid w:val="00761CF1"/>
    <w:rsid w:val="007634F0"/>
    <w:rsid w:val="00763C7F"/>
    <w:rsid w:val="0076642A"/>
    <w:rsid w:val="00766F05"/>
    <w:rsid w:val="00770E6B"/>
    <w:rsid w:val="007748DB"/>
    <w:rsid w:val="007749AF"/>
    <w:rsid w:val="0078255C"/>
    <w:rsid w:val="00786CAF"/>
    <w:rsid w:val="007871FB"/>
    <w:rsid w:val="00787469"/>
    <w:rsid w:val="0079109F"/>
    <w:rsid w:val="00791D8E"/>
    <w:rsid w:val="007930B6"/>
    <w:rsid w:val="00793D85"/>
    <w:rsid w:val="00794466"/>
    <w:rsid w:val="00794EBC"/>
    <w:rsid w:val="0079603A"/>
    <w:rsid w:val="00796298"/>
    <w:rsid w:val="007A1FA8"/>
    <w:rsid w:val="007A513D"/>
    <w:rsid w:val="007A68DA"/>
    <w:rsid w:val="007A70A0"/>
    <w:rsid w:val="007A70CA"/>
    <w:rsid w:val="007A7BAD"/>
    <w:rsid w:val="007B10E5"/>
    <w:rsid w:val="007B1537"/>
    <w:rsid w:val="007B188C"/>
    <w:rsid w:val="007B2962"/>
    <w:rsid w:val="007B3846"/>
    <w:rsid w:val="007B699E"/>
    <w:rsid w:val="007B71C8"/>
    <w:rsid w:val="007C085B"/>
    <w:rsid w:val="007C1F22"/>
    <w:rsid w:val="007C3C9C"/>
    <w:rsid w:val="007C44F2"/>
    <w:rsid w:val="007C5271"/>
    <w:rsid w:val="007D18E0"/>
    <w:rsid w:val="007D1A88"/>
    <w:rsid w:val="007D2F15"/>
    <w:rsid w:val="007D4E7A"/>
    <w:rsid w:val="007E0738"/>
    <w:rsid w:val="007E0745"/>
    <w:rsid w:val="007E1A6D"/>
    <w:rsid w:val="007E1E4F"/>
    <w:rsid w:val="007E51F8"/>
    <w:rsid w:val="007E7929"/>
    <w:rsid w:val="007F1BA7"/>
    <w:rsid w:val="007F29FE"/>
    <w:rsid w:val="007F57F6"/>
    <w:rsid w:val="007F6AEA"/>
    <w:rsid w:val="00801586"/>
    <w:rsid w:val="00801DCD"/>
    <w:rsid w:val="00802D61"/>
    <w:rsid w:val="00803BA2"/>
    <w:rsid w:val="0080423D"/>
    <w:rsid w:val="0080442B"/>
    <w:rsid w:val="00804BF9"/>
    <w:rsid w:val="008055D4"/>
    <w:rsid w:val="00805AD7"/>
    <w:rsid w:val="0080698D"/>
    <w:rsid w:val="00807FB8"/>
    <w:rsid w:val="008113B6"/>
    <w:rsid w:val="00815191"/>
    <w:rsid w:val="00821813"/>
    <w:rsid w:val="0082205F"/>
    <w:rsid w:val="00822728"/>
    <w:rsid w:val="008228CB"/>
    <w:rsid w:val="00827464"/>
    <w:rsid w:val="00830D55"/>
    <w:rsid w:val="008326B8"/>
    <w:rsid w:val="008326FB"/>
    <w:rsid w:val="00833015"/>
    <w:rsid w:val="008342B5"/>
    <w:rsid w:val="00834603"/>
    <w:rsid w:val="00834864"/>
    <w:rsid w:val="00836091"/>
    <w:rsid w:val="008412CA"/>
    <w:rsid w:val="0084181D"/>
    <w:rsid w:val="008427D1"/>
    <w:rsid w:val="00844EB4"/>
    <w:rsid w:val="00845A85"/>
    <w:rsid w:val="00845E42"/>
    <w:rsid w:val="00851366"/>
    <w:rsid w:val="008553ED"/>
    <w:rsid w:val="00857E80"/>
    <w:rsid w:val="008643FB"/>
    <w:rsid w:val="0086482E"/>
    <w:rsid w:val="00864D4A"/>
    <w:rsid w:val="00866CF4"/>
    <w:rsid w:val="00870B0C"/>
    <w:rsid w:val="00872867"/>
    <w:rsid w:val="0087427E"/>
    <w:rsid w:val="0087623A"/>
    <w:rsid w:val="00876B7E"/>
    <w:rsid w:val="00880F4F"/>
    <w:rsid w:val="00881B8B"/>
    <w:rsid w:val="00883653"/>
    <w:rsid w:val="00883C26"/>
    <w:rsid w:val="00884DF5"/>
    <w:rsid w:val="00890DE3"/>
    <w:rsid w:val="0089244F"/>
    <w:rsid w:val="00895E4F"/>
    <w:rsid w:val="00896D21"/>
    <w:rsid w:val="008A1478"/>
    <w:rsid w:val="008A1D62"/>
    <w:rsid w:val="008A20B9"/>
    <w:rsid w:val="008A3ACE"/>
    <w:rsid w:val="008A7B87"/>
    <w:rsid w:val="008B5D35"/>
    <w:rsid w:val="008B76A8"/>
    <w:rsid w:val="008C0D67"/>
    <w:rsid w:val="008C5490"/>
    <w:rsid w:val="008D1B5C"/>
    <w:rsid w:val="008D2461"/>
    <w:rsid w:val="008D7CB6"/>
    <w:rsid w:val="008D7CF4"/>
    <w:rsid w:val="008E18B6"/>
    <w:rsid w:val="008E2E20"/>
    <w:rsid w:val="008E3C92"/>
    <w:rsid w:val="008E4A1D"/>
    <w:rsid w:val="008E7279"/>
    <w:rsid w:val="008F0ED9"/>
    <w:rsid w:val="008F1BC3"/>
    <w:rsid w:val="008F20B1"/>
    <w:rsid w:val="008F2139"/>
    <w:rsid w:val="008F388B"/>
    <w:rsid w:val="008F47C5"/>
    <w:rsid w:val="009116B0"/>
    <w:rsid w:val="00913B4A"/>
    <w:rsid w:val="00915E11"/>
    <w:rsid w:val="0091720C"/>
    <w:rsid w:val="009222F0"/>
    <w:rsid w:val="00924D91"/>
    <w:rsid w:val="00930F33"/>
    <w:rsid w:val="0093148F"/>
    <w:rsid w:val="00932396"/>
    <w:rsid w:val="00933B81"/>
    <w:rsid w:val="00933E42"/>
    <w:rsid w:val="00943826"/>
    <w:rsid w:val="0094704D"/>
    <w:rsid w:val="00947C34"/>
    <w:rsid w:val="00950EC3"/>
    <w:rsid w:val="00951132"/>
    <w:rsid w:val="009511B8"/>
    <w:rsid w:val="00953221"/>
    <w:rsid w:val="00953536"/>
    <w:rsid w:val="00953C6B"/>
    <w:rsid w:val="00956E2D"/>
    <w:rsid w:val="00962CF8"/>
    <w:rsid w:val="009631B6"/>
    <w:rsid w:val="00963B51"/>
    <w:rsid w:val="009653AB"/>
    <w:rsid w:val="00965E67"/>
    <w:rsid w:val="00966958"/>
    <w:rsid w:val="00967746"/>
    <w:rsid w:val="009729B6"/>
    <w:rsid w:val="009740E2"/>
    <w:rsid w:val="00975D7C"/>
    <w:rsid w:val="00977715"/>
    <w:rsid w:val="0098061B"/>
    <w:rsid w:val="00980AC9"/>
    <w:rsid w:val="0098206D"/>
    <w:rsid w:val="00984240"/>
    <w:rsid w:val="009859B3"/>
    <w:rsid w:val="009864FB"/>
    <w:rsid w:val="00987BC9"/>
    <w:rsid w:val="00987DE0"/>
    <w:rsid w:val="009908ED"/>
    <w:rsid w:val="009917CD"/>
    <w:rsid w:val="00991C2D"/>
    <w:rsid w:val="0099677E"/>
    <w:rsid w:val="009A0332"/>
    <w:rsid w:val="009A081C"/>
    <w:rsid w:val="009A0EF0"/>
    <w:rsid w:val="009A2FE4"/>
    <w:rsid w:val="009A303B"/>
    <w:rsid w:val="009B008A"/>
    <w:rsid w:val="009B0558"/>
    <w:rsid w:val="009B0694"/>
    <w:rsid w:val="009B0F00"/>
    <w:rsid w:val="009B1DE3"/>
    <w:rsid w:val="009B1F9F"/>
    <w:rsid w:val="009B28F2"/>
    <w:rsid w:val="009B4DE6"/>
    <w:rsid w:val="009C0985"/>
    <w:rsid w:val="009C32AA"/>
    <w:rsid w:val="009C3AF0"/>
    <w:rsid w:val="009C43C6"/>
    <w:rsid w:val="009C499D"/>
    <w:rsid w:val="009C49D4"/>
    <w:rsid w:val="009C6974"/>
    <w:rsid w:val="009C6E1E"/>
    <w:rsid w:val="009D0452"/>
    <w:rsid w:val="009D0BA9"/>
    <w:rsid w:val="009D220F"/>
    <w:rsid w:val="009D5183"/>
    <w:rsid w:val="009D5863"/>
    <w:rsid w:val="009E0EA6"/>
    <w:rsid w:val="009E160E"/>
    <w:rsid w:val="009E4F6E"/>
    <w:rsid w:val="009F268D"/>
    <w:rsid w:val="009F626D"/>
    <w:rsid w:val="00A00984"/>
    <w:rsid w:val="00A1073B"/>
    <w:rsid w:val="00A12CCA"/>
    <w:rsid w:val="00A12EE5"/>
    <w:rsid w:val="00A23456"/>
    <w:rsid w:val="00A25BA6"/>
    <w:rsid w:val="00A2664E"/>
    <w:rsid w:val="00A269A2"/>
    <w:rsid w:val="00A26AC6"/>
    <w:rsid w:val="00A26B68"/>
    <w:rsid w:val="00A26CEE"/>
    <w:rsid w:val="00A318A0"/>
    <w:rsid w:val="00A33A38"/>
    <w:rsid w:val="00A33BD0"/>
    <w:rsid w:val="00A379B0"/>
    <w:rsid w:val="00A40A80"/>
    <w:rsid w:val="00A4544F"/>
    <w:rsid w:val="00A45AA3"/>
    <w:rsid w:val="00A45EE2"/>
    <w:rsid w:val="00A54DF4"/>
    <w:rsid w:val="00A55890"/>
    <w:rsid w:val="00A60428"/>
    <w:rsid w:val="00A604F7"/>
    <w:rsid w:val="00A6207B"/>
    <w:rsid w:val="00A631DD"/>
    <w:rsid w:val="00A63D63"/>
    <w:rsid w:val="00A64346"/>
    <w:rsid w:val="00A702E4"/>
    <w:rsid w:val="00A70A83"/>
    <w:rsid w:val="00A72E43"/>
    <w:rsid w:val="00A73219"/>
    <w:rsid w:val="00A73878"/>
    <w:rsid w:val="00A73E3A"/>
    <w:rsid w:val="00A7539F"/>
    <w:rsid w:val="00A7567E"/>
    <w:rsid w:val="00A75B44"/>
    <w:rsid w:val="00A80B22"/>
    <w:rsid w:val="00A83192"/>
    <w:rsid w:val="00A84001"/>
    <w:rsid w:val="00A8483A"/>
    <w:rsid w:val="00A87EF7"/>
    <w:rsid w:val="00A905FA"/>
    <w:rsid w:val="00A9677D"/>
    <w:rsid w:val="00A96C6D"/>
    <w:rsid w:val="00AA1D8D"/>
    <w:rsid w:val="00AA3687"/>
    <w:rsid w:val="00AA5275"/>
    <w:rsid w:val="00AA599B"/>
    <w:rsid w:val="00AA7138"/>
    <w:rsid w:val="00AA7493"/>
    <w:rsid w:val="00AB1404"/>
    <w:rsid w:val="00AB2973"/>
    <w:rsid w:val="00AB59C5"/>
    <w:rsid w:val="00AB6DC1"/>
    <w:rsid w:val="00AC07DE"/>
    <w:rsid w:val="00AC1028"/>
    <w:rsid w:val="00AC13A8"/>
    <w:rsid w:val="00AC2204"/>
    <w:rsid w:val="00AC5C7C"/>
    <w:rsid w:val="00AC6355"/>
    <w:rsid w:val="00AC67DF"/>
    <w:rsid w:val="00AD06C9"/>
    <w:rsid w:val="00AD1306"/>
    <w:rsid w:val="00AD238E"/>
    <w:rsid w:val="00AE05E4"/>
    <w:rsid w:val="00AE663B"/>
    <w:rsid w:val="00AE6910"/>
    <w:rsid w:val="00AE6DAC"/>
    <w:rsid w:val="00AF04FA"/>
    <w:rsid w:val="00AF5C37"/>
    <w:rsid w:val="00B03E03"/>
    <w:rsid w:val="00B125C8"/>
    <w:rsid w:val="00B1437D"/>
    <w:rsid w:val="00B14573"/>
    <w:rsid w:val="00B16692"/>
    <w:rsid w:val="00B171CF"/>
    <w:rsid w:val="00B22BA2"/>
    <w:rsid w:val="00B24419"/>
    <w:rsid w:val="00B25CF9"/>
    <w:rsid w:val="00B26544"/>
    <w:rsid w:val="00B30DF0"/>
    <w:rsid w:val="00B31BD3"/>
    <w:rsid w:val="00B32359"/>
    <w:rsid w:val="00B357D6"/>
    <w:rsid w:val="00B35AE6"/>
    <w:rsid w:val="00B36E49"/>
    <w:rsid w:val="00B4061C"/>
    <w:rsid w:val="00B47660"/>
    <w:rsid w:val="00B47730"/>
    <w:rsid w:val="00B51321"/>
    <w:rsid w:val="00B5196B"/>
    <w:rsid w:val="00B542F7"/>
    <w:rsid w:val="00B54AC7"/>
    <w:rsid w:val="00B568E8"/>
    <w:rsid w:val="00B57669"/>
    <w:rsid w:val="00B60701"/>
    <w:rsid w:val="00B607C9"/>
    <w:rsid w:val="00B60BCF"/>
    <w:rsid w:val="00B6184F"/>
    <w:rsid w:val="00B6565E"/>
    <w:rsid w:val="00B6633E"/>
    <w:rsid w:val="00B711D5"/>
    <w:rsid w:val="00B75F16"/>
    <w:rsid w:val="00B80454"/>
    <w:rsid w:val="00B81EC1"/>
    <w:rsid w:val="00B83D8C"/>
    <w:rsid w:val="00B857E0"/>
    <w:rsid w:val="00B91D5C"/>
    <w:rsid w:val="00B94246"/>
    <w:rsid w:val="00BA092C"/>
    <w:rsid w:val="00BA2822"/>
    <w:rsid w:val="00BA4C2B"/>
    <w:rsid w:val="00BB1D86"/>
    <w:rsid w:val="00BC1ECE"/>
    <w:rsid w:val="00BC49DC"/>
    <w:rsid w:val="00BC4A14"/>
    <w:rsid w:val="00BC5F1F"/>
    <w:rsid w:val="00BC64E8"/>
    <w:rsid w:val="00BD0140"/>
    <w:rsid w:val="00BD3075"/>
    <w:rsid w:val="00BD52AE"/>
    <w:rsid w:val="00BD5D60"/>
    <w:rsid w:val="00BD6DA2"/>
    <w:rsid w:val="00BD7CEA"/>
    <w:rsid w:val="00BE1A22"/>
    <w:rsid w:val="00BE1FD9"/>
    <w:rsid w:val="00BE2020"/>
    <w:rsid w:val="00BE2437"/>
    <w:rsid w:val="00BE2E8E"/>
    <w:rsid w:val="00BE3828"/>
    <w:rsid w:val="00BE3C13"/>
    <w:rsid w:val="00BE43E4"/>
    <w:rsid w:val="00BE5336"/>
    <w:rsid w:val="00BE5EBB"/>
    <w:rsid w:val="00BF370C"/>
    <w:rsid w:val="00BF3ECA"/>
    <w:rsid w:val="00BF6B64"/>
    <w:rsid w:val="00BF6FB3"/>
    <w:rsid w:val="00C0257B"/>
    <w:rsid w:val="00C06681"/>
    <w:rsid w:val="00C078CA"/>
    <w:rsid w:val="00C12A41"/>
    <w:rsid w:val="00C12C65"/>
    <w:rsid w:val="00C14A9D"/>
    <w:rsid w:val="00C15157"/>
    <w:rsid w:val="00C15256"/>
    <w:rsid w:val="00C168EE"/>
    <w:rsid w:val="00C17620"/>
    <w:rsid w:val="00C23E0F"/>
    <w:rsid w:val="00C24502"/>
    <w:rsid w:val="00C24C45"/>
    <w:rsid w:val="00C250AA"/>
    <w:rsid w:val="00C259B1"/>
    <w:rsid w:val="00C25FAC"/>
    <w:rsid w:val="00C31581"/>
    <w:rsid w:val="00C40601"/>
    <w:rsid w:val="00C40ABC"/>
    <w:rsid w:val="00C40D70"/>
    <w:rsid w:val="00C410C8"/>
    <w:rsid w:val="00C426F7"/>
    <w:rsid w:val="00C43CE0"/>
    <w:rsid w:val="00C442CC"/>
    <w:rsid w:val="00C46AAA"/>
    <w:rsid w:val="00C51C33"/>
    <w:rsid w:val="00C51DC1"/>
    <w:rsid w:val="00C53871"/>
    <w:rsid w:val="00C54328"/>
    <w:rsid w:val="00C54C2F"/>
    <w:rsid w:val="00C54CDB"/>
    <w:rsid w:val="00C55F3F"/>
    <w:rsid w:val="00C61389"/>
    <w:rsid w:val="00C619A6"/>
    <w:rsid w:val="00C62297"/>
    <w:rsid w:val="00C6351D"/>
    <w:rsid w:val="00C6358C"/>
    <w:rsid w:val="00C66CE0"/>
    <w:rsid w:val="00C72E7B"/>
    <w:rsid w:val="00C73E10"/>
    <w:rsid w:val="00C74475"/>
    <w:rsid w:val="00C74A26"/>
    <w:rsid w:val="00C759E9"/>
    <w:rsid w:val="00C80A43"/>
    <w:rsid w:val="00C80FB4"/>
    <w:rsid w:val="00C84429"/>
    <w:rsid w:val="00C900A8"/>
    <w:rsid w:val="00C922E8"/>
    <w:rsid w:val="00C947CF"/>
    <w:rsid w:val="00CA288A"/>
    <w:rsid w:val="00CA2D8E"/>
    <w:rsid w:val="00CA332D"/>
    <w:rsid w:val="00CA6319"/>
    <w:rsid w:val="00CA6B8E"/>
    <w:rsid w:val="00CA7094"/>
    <w:rsid w:val="00CB0664"/>
    <w:rsid w:val="00CB123E"/>
    <w:rsid w:val="00CB219C"/>
    <w:rsid w:val="00CB5452"/>
    <w:rsid w:val="00CC2AAF"/>
    <w:rsid w:val="00CC3C43"/>
    <w:rsid w:val="00CC4F38"/>
    <w:rsid w:val="00CC554D"/>
    <w:rsid w:val="00CC5B52"/>
    <w:rsid w:val="00CC5C28"/>
    <w:rsid w:val="00CC70F0"/>
    <w:rsid w:val="00CD37D8"/>
    <w:rsid w:val="00CD3A6C"/>
    <w:rsid w:val="00CD44C8"/>
    <w:rsid w:val="00CD4566"/>
    <w:rsid w:val="00CD4865"/>
    <w:rsid w:val="00CE131D"/>
    <w:rsid w:val="00CE2C78"/>
    <w:rsid w:val="00CE4DBB"/>
    <w:rsid w:val="00CE6693"/>
    <w:rsid w:val="00CE731D"/>
    <w:rsid w:val="00CF0745"/>
    <w:rsid w:val="00CF3865"/>
    <w:rsid w:val="00CF41C0"/>
    <w:rsid w:val="00CF53CB"/>
    <w:rsid w:val="00CF6E55"/>
    <w:rsid w:val="00CF7409"/>
    <w:rsid w:val="00D03074"/>
    <w:rsid w:val="00D041CA"/>
    <w:rsid w:val="00D06092"/>
    <w:rsid w:val="00D10E4F"/>
    <w:rsid w:val="00D11766"/>
    <w:rsid w:val="00D1352C"/>
    <w:rsid w:val="00D13670"/>
    <w:rsid w:val="00D14529"/>
    <w:rsid w:val="00D15D2B"/>
    <w:rsid w:val="00D177F6"/>
    <w:rsid w:val="00D203B9"/>
    <w:rsid w:val="00D210FA"/>
    <w:rsid w:val="00D21664"/>
    <w:rsid w:val="00D2338E"/>
    <w:rsid w:val="00D27145"/>
    <w:rsid w:val="00D27902"/>
    <w:rsid w:val="00D340D5"/>
    <w:rsid w:val="00D344C9"/>
    <w:rsid w:val="00D40D6A"/>
    <w:rsid w:val="00D420CC"/>
    <w:rsid w:val="00D42995"/>
    <w:rsid w:val="00D42D08"/>
    <w:rsid w:val="00D4301C"/>
    <w:rsid w:val="00D47A8A"/>
    <w:rsid w:val="00D54CFC"/>
    <w:rsid w:val="00D557EB"/>
    <w:rsid w:val="00D564D6"/>
    <w:rsid w:val="00D57E81"/>
    <w:rsid w:val="00D603D3"/>
    <w:rsid w:val="00D64EDE"/>
    <w:rsid w:val="00D65EE3"/>
    <w:rsid w:val="00D715FA"/>
    <w:rsid w:val="00D71B54"/>
    <w:rsid w:val="00D74B20"/>
    <w:rsid w:val="00D74E89"/>
    <w:rsid w:val="00D76DCC"/>
    <w:rsid w:val="00D775CD"/>
    <w:rsid w:val="00D82C85"/>
    <w:rsid w:val="00D90FFF"/>
    <w:rsid w:val="00D91279"/>
    <w:rsid w:val="00D93341"/>
    <w:rsid w:val="00D95FB1"/>
    <w:rsid w:val="00DA09B8"/>
    <w:rsid w:val="00DA5E31"/>
    <w:rsid w:val="00DA74B7"/>
    <w:rsid w:val="00DB13C2"/>
    <w:rsid w:val="00DB159B"/>
    <w:rsid w:val="00DB483E"/>
    <w:rsid w:val="00DC2840"/>
    <w:rsid w:val="00DC2B53"/>
    <w:rsid w:val="00DC2E31"/>
    <w:rsid w:val="00DD2BA3"/>
    <w:rsid w:val="00DD4B94"/>
    <w:rsid w:val="00DD4F7B"/>
    <w:rsid w:val="00DD5452"/>
    <w:rsid w:val="00DD5DA3"/>
    <w:rsid w:val="00DE0071"/>
    <w:rsid w:val="00DE254F"/>
    <w:rsid w:val="00DE32C2"/>
    <w:rsid w:val="00DE5DF9"/>
    <w:rsid w:val="00DF41B9"/>
    <w:rsid w:val="00DF42AB"/>
    <w:rsid w:val="00DF6E5F"/>
    <w:rsid w:val="00E00041"/>
    <w:rsid w:val="00E0250A"/>
    <w:rsid w:val="00E02773"/>
    <w:rsid w:val="00E05CAD"/>
    <w:rsid w:val="00E07803"/>
    <w:rsid w:val="00E103BD"/>
    <w:rsid w:val="00E131AE"/>
    <w:rsid w:val="00E16002"/>
    <w:rsid w:val="00E171F5"/>
    <w:rsid w:val="00E174A4"/>
    <w:rsid w:val="00E17B35"/>
    <w:rsid w:val="00E20440"/>
    <w:rsid w:val="00E251BE"/>
    <w:rsid w:val="00E31A69"/>
    <w:rsid w:val="00E32026"/>
    <w:rsid w:val="00E3263D"/>
    <w:rsid w:val="00E32FBC"/>
    <w:rsid w:val="00E345AF"/>
    <w:rsid w:val="00E3634A"/>
    <w:rsid w:val="00E36693"/>
    <w:rsid w:val="00E36A72"/>
    <w:rsid w:val="00E40844"/>
    <w:rsid w:val="00E40EA7"/>
    <w:rsid w:val="00E41496"/>
    <w:rsid w:val="00E4276C"/>
    <w:rsid w:val="00E45203"/>
    <w:rsid w:val="00E52546"/>
    <w:rsid w:val="00E52CDF"/>
    <w:rsid w:val="00E545AA"/>
    <w:rsid w:val="00E568E0"/>
    <w:rsid w:val="00E5775B"/>
    <w:rsid w:val="00E63A11"/>
    <w:rsid w:val="00E6527F"/>
    <w:rsid w:val="00E667C4"/>
    <w:rsid w:val="00E84F9A"/>
    <w:rsid w:val="00E86795"/>
    <w:rsid w:val="00E87B3F"/>
    <w:rsid w:val="00E94529"/>
    <w:rsid w:val="00E94881"/>
    <w:rsid w:val="00EA19E0"/>
    <w:rsid w:val="00EA1B73"/>
    <w:rsid w:val="00EA2322"/>
    <w:rsid w:val="00EA23F5"/>
    <w:rsid w:val="00EA412B"/>
    <w:rsid w:val="00EA4FED"/>
    <w:rsid w:val="00EA52CD"/>
    <w:rsid w:val="00EA760B"/>
    <w:rsid w:val="00EB47E3"/>
    <w:rsid w:val="00EB4C77"/>
    <w:rsid w:val="00EB6AA2"/>
    <w:rsid w:val="00EC2808"/>
    <w:rsid w:val="00EC414C"/>
    <w:rsid w:val="00EC6204"/>
    <w:rsid w:val="00EC6E9C"/>
    <w:rsid w:val="00EC7700"/>
    <w:rsid w:val="00ED1D2E"/>
    <w:rsid w:val="00ED2FBC"/>
    <w:rsid w:val="00ED3244"/>
    <w:rsid w:val="00ED336A"/>
    <w:rsid w:val="00ED41CB"/>
    <w:rsid w:val="00ED6D88"/>
    <w:rsid w:val="00ED7F7C"/>
    <w:rsid w:val="00EE0444"/>
    <w:rsid w:val="00EE2417"/>
    <w:rsid w:val="00EE3243"/>
    <w:rsid w:val="00EE51FA"/>
    <w:rsid w:val="00EE6CF0"/>
    <w:rsid w:val="00EF0686"/>
    <w:rsid w:val="00EF2174"/>
    <w:rsid w:val="00EF59DD"/>
    <w:rsid w:val="00EF7740"/>
    <w:rsid w:val="00F0177E"/>
    <w:rsid w:val="00F0179C"/>
    <w:rsid w:val="00F0214F"/>
    <w:rsid w:val="00F03C37"/>
    <w:rsid w:val="00F048FA"/>
    <w:rsid w:val="00F1242A"/>
    <w:rsid w:val="00F130D7"/>
    <w:rsid w:val="00F13924"/>
    <w:rsid w:val="00F151B4"/>
    <w:rsid w:val="00F16FAD"/>
    <w:rsid w:val="00F179C4"/>
    <w:rsid w:val="00F17A4E"/>
    <w:rsid w:val="00F17BF1"/>
    <w:rsid w:val="00F210DD"/>
    <w:rsid w:val="00F24026"/>
    <w:rsid w:val="00F2428A"/>
    <w:rsid w:val="00F259FF"/>
    <w:rsid w:val="00F25F63"/>
    <w:rsid w:val="00F26AFB"/>
    <w:rsid w:val="00F3022F"/>
    <w:rsid w:val="00F30782"/>
    <w:rsid w:val="00F324D9"/>
    <w:rsid w:val="00F34A50"/>
    <w:rsid w:val="00F35A48"/>
    <w:rsid w:val="00F35F09"/>
    <w:rsid w:val="00F36008"/>
    <w:rsid w:val="00F419E7"/>
    <w:rsid w:val="00F42781"/>
    <w:rsid w:val="00F42DA7"/>
    <w:rsid w:val="00F42DEB"/>
    <w:rsid w:val="00F437F7"/>
    <w:rsid w:val="00F43E47"/>
    <w:rsid w:val="00F452D1"/>
    <w:rsid w:val="00F46A59"/>
    <w:rsid w:val="00F47B45"/>
    <w:rsid w:val="00F47FE4"/>
    <w:rsid w:val="00F50140"/>
    <w:rsid w:val="00F54C68"/>
    <w:rsid w:val="00F55154"/>
    <w:rsid w:val="00F62E60"/>
    <w:rsid w:val="00F63B9D"/>
    <w:rsid w:val="00F657DF"/>
    <w:rsid w:val="00F66130"/>
    <w:rsid w:val="00F6642A"/>
    <w:rsid w:val="00F7235B"/>
    <w:rsid w:val="00F72D67"/>
    <w:rsid w:val="00F73B3C"/>
    <w:rsid w:val="00F74480"/>
    <w:rsid w:val="00F75329"/>
    <w:rsid w:val="00F75AFB"/>
    <w:rsid w:val="00F832FA"/>
    <w:rsid w:val="00F86015"/>
    <w:rsid w:val="00F877FA"/>
    <w:rsid w:val="00F8798F"/>
    <w:rsid w:val="00F9205A"/>
    <w:rsid w:val="00F931A9"/>
    <w:rsid w:val="00F94C8D"/>
    <w:rsid w:val="00F9532E"/>
    <w:rsid w:val="00F9557C"/>
    <w:rsid w:val="00F96780"/>
    <w:rsid w:val="00FA1043"/>
    <w:rsid w:val="00FA1578"/>
    <w:rsid w:val="00FA2292"/>
    <w:rsid w:val="00FA2408"/>
    <w:rsid w:val="00FA24EE"/>
    <w:rsid w:val="00FA2EE0"/>
    <w:rsid w:val="00FA43EC"/>
    <w:rsid w:val="00FB3ABD"/>
    <w:rsid w:val="00FB3CAD"/>
    <w:rsid w:val="00FB61ED"/>
    <w:rsid w:val="00FC2670"/>
    <w:rsid w:val="00FC36C2"/>
    <w:rsid w:val="00FC5449"/>
    <w:rsid w:val="00FC67BD"/>
    <w:rsid w:val="00FC693F"/>
    <w:rsid w:val="00FC783D"/>
    <w:rsid w:val="00FD0187"/>
    <w:rsid w:val="00FD2C41"/>
    <w:rsid w:val="00FD3991"/>
    <w:rsid w:val="00FD42C4"/>
    <w:rsid w:val="00FD4B7B"/>
    <w:rsid w:val="00FD5766"/>
    <w:rsid w:val="00FE3589"/>
    <w:rsid w:val="00FE537C"/>
    <w:rsid w:val="00FE59F5"/>
    <w:rsid w:val="00FE64E6"/>
    <w:rsid w:val="00FF2329"/>
    <w:rsid w:val="00FF36CB"/>
    <w:rsid w:val="00FF6795"/>
    <w:rsid w:val="00FF6E4C"/>
    <w:rsid w:val="036C988B"/>
    <w:rsid w:val="0BF8E512"/>
    <w:rsid w:val="0C081A7C"/>
    <w:rsid w:val="0D6BB058"/>
    <w:rsid w:val="16489FE6"/>
    <w:rsid w:val="3370B45A"/>
    <w:rsid w:val="40E60EEE"/>
    <w:rsid w:val="4A58D472"/>
    <w:rsid w:val="580713FF"/>
    <w:rsid w:val="61BBAFEC"/>
    <w:rsid w:val="74C5D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B6A13B"/>
  <w14:defaultImageDpi w14:val="300"/>
  <w15:docId w15:val="{7B731B8C-0CAD-4313-A610-304308D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41"/>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FC69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FC693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FC693F"/>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semiHidden/>
    <w:unhideWhenUsed/>
    <w:qFormat/>
    <w:rsid w:val="00FC693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paragraph" w:styleId="Heading5">
    <w:name w:val="heading 5"/>
    <w:basedOn w:val="Normal"/>
    <w:next w:val="Normal"/>
    <w:link w:val="Heading5Char"/>
    <w:uiPriority w:val="9"/>
    <w:semiHidden/>
    <w:unhideWhenUsed/>
    <w:qFormat/>
    <w:rsid w:val="00FC693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FC693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FC693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FC693F"/>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rPr>
  </w:style>
  <w:style w:type="paragraph" w:styleId="Heading9">
    <w:name w:val="heading 9"/>
    <w:basedOn w:val="Normal"/>
    <w:next w:val="Normal"/>
    <w:link w:val="Heading9Char"/>
    <w:uiPriority w:val="9"/>
    <w:semiHidden/>
    <w:unhideWhenUsed/>
    <w:qFormat/>
    <w:rsid w:val="00FC693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spacing w:after="200" w:line="276" w:lineRule="auto"/>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BodyText">
    <w:name w:val="Body Text"/>
    <w:basedOn w:val="Normal"/>
    <w:link w:val="BodyTextChar"/>
    <w:uiPriority w:val="99"/>
    <w:unhideWhenUsed/>
    <w:rsid w:val="00AA1D8D"/>
    <w:pPr>
      <w:spacing w:after="120" w:line="276" w:lineRule="auto"/>
    </w:pPr>
    <w:rPr>
      <w:rFonts w:asciiTheme="minorHAnsi" w:eastAsiaTheme="minorEastAsia" w:hAnsiTheme="minorHAnsi" w:cstheme="minorBidi"/>
      <w:sz w:val="22"/>
      <w:szCs w:val="22"/>
      <w:lang w:val="en-US" w:eastAsia="en-US"/>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rPr>
      <w:rFonts w:asciiTheme="minorHAnsi" w:eastAsiaTheme="minorEastAsia" w:hAnsiTheme="minorHAnsi" w:cstheme="minorBidi"/>
      <w:sz w:val="22"/>
      <w:szCs w:val="22"/>
      <w:lang w:val="en-US" w:eastAsia="en-US"/>
    </w:r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line="276" w:lineRule="auto"/>
    </w:pPr>
    <w:rPr>
      <w:rFonts w:asciiTheme="minorHAnsi" w:eastAsiaTheme="minorEastAsia" w:hAnsiTheme="minorHAnsi" w:cstheme="minorBidi"/>
      <w:sz w:val="16"/>
      <w:szCs w:val="16"/>
      <w:lang w:val="en-US" w:eastAsia="en-US"/>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spacing w:after="200" w:line="276" w:lineRule="auto"/>
      <w:ind w:left="360" w:hanging="360"/>
      <w:contextualSpacing/>
    </w:pPr>
    <w:rPr>
      <w:rFonts w:asciiTheme="minorHAnsi" w:eastAsiaTheme="minorEastAsia" w:hAnsiTheme="minorHAnsi" w:cstheme="minorBidi"/>
      <w:sz w:val="22"/>
      <w:szCs w:val="22"/>
      <w:lang w:val="en-US" w:eastAsia="en-US"/>
    </w:rPr>
  </w:style>
  <w:style w:type="paragraph" w:styleId="List2">
    <w:name w:val="List 2"/>
    <w:basedOn w:val="Normal"/>
    <w:uiPriority w:val="99"/>
    <w:unhideWhenUsed/>
    <w:rsid w:val="00326F90"/>
    <w:pPr>
      <w:spacing w:after="200" w:line="276" w:lineRule="auto"/>
      <w:ind w:left="720" w:hanging="360"/>
      <w:contextualSpacing/>
    </w:pPr>
    <w:rPr>
      <w:rFonts w:asciiTheme="minorHAnsi" w:eastAsiaTheme="minorEastAsia" w:hAnsiTheme="minorHAnsi" w:cstheme="minorBidi"/>
      <w:sz w:val="22"/>
      <w:szCs w:val="22"/>
      <w:lang w:val="en-US" w:eastAsia="en-US"/>
    </w:rPr>
  </w:style>
  <w:style w:type="paragraph" w:styleId="List3">
    <w:name w:val="List 3"/>
    <w:basedOn w:val="Normal"/>
    <w:uiPriority w:val="99"/>
    <w:unhideWhenUsed/>
    <w:rsid w:val="00326F90"/>
    <w:pPr>
      <w:spacing w:after="200" w:line="276" w:lineRule="auto"/>
      <w:ind w:left="1080" w:hanging="360"/>
      <w:contextualSpacing/>
    </w:pPr>
    <w:rPr>
      <w:rFonts w:asciiTheme="minorHAnsi" w:eastAsiaTheme="minorEastAsia" w:hAnsiTheme="minorHAnsi" w:cstheme="minorBidi"/>
      <w:sz w:val="22"/>
      <w:szCs w:val="22"/>
      <w:lang w:val="en-US" w:eastAsia="en-US"/>
    </w:rPr>
  </w:style>
  <w:style w:type="paragraph" w:styleId="ListBullet">
    <w:name w:val="List Bullet"/>
    <w:basedOn w:val="Normal"/>
    <w:uiPriority w:val="99"/>
    <w:unhideWhenUsed/>
    <w:rsid w:val="00326F90"/>
    <w:pPr>
      <w:numPr>
        <w:numId w:val="1"/>
      </w:numPr>
      <w:spacing w:after="200" w:line="276" w:lineRule="auto"/>
      <w:contextualSpacing/>
    </w:pPr>
    <w:rPr>
      <w:rFonts w:asciiTheme="minorHAnsi" w:eastAsiaTheme="minorEastAsia" w:hAnsiTheme="minorHAnsi" w:cstheme="minorBidi"/>
      <w:sz w:val="22"/>
      <w:szCs w:val="22"/>
      <w:lang w:val="en-US" w:eastAsia="en-US"/>
    </w:rPr>
  </w:style>
  <w:style w:type="paragraph" w:styleId="ListBullet2">
    <w:name w:val="List Bullet 2"/>
    <w:basedOn w:val="Normal"/>
    <w:uiPriority w:val="99"/>
    <w:unhideWhenUsed/>
    <w:rsid w:val="00326F90"/>
    <w:pPr>
      <w:numPr>
        <w:numId w:val="2"/>
      </w:numPr>
      <w:spacing w:after="200" w:line="276" w:lineRule="auto"/>
      <w:contextualSpacing/>
    </w:pPr>
    <w:rPr>
      <w:rFonts w:asciiTheme="minorHAnsi" w:eastAsiaTheme="minorEastAsia" w:hAnsiTheme="minorHAnsi" w:cstheme="minorBidi"/>
      <w:sz w:val="22"/>
      <w:szCs w:val="22"/>
      <w:lang w:val="en-US" w:eastAsia="en-US"/>
    </w:rPr>
  </w:style>
  <w:style w:type="paragraph" w:styleId="ListBullet3">
    <w:name w:val="List Bullet 3"/>
    <w:basedOn w:val="Normal"/>
    <w:uiPriority w:val="99"/>
    <w:unhideWhenUsed/>
    <w:rsid w:val="00326F90"/>
    <w:pPr>
      <w:numPr>
        <w:numId w:val="3"/>
      </w:numPr>
      <w:spacing w:after="200" w:line="276" w:lineRule="auto"/>
      <w:contextualSpacing/>
    </w:pPr>
    <w:rPr>
      <w:rFonts w:asciiTheme="minorHAnsi" w:eastAsiaTheme="minorEastAsia" w:hAnsiTheme="minorHAnsi" w:cstheme="minorBidi"/>
      <w:sz w:val="22"/>
      <w:szCs w:val="22"/>
      <w:lang w:val="en-US" w:eastAsia="en-US"/>
    </w:rPr>
  </w:style>
  <w:style w:type="paragraph" w:styleId="ListNumber">
    <w:name w:val="List Number"/>
    <w:basedOn w:val="Normal"/>
    <w:uiPriority w:val="99"/>
    <w:unhideWhenUsed/>
    <w:rsid w:val="00326F90"/>
    <w:pPr>
      <w:numPr>
        <w:numId w:val="5"/>
      </w:numPr>
      <w:spacing w:after="200" w:line="276" w:lineRule="auto"/>
      <w:contextualSpacing/>
    </w:pPr>
    <w:rPr>
      <w:rFonts w:asciiTheme="minorHAnsi" w:eastAsiaTheme="minorEastAsia" w:hAnsiTheme="minorHAnsi" w:cstheme="minorBidi"/>
      <w:sz w:val="22"/>
      <w:szCs w:val="22"/>
      <w:lang w:val="en-US" w:eastAsia="en-US"/>
    </w:rPr>
  </w:style>
  <w:style w:type="paragraph" w:styleId="ListNumber2">
    <w:name w:val="List Number 2"/>
    <w:basedOn w:val="Normal"/>
    <w:uiPriority w:val="99"/>
    <w:unhideWhenUsed/>
    <w:rsid w:val="0029639D"/>
    <w:pPr>
      <w:numPr>
        <w:numId w:val="6"/>
      </w:numPr>
      <w:spacing w:after="200" w:line="276" w:lineRule="auto"/>
      <w:contextualSpacing/>
    </w:pPr>
    <w:rPr>
      <w:rFonts w:asciiTheme="minorHAnsi" w:eastAsiaTheme="minorEastAsia" w:hAnsiTheme="minorHAnsi" w:cstheme="minorBidi"/>
      <w:sz w:val="22"/>
      <w:szCs w:val="22"/>
      <w:lang w:val="en-US" w:eastAsia="en-US"/>
    </w:rPr>
  </w:style>
  <w:style w:type="paragraph" w:styleId="ListNumber3">
    <w:name w:val="List Number 3"/>
    <w:basedOn w:val="Normal"/>
    <w:uiPriority w:val="99"/>
    <w:unhideWhenUsed/>
    <w:rsid w:val="0029639D"/>
    <w:pPr>
      <w:numPr>
        <w:numId w:val="7"/>
      </w:numPr>
      <w:spacing w:after="200" w:line="276" w:lineRule="auto"/>
      <w:contextualSpacing/>
    </w:pPr>
    <w:rPr>
      <w:rFonts w:asciiTheme="minorHAnsi" w:eastAsiaTheme="minorEastAsia" w:hAnsiTheme="minorHAnsi" w:cstheme="minorBidi"/>
      <w:sz w:val="22"/>
      <w:szCs w:val="22"/>
      <w:lang w:val="en-US" w:eastAsia="en-US"/>
    </w:rPr>
  </w:style>
  <w:style w:type="paragraph" w:styleId="ListContinue">
    <w:name w:val="List Continue"/>
    <w:basedOn w:val="Normal"/>
    <w:uiPriority w:val="99"/>
    <w:unhideWhenUsed/>
    <w:rsid w:val="0029639D"/>
    <w:pPr>
      <w:spacing w:after="120" w:line="276" w:lineRule="auto"/>
      <w:ind w:left="360"/>
      <w:contextualSpacing/>
    </w:pPr>
    <w:rPr>
      <w:rFonts w:asciiTheme="minorHAnsi" w:eastAsiaTheme="minorEastAsia" w:hAnsiTheme="minorHAnsi" w:cstheme="minorBidi"/>
      <w:sz w:val="22"/>
      <w:szCs w:val="22"/>
      <w:lang w:val="en-US" w:eastAsia="en-US"/>
    </w:rPr>
  </w:style>
  <w:style w:type="paragraph" w:styleId="ListContinue2">
    <w:name w:val="List Continue 2"/>
    <w:basedOn w:val="Normal"/>
    <w:uiPriority w:val="99"/>
    <w:unhideWhenUsed/>
    <w:rsid w:val="0029639D"/>
    <w:pPr>
      <w:spacing w:after="120" w:line="276" w:lineRule="auto"/>
      <w:ind w:left="720"/>
      <w:contextualSpacing/>
    </w:pPr>
    <w:rPr>
      <w:rFonts w:asciiTheme="minorHAnsi" w:eastAsiaTheme="minorEastAsia" w:hAnsiTheme="minorHAnsi" w:cstheme="minorBidi"/>
      <w:sz w:val="22"/>
      <w:szCs w:val="22"/>
      <w:lang w:val="en-US" w:eastAsia="en-US"/>
    </w:rPr>
  </w:style>
  <w:style w:type="paragraph" w:styleId="ListContinue3">
    <w:name w:val="List Continue 3"/>
    <w:basedOn w:val="Normal"/>
    <w:uiPriority w:val="99"/>
    <w:unhideWhenUsed/>
    <w:rsid w:val="0029639D"/>
    <w:pPr>
      <w:spacing w:after="120" w:line="276" w:lineRule="auto"/>
      <w:ind w:left="1080"/>
      <w:contextualSpacing/>
    </w:pPr>
    <w:rPr>
      <w:rFonts w:asciiTheme="minorHAnsi" w:eastAsiaTheme="minorEastAsia" w:hAnsiTheme="minorHAnsi" w:cstheme="minorBidi"/>
      <w:sz w:val="22"/>
      <w:szCs w:val="22"/>
      <w:lang w:val="en-US" w:eastAsia="en-US"/>
    </w:r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pPr>
      <w:spacing w:after="200" w:line="276" w:lineRule="auto"/>
    </w:pPr>
    <w:rPr>
      <w:rFonts w:asciiTheme="minorHAnsi" w:eastAsiaTheme="minorEastAsia"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after="200"/>
    </w:pPr>
    <w:rPr>
      <w:rFonts w:asciiTheme="minorHAnsi" w:eastAsiaTheme="minorEastAsia" w:hAnsiTheme="minorHAnsi" w:cstheme="minorBidi"/>
      <w:b/>
      <w:bCs/>
      <w:color w:val="4F81BD" w:themeColor="accent1"/>
      <w:sz w:val="18"/>
      <w:szCs w:val="18"/>
      <w:lang w:val="en-US" w:eastAsia="en-US"/>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apple-converted-space">
    <w:name w:val="apple-converted-space"/>
    <w:basedOn w:val="DefaultParagraphFont"/>
    <w:rsid w:val="00DB159B"/>
  </w:style>
  <w:style w:type="paragraph" w:customStyle="1" w:styleId="paragraph">
    <w:name w:val="paragraph"/>
    <w:basedOn w:val="Normal"/>
    <w:rsid w:val="0030076C"/>
    <w:pPr>
      <w:spacing w:before="100" w:beforeAutospacing="1" w:after="100" w:afterAutospacing="1"/>
    </w:pPr>
  </w:style>
  <w:style w:type="character" w:customStyle="1" w:styleId="normaltextrun">
    <w:name w:val="normaltextrun"/>
    <w:basedOn w:val="DefaultParagraphFont"/>
    <w:rsid w:val="0030076C"/>
  </w:style>
  <w:style w:type="character" w:customStyle="1" w:styleId="eop">
    <w:name w:val="eop"/>
    <w:basedOn w:val="DefaultParagraphFont"/>
    <w:rsid w:val="0030076C"/>
  </w:style>
  <w:style w:type="character" w:customStyle="1" w:styleId="spellingerror">
    <w:name w:val="spellingerror"/>
    <w:basedOn w:val="DefaultParagraphFont"/>
    <w:rsid w:val="0030076C"/>
  </w:style>
  <w:style w:type="paragraph" w:styleId="NormalWeb">
    <w:name w:val="Normal (Web)"/>
    <w:basedOn w:val="Normal"/>
    <w:uiPriority w:val="99"/>
    <w:unhideWhenUsed/>
    <w:rsid w:val="004D1C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215">
      <w:bodyDiv w:val="1"/>
      <w:marLeft w:val="0"/>
      <w:marRight w:val="0"/>
      <w:marTop w:val="0"/>
      <w:marBottom w:val="0"/>
      <w:divBdr>
        <w:top w:val="none" w:sz="0" w:space="0" w:color="auto"/>
        <w:left w:val="none" w:sz="0" w:space="0" w:color="auto"/>
        <w:bottom w:val="none" w:sz="0" w:space="0" w:color="auto"/>
        <w:right w:val="none" w:sz="0" w:space="0" w:color="auto"/>
      </w:divBdr>
    </w:div>
    <w:div w:id="30498674">
      <w:bodyDiv w:val="1"/>
      <w:marLeft w:val="0"/>
      <w:marRight w:val="0"/>
      <w:marTop w:val="0"/>
      <w:marBottom w:val="0"/>
      <w:divBdr>
        <w:top w:val="none" w:sz="0" w:space="0" w:color="auto"/>
        <w:left w:val="none" w:sz="0" w:space="0" w:color="auto"/>
        <w:bottom w:val="none" w:sz="0" w:space="0" w:color="auto"/>
        <w:right w:val="none" w:sz="0" w:space="0" w:color="auto"/>
      </w:divBdr>
    </w:div>
    <w:div w:id="106585335">
      <w:bodyDiv w:val="1"/>
      <w:marLeft w:val="0"/>
      <w:marRight w:val="0"/>
      <w:marTop w:val="0"/>
      <w:marBottom w:val="0"/>
      <w:divBdr>
        <w:top w:val="none" w:sz="0" w:space="0" w:color="auto"/>
        <w:left w:val="none" w:sz="0" w:space="0" w:color="auto"/>
        <w:bottom w:val="none" w:sz="0" w:space="0" w:color="auto"/>
        <w:right w:val="none" w:sz="0" w:space="0" w:color="auto"/>
      </w:divBdr>
    </w:div>
    <w:div w:id="156191511">
      <w:bodyDiv w:val="1"/>
      <w:marLeft w:val="0"/>
      <w:marRight w:val="0"/>
      <w:marTop w:val="0"/>
      <w:marBottom w:val="0"/>
      <w:divBdr>
        <w:top w:val="none" w:sz="0" w:space="0" w:color="auto"/>
        <w:left w:val="none" w:sz="0" w:space="0" w:color="auto"/>
        <w:bottom w:val="none" w:sz="0" w:space="0" w:color="auto"/>
        <w:right w:val="none" w:sz="0" w:space="0" w:color="auto"/>
      </w:divBdr>
    </w:div>
    <w:div w:id="237710405">
      <w:bodyDiv w:val="1"/>
      <w:marLeft w:val="0"/>
      <w:marRight w:val="0"/>
      <w:marTop w:val="0"/>
      <w:marBottom w:val="0"/>
      <w:divBdr>
        <w:top w:val="none" w:sz="0" w:space="0" w:color="auto"/>
        <w:left w:val="none" w:sz="0" w:space="0" w:color="auto"/>
        <w:bottom w:val="none" w:sz="0" w:space="0" w:color="auto"/>
        <w:right w:val="none" w:sz="0" w:space="0" w:color="auto"/>
      </w:divBdr>
    </w:div>
    <w:div w:id="383525294">
      <w:bodyDiv w:val="1"/>
      <w:marLeft w:val="0"/>
      <w:marRight w:val="0"/>
      <w:marTop w:val="0"/>
      <w:marBottom w:val="0"/>
      <w:divBdr>
        <w:top w:val="none" w:sz="0" w:space="0" w:color="auto"/>
        <w:left w:val="none" w:sz="0" w:space="0" w:color="auto"/>
        <w:bottom w:val="none" w:sz="0" w:space="0" w:color="auto"/>
        <w:right w:val="none" w:sz="0" w:space="0" w:color="auto"/>
      </w:divBdr>
    </w:div>
    <w:div w:id="428039129">
      <w:bodyDiv w:val="1"/>
      <w:marLeft w:val="0"/>
      <w:marRight w:val="0"/>
      <w:marTop w:val="0"/>
      <w:marBottom w:val="0"/>
      <w:divBdr>
        <w:top w:val="none" w:sz="0" w:space="0" w:color="auto"/>
        <w:left w:val="none" w:sz="0" w:space="0" w:color="auto"/>
        <w:bottom w:val="none" w:sz="0" w:space="0" w:color="auto"/>
        <w:right w:val="none" w:sz="0" w:space="0" w:color="auto"/>
      </w:divBdr>
    </w:div>
    <w:div w:id="428048151">
      <w:bodyDiv w:val="1"/>
      <w:marLeft w:val="0"/>
      <w:marRight w:val="0"/>
      <w:marTop w:val="0"/>
      <w:marBottom w:val="0"/>
      <w:divBdr>
        <w:top w:val="none" w:sz="0" w:space="0" w:color="auto"/>
        <w:left w:val="none" w:sz="0" w:space="0" w:color="auto"/>
        <w:bottom w:val="none" w:sz="0" w:space="0" w:color="auto"/>
        <w:right w:val="none" w:sz="0" w:space="0" w:color="auto"/>
      </w:divBdr>
    </w:div>
    <w:div w:id="508564244">
      <w:bodyDiv w:val="1"/>
      <w:marLeft w:val="0"/>
      <w:marRight w:val="0"/>
      <w:marTop w:val="0"/>
      <w:marBottom w:val="0"/>
      <w:divBdr>
        <w:top w:val="none" w:sz="0" w:space="0" w:color="auto"/>
        <w:left w:val="none" w:sz="0" w:space="0" w:color="auto"/>
        <w:bottom w:val="none" w:sz="0" w:space="0" w:color="auto"/>
        <w:right w:val="none" w:sz="0" w:space="0" w:color="auto"/>
      </w:divBdr>
    </w:div>
    <w:div w:id="585304899">
      <w:bodyDiv w:val="1"/>
      <w:marLeft w:val="0"/>
      <w:marRight w:val="0"/>
      <w:marTop w:val="0"/>
      <w:marBottom w:val="0"/>
      <w:divBdr>
        <w:top w:val="none" w:sz="0" w:space="0" w:color="auto"/>
        <w:left w:val="none" w:sz="0" w:space="0" w:color="auto"/>
        <w:bottom w:val="none" w:sz="0" w:space="0" w:color="auto"/>
        <w:right w:val="none" w:sz="0" w:space="0" w:color="auto"/>
      </w:divBdr>
    </w:div>
    <w:div w:id="706637173">
      <w:bodyDiv w:val="1"/>
      <w:marLeft w:val="0"/>
      <w:marRight w:val="0"/>
      <w:marTop w:val="0"/>
      <w:marBottom w:val="0"/>
      <w:divBdr>
        <w:top w:val="none" w:sz="0" w:space="0" w:color="auto"/>
        <w:left w:val="none" w:sz="0" w:space="0" w:color="auto"/>
        <w:bottom w:val="none" w:sz="0" w:space="0" w:color="auto"/>
        <w:right w:val="none" w:sz="0" w:space="0" w:color="auto"/>
      </w:divBdr>
    </w:div>
    <w:div w:id="839124420">
      <w:bodyDiv w:val="1"/>
      <w:marLeft w:val="0"/>
      <w:marRight w:val="0"/>
      <w:marTop w:val="0"/>
      <w:marBottom w:val="0"/>
      <w:divBdr>
        <w:top w:val="none" w:sz="0" w:space="0" w:color="auto"/>
        <w:left w:val="none" w:sz="0" w:space="0" w:color="auto"/>
        <w:bottom w:val="none" w:sz="0" w:space="0" w:color="auto"/>
        <w:right w:val="none" w:sz="0" w:space="0" w:color="auto"/>
      </w:divBdr>
    </w:div>
    <w:div w:id="874730676">
      <w:bodyDiv w:val="1"/>
      <w:marLeft w:val="0"/>
      <w:marRight w:val="0"/>
      <w:marTop w:val="0"/>
      <w:marBottom w:val="0"/>
      <w:divBdr>
        <w:top w:val="none" w:sz="0" w:space="0" w:color="auto"/>
        <w:left w:val="none" w:sz="0" w:space="0" w:color="auto"/>
        <w:bottom w:val="none" w:sz="0" w:space="0" w:color="auto"/>
        <w:right w:val="none" w:sz="0" w:space="0" w:color="auto"/>
      </w:divBdr>
    </w:div>
    <w:div w:id="926352653">
      <w:bodyDiv w:val="1"/>
      <w:marLeft w:val="0"/>
      <w:marRight w:val="0"/>
      <w:marTop w:val="0"/>
      <w:marBottom w:val="0"/>
      <w:divBdr>
        <w:top w:val="none" w:sz="0" w:space="0" w:color="auto"/>
        <w:left w:val="none" w:sz="0" w:space="0" w:color="auto"/>
        <w:bottom w:val="none" w:sz="0" w:space="0" w:color="auto"/>
        <w:right w:val="none" w:sz="0" w:space="0" w:color="auto"/>
      </w:divBdr>
    </w:div>
    <w:div w:id="1036658584">
      <w:bodyDiv w:val="1"/>
      <w:marLeft w:val="0"/>
      <w:marRight w:val="0"/>
      <w:marTop w:val="0"/>
      <w:marBottom w:val="0"/>
      <w:divBdr>
        <w:top w:val="none" w:sz="0" w:space="0" w:color="auto"/>
        <w:left w:val="none" w:sz="0" w:space="0" w:color="auto"/>
        <w:bottom w:val="none" w:sz="0" w:space="0" w:color="auto"/>
        <w:right w:val="none" w:sz="0" w:space="0" w:color="auto"/>
      </w:divBdr>
    </w:div>
    <w:div w:id="1136144277">
      <w:bodyDiv w:val="1"/>
      <w:marLeft w:val="0"/>
      <w:marRight w:val="0"/>
      <w:marTop w:val="0"/>
      <w:marBottom w:val="0"/>
      <w:divBdr>
        <w:top w:val="none" w:sz="0" w:space="0" w:color="auto"/>
        <w:left w:val="none" w:sz="0" w:space="0" w:color="auto"/>
        <w:bottom w:val="none" w:sz="0" w:space="0" w:color="auto"/>
        <w:right w:val="none" w:sz="0" w:space="0" w:color="auto"/>
      </w:divBdr>
    </w:div>
    <w:div w:id="1175346233">
      <w:bodyDiv w:val="1"/>
      <w:marLeft w:val="0"/>
      <w:marRight w:val="0"/>
      <w:marTop w:val="0"/>
      <w:marBottom w:val="0"/>
      <w:divBdr>
        <w:top w:val="none" w:sz="0" w:space="0" w:color="auto"/>
        <w:left w:val="none" w:sz="0" w:space="0" w:color="auto"/>
        <w:bottom w:val="none" w:sz="0" w:space="0" w:color="auto"/>
        <w:right w:val="none" w:sz="0" w:space="0" w:color="auto"/>
      </w:divBdr>
    </w:div>
    <w:div w:id="1338843031">
      <w:bodyDiv w:val="1"/>
      <w:marLeft w:val="0"/>
      <w:marRight w:val="0"/>
      <w:marTop w:val="0"/>
      <w:marBottom w:val="0"/>
      <w:divBdr>
        <w:top w:val="none" w:sz="0" w:space="0" w:color="auto"/>
        <w:left w:val="none" w:sz="0" w:space="0" w:color="auto"/>
        <w:bottom w:val="none" w:sz="0" w:space="0" w:color="auto"/>
        <w:right w:val="none" w:sz="0" w:space="0" w:color="auto"/>
      </w:divBdr>
    </w:div>
    <w:div w:id="1567105907">
      <w:bodyDiv w:val="1"/>
      <w:marLeft w:val="0"/>
      <w:marRight w:val="0"/>
      <w:marTop w:val="0"/>
      <w:marBottom w:val="0"/>
      <w:divBdr>
        <w:top w:val="none" w:sz="0" w:space="0" w:color="auto"/>
        <w:left w:val="none" w:sz="0" w:space="0" w:color="auto"/>
        <w:bottom w:val="none" w:sz="0" w:space="0" w:color="auto"/>
        <w:right w:val="none" w:sz="0" w:space="0" w:color="auto"/>
      </w:divBdr>
    </w:div>
    <w:div w:id="1753234173">
      <w:bodyDiv w:val="1"/>
      <w:marLeft w:val="0"/>
      <w:marRight w:val="0"/>
      <w:marTop w:val="0"/>
      <w:marBottom w:val="0"/>
      <w:divBdr>
        <w:top w:val="none" w:sz="0" w:space="0" w:color="auto"/>
        <w:left w:val="none" w:sz="0" w:space="0" w:color="auto"/>
        <w:bottom w:val="none" w:sz="0" w:space="0" w:color="auto"/>
        <w:right w:val="none" w:sz="0" w:space="0" w:color="auto"/>
      </w:divBdr>
    </w:div>
    <w:div w:id="1766001601">
      <w:bodyDiv w:val="1"/>
      <w:marLeft w:val="0"/>
      <w:marRight w:val="0"/>
      <w:marTop w:val="0"/>
      <w:marBottom w:val="0"/>
      <w:divBdr>
        <w:top w:val="none" w:sz="0" w:space="0" w:color="auto"/>
        <w:left w:val="none" w:sz="0" w:space="0" w:color="auto"/>
        <w:bottom w:val="none" w:sz="0" w:space="0" w:color="auto"/>
        <w:right w:val="none" w:sz="0" w:space="0" w:color="auto"/>
      </w:divBdr>
    </w:div>
    <w:div w:id="1897350913">
      <w:bodyDiv w:val="1"/>
      <w:marLeft w:val="0"/>
      <w:marRight w:val="0"/>
      <w:marTop w:val="0"/>
      <w:marBottom w:val="0"/>
      <w:divBdr>
        <w:top w:val="none" w:sz="0" w:space="0" w:color="auto"/>
        <w:left w:val="none" w:sz="0" w:space="0" w:color="auto"/>
        <w:bottom w:val="none" w:sz="0" w:space="0" w:color="auto"/>
        <w:right w:val="none" w:sz="0" w:space="0" w:color="auto"/>
      </w:divBdr>
    </w:div>
    <w:div w:id="1931083899">
      <w:bodyDiv w:val="1"/>
      <w:marLeft w:val="0"/>
      <w:marRight w:val="0"/>
      <w:marTop w:val="0"/>
      <w:marBottom w:val="0"/>
      <w:divBdr>
        <w:top w:val="none" w:sz="0" w:space="0" w:color="auto"/>
        <w:left w:val="none" w:sz="0" w:space="0" w:color="auto"/>
        <w:bottom w:val="none" w:sz="0" w:space="0" w:color="auto"/>
        <w:right w:val="none" w:sz="0" w:space="0" w:color="auto"/>
      </w:divBdr>
    </w:div>
    <w:div w:id="1967469664">
      <w:bodyDiv w:val="1"/>
      <w:marLeft w:val="0"/>
      <w:marRight w:val="0"/>
      <w:marTop w:val="0"/>
      <w:marBottom w:val="0"/>
      <w:divBdr>
        <w:top w:val="none" w:sz="0" w:space="0" w:color="auto"/>
        <w:left w:val="none" w:sz="0" w:space="0" w:color="auto"/>
        <w:bottom w:val="none" w:sz="0" w:space="0" w:color="auto"/>
        <w:right w:val="none" w:sz="0" w:space="0" w:color="auto"/>
      </w:divBdr>
    </w:div>
    <w:div w:id="198207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14</Pages>
  <Words>6909</Words>
  <Characters>39384</Characters>
  <Application>Microsoft Office Word</Application>
  <DocSecurity>0</DocSecurity>
  <Lines>328</Lines>
  <Paragraphs>92</Paragraphs>
  <ScaleCrop>false</ScaleCrop>
  <Manager/>
  <Company/>
  <LinksUpToDate>false</LinksUpToDate>
  <CharactersWithSpaces>46201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Isobel Deane</cp:lastModifiedBy>
  <cp:revision>120</cp:revision>
  <cp:lastPrinted>2020-08-18T11:48:00Z</cp:lastPrinted>
  <dcterms:created xsi:type="dcterms:W3CDTF">2020-08-20T04:25:00Z</dcterms:created>
  <dcterms:modified xsi:type="dcterms:W3CDTF">2020-08-24T04:27:00Z</dcterms:modified>
  <cp:category/>
</cp:coreProperties>
</file>