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EE21" w14:textId="77777777" w:rsidR="00164DFB" w:rsidRPr="000C7B44" w:rsidRDefault="00164DFB" w:rsidP="00164DFB">
      <w:pPr>
        <w:rPr>
          <w:rFonts w:ascii="Arial" w:hAnsi="Arial"/>
          <w:b/>
          <w:bCs/>
          <w:sz w:val="22"/>
        </w:rPr>
      </w:pPr>
      <w:r w:rsidRPr="000C7B44">
        <w:rPr>
          <w:rFonts w:ascii="Arial" w:hAnsi="Arial"/>
          <w:b/>
          <w:bCs/>
          <w:sz w:val="22"/>
        </w:rPr>
        <w:t>BLAIR FRENCH</w:t>
      </w:r>
    </w:p>
    <w:p w14:paraId="780AC38A" w14:textId="2181D367" w:rsidR="00164DFB" w:rsidRDefault="00164DFB" w:rsidP="00164DFB">
      <w:pPr>
        <w:rPr>
          <w:rFonts w:ascii="Arial" w:hAnsi="Arial"/>
          <w:sz w:val="22"/>
        </w:rPr>
      </w:pPr>
      <w:r>
        <w:rPr>
          <w:rFonts w:ascii="Arial" w:hAnsi="Arial"/>
          <w:sz w:val="22"/>
        </w:rPr>
        <w:t xml:space="preserve">Welcome, everybody to the Art of influence </w:t>
      </w:r>
      <w:r w:rsidR="009645AC">
        <w:rPr>
          <w:rFonts w:ascii="Arial" w:hAnsi="Arial"/>
          <w:sz w:val="22"/>
        </w:rPr>
        <w:t xml:space="preserve">– a </w:t>
      </w:r>
      <w:r>
        <w:rPr>
          <w:rFonts w:ascii="Arial" w:hAnsi="Arial"/>
          <w:sz w:val="22"/>
        </w:rPr>
        <w:t>conversation</w:t>
      </w:r>
      <w:r w:rsidR="001F1C38">
        <w:rPr>
          <w:rFonts w:ascii="Arial" w:hAnsi="Arial"/>
          <w:sz w:val="22"/>
        </w:rPr>
        <w:t xml:space="preserve"> with</w:t>
      </w:r>
      <w:r>
        <w:rPr>
          <w:rFonts w:ascii="Arial" w:hAnsi="Arial"/>
          <w:sz w:val="22"/>
        </w:rPr>
        <w:t xml:space="preserve"> Shaun Gladwell. My name is Blair French. I am the CEO of Carriageworks here in Sydney. </w:t>
      </w:r>
    </w:p>
    <w:p w14:paraId="5580E980" w14:textId="77777777" w:rsidR="00164DFB" w:rsidRDefault="00164DFB" w:rsidP="00164DFB">
      <w:pPr>
        <w:rPr>
          <w:rFonts w:ascii="Arial" w:hAnsi="Arial"/>
          <w:sz w:val="22"/>
        </w:rPr>
      </w:pPr>
    </w:p>
    <w:p w14:paraId="5F814DBD" w14:textId="7D34A9C3" w:rsidR="00164DFB" w:rsidRDefault="00164DFB" w:rsidP="00164DFB">
      <w:pPr>
        <w:rPr>
          <w:rFonts w:ascii="Arial" w:hAnsi="Arial"/>
          <w:sz w:val="22"/>
        </w:rPr>
      </w:pPr>
      <w:r>
        <w:rPr>
          <w:rFonts w:ascii="Arial" w:hAnsi="Arial"/>
          <w:sz w:val="22"/>
        </w:rPr>
        <w:t xml:space="preserve">And it's my pleasure to welcome you all here and to introduce </w:t>
      </w:r>
      <w:r w:rsidR="00492D1E">
        <w:rPr>
          <w:rFonts w:ascii="Arial" w:hAnsi="Arial"/>
          <w:sz w:val="22"/>
        </w:rPr>
        <w:t>Shaun</w:t>
      </w:r>
      <w:r>
        <w:rPr>
          <w:rFonts w:ascii="Arial" w:hAnsi="Arial"/>
          <w:sz w:val="22"/>
        </w:rPr>
        <w:t>. But first I</w:t>
      </w:r>
      <w:r w:rsidR="001F1C38">
        <w:rPr>
          <w:rFonts w:ascii="Arial" w:hAnsi="Arial"/>
          <w:sz w:val="22"/>
        </w:rPr>
        <w:t>’d</w:t>
      </w:r>
      <w:r>
        <w:rPr>
          <w:rFonts w:ascii="Arial" w:hAnsi="Arial"/>
          <w:sz w:val="22"/>
        </w:rPr>
        <w:t xml:space="preserve"> just like to acknowledge that I am speaking from, from </w:t>
      </w:r>
      <w:r w:rsidR="001F1C38">
        <w:rPr>
          <w:rFonts w:ascii="Arial" w:hAnsi="Arial"/>
          <w:sz w:val="22"/>
        </w:rPr>
        <w:t>Carriageworks in Eveleigh/</w:t>
      </w:r>
      <w:r>
        <w:rPr>
          <w:rFonts w:ascii="Arial" w:hAnsi="Arial"/>
          <w:sz w:val="22"/>
        </w:rPr>
        <w:t xml:space="preserve">Redfern in Sydney, on the lands of the </w:t>
      </w:r>
      <w:r w:rsidR="00707350">
        <w:rPr>
          <w:rFonts w:ascii="Arial" w:hAnsi="Arial"/>
          <w:sz w:val="22"/>
        </w:rPr>
        <w:t>G</w:t>
      </w:r>
      <w:r>
        <w:rPr>
          <w:rFonts w:ascii="Arial" w:hAnsi="Arial"/>
          <w:sz w:val="22"/>
        </w:rPr>
        <w:t xml:space="preserve">adigal of the </w:t>
      </w:r>
      <w:r w:rsidR="00707350">
        <w:rPr>
          <w:rFonts w:ascii="Arial" w:hAnsi="Arial"/>
          <w:sz w:val="22"/>
        </w:rPr>
        <w:t>E</w:t>
      </w:r>
      <w:r>
        <w:rPr>
          <w:rFonts w:ascii="Arial" w:hAnsi="Arial"/>
          <w:sz w:val="22"/>
        </w:rPr>
        <w:t xml:space="preserve">ora nation. </w:t>
      </w:r>
    </w:p>
    <w:p w14:paraId="7AD8F2B8" w14:textId="77777777" w:rsidR="00164DFB" w:rsidRDefault="00164DFB" w:rsidP="00164DFB">
      <w:pPr>
        <w:rPr>
          <w:rFonts w:ascii="Arial" w:hAnsi="Arial"/>
          <w:sz w:val="22"/>
        </w:rPr>
      </w:pPr>
    </w:p>
    <w:p w14:paraId="2D3BF47C" w14:textId="0B5B1E2D" w:rsidR="00164DFB" w:rsidRDefault="00164DFB" w:rsidP="00164DFB">
      <w:pPr>
        <w:rPr>
          <w:rFonts w:ascii="Arial" w:hAnsi="Arial"/>
          <w:sz w:val="22"/>
        </w:rPr>
      </w:pPr>
      <w:r>
        <w:rPr>
          <w:rFonts w:ascii="Arial" w:hAnsi="Arial"/>
          <w:sz w:val="22"/>
        </w:rPr>
        <w:t>I'd like to acknowledge elders past</w:t>
      </w:r>
      <w:r w:rsidR="001F1C38">
        <w:rPr>
          <w:rFonts w:ascii="Arial" w:hAnsi="Arial"/>
          <w:sz w:val="22"/>
        </w:rPr>
        <w:t xml:space="preserve"> </w:t>
      </w:r>
      <w:r>
        <w:rPr>
          <w:rFonts w:ascii="Arial" w:hAnsi="Arial"/>
          <w:sz w:val="22"/>
        </w:rPr>
        <w:t>present and indeed those emerging</w:t>
      </w:r>
      <w:r w:rsidR="001F1C38">
        <w:rPr>
          <w:rFonts w:ascii="Arial" w:hAnsi="Arial"/>
          <w:sz w:val="22"/>
        </w:rPr>
        <w:t>.</w:t>
      </w:r>
      <w:r>
        <w:rPr>
          <w:rFonts w:ascii="Arial" w:hAnsi="Arial"/>
          <w:sz w:val="22"/>
        </w:rPr>
        <w:t xml:space="preserve"> </w:t>
      </w:r>
      <w:r w:rsidR="001F1C38">
        <w:rPr>
          <w:rFonts w:ascii="Arial" w:hAnsi="Arial"/>
          <w:sz w:val="22"/>
        </w:rPr>
        <w:t>A</w:t>
      </w:r>
      <w:r>
        <w:rPr>
          <w:rFonts w:ascii="Arial" w:hAnsi="Arial"/>
          <w:sz w:val="22"/>
        </w:rPr>
        <w:t>nd pay respects and acknowledge also the strength of knowledge and continuous ownership and sovereignty over the l</w:t>
      </w:r>
      <w:r w:rsidR="001F1C38">
        <w:rPr>
          <w:rFonts w:ascii="Arial" w:hAnsi="Arial"/>
          <w:sz w:val="22"/>
        </w:rPr>
        <w:t>and</w:t>
      </w:r>
      <w:r>
        <w:rPr>
          <w:rFonts w:ascii="Arial" w:hAnsi="Arial"/>
          <w:sz w:val="22"/>
        </w:rPr>
        <w:t>s of which I work and the importance of that to the work in which the organisation I'm a part of tries to undertake</w:t>
      </w:r>
      <w:r w:rsidR="001F1C38">
        <w:rPr>
          <w:rFonts w:ascii="Arial" w:hAnsi="Arial"/>
          <w:sz w:val="22"/>
        </w:rPr>
        <w:t>;</w:t>
      </w:r>
      <w:r>
        <w:rPr>
          <w:rFonts w:ascii="Arial" w:hAnsi="Arial"/>
          <w:sz w:val="22"/>
        </w:rPr>
        <w:t xml:space="preserve"> and undertake </w:t>
      </w:r>
      <w:r w:rsidR="001F1C38">
        <w:rPr>
          <w:rFonts w:ascii="Arial" w:hAnsi="Arial"/>
          <w:sz w:val="22"/>
        </w:rPr>
        <w:t>with artists and with</w:t>
      </w:r>
      <w:r>
        <w:rPr>
          <w:rFonts w:ascii="Arial" w:hAnsi="Arial"/>
          <w:sz w:val="22"/>
        </w:rPr>
        <w:t xml:space="preserve"> creative endeavour at the heart of everything we do. </w:t>
      </w:r>
    </w:p>
    <w:p w14:paraId="716F73CB" w14:textId="77777777" w:rsidR="00164DFB" w:rsidRDefault="00164DFB" w:rsidP="00164DFB">
      <w:pPr>
        <w:rPr>
          <w:rFonts w:ascii="Arial" w:hAnsi="Arial"/>
          <w:sz w:val="22"/>
        </w:rPr>
      </w:pPr>
    </w:p>
    <w:p w14:paraId="1B7F4FF4" w14:textId="255EAACD" w:rsidR="00164DFB" w:rsidRDefault="00492D1E" w:rsidP="00164DFB">
      <w:pPr>
        <w:rPr>
          <w:rFonts w:ascii="Arial" w:hAnsi="Arial"/>
          <w:sz w:val="22"/>
        </w:rPr>
      </w:pPr>
      <w:r>
        <w:rPr>
          <w:rFonts w:ascii="Arial" w:hAnsi="Arial"/>
          <w:sz w:val="22"/>
        </w:rPr>
        <w:t>Shaun</w:t>
      </w:r>
      <w:r w:rsidR="00164DFB">
        <w:rPr>
          <w:rFonts w:ascii="Arial" w:hAnsi="Arial"/>
          <w:sz w:val="22"/>
        </w:rPr>
        <w:t xml:space="preserve">, welcome. </w:t>
      </w:r>
      <w:r>
        <w:rPr>
          <w:rFonts w:ascii="Arial" w:hAnsi="Arial"/>
          <w:sz w:val="22"/>
        </w:rPr>
        <w:t>Shaun</w:t>
      </w:r>
      <w:r w:rsidR="00164DFB">
        <w:rPr>
          <w:rFonts w:ascii="Arial" w:hAnsi="Arial"/>
          <w:sz w:val="22"/>
        </w:rPr>
        <w:t xml:space="preserve"> is in Naam on the lands of the Kulin nation, experiencing the long lockdown period. And we might talk about that a little bit about what it is to be an artist in this moment. </w:t>
      </w:r>
    </w:p>
    <w:p w14:paraId="55257FBA" w14:textId="77777777" w:rsidR="00164DFB" w:rsidRDefault="00164DFB" w:rsidP="00164DFB">
      <w:pPr>
        <w:rPr>
          <w:rFonts w:ascii="Arial" w:hAnsi="Arial"/>
          <w:sz w:val="22"/>
        </w:rPr>
      </w:pPr>
    </w:p>
    <w:p w14:paraId="51DE93CB" w14:textId="77777777" w:rsidR="00164DFB" w:rsidRDefault="00164DFB" w:rsidP="00164DFB">
      <w:pPr>
        <w:rPr>
          <w:rFonts w:ascii="Arial" w:hAnsi="Arial"/>
          <w:sz w:val="22"/>
        </w:rPr>
      </w:pPr>
      <w:r>
        <w:rPr>
          <w:rFonts w:ascii="Arial" w:hAnsi="Arial"/>
          <w:sz w:val="22"/>
        </w:rPr>
        <w:t xml:space="preserve">So first of all, just I think we're going to have a conversation for sort of roughly 45 minutes and then have some questions at the end. But also feel free to type in questions as we go. And I'll pick some of those up on the screen. </w:t>
      </w:r>
    </w:p>
    <w:p w14:paraId="2FB7AD44" w14:textId="77777777" w:rsidR="00164DFB" w:rsidRDefault="00164DFB" w:rsidP="00164DFB">
      <w:pPr>
        <w:rPr>
          <w:rFonts w:ascii="Arial" w:hAnsi="Arial"/>
          <w:sz w:val="22"/>
        </w:rPr>
      </w:pPr>
    </w:p>
    <w:p w14:paraId="00E0F4B6" w14:textId="7438BD01" w:rsidR="00164DFB" w:rsidRDefault="00164DFB" w:rsidP="00164DFB">
      <w:pPr>
        <w:rPr>
          <w:rFonts w:ascii="Arial" w:hAnsi="Arial"/>
          <w:sz w:val="22"/>
        </w:rPr>
      </w:pPr>
      <w:r>
        <w:rPr>
          <w:rFonts w:ascii="Arial" w:hAnsi="Arial"/>
          <w:sz w:val="22"/>
        </w:rPr>
        <w:t>And I think these sort of conversations are really best if we</w:t>
      </w:r>
      <w:r w:rsidR="000C7B44">
        <w:rPr>
          <w:rFonts w:ascii="Arial" w:hAnsi="Arial"/>
          <w:sz w:val="22"/>
        </w:rPr>
        <w:t>’re</w:t>
      </w:r>
      <w:r>
        <w:rPr>
          <w:rFonts w:ascii="Arial" w:hAnsi="Arial"/>
          <w:sz w:val="22"/>
        </w:rPr>
        <w:t xml:space="preserve"> responsive to our audience and to the sorts of things you'd really like to hear </w:t>
      </w:r>
      <w:r w:rsidR="00492D1E">
        <w:rPr>
          <w:rFonts w:ascii="Arial" w:hAnsi="Arial"/>
          <w:sz w:val="22"/>
        </w:rPr>
        <w:t>Shaun</w:t>
      </w:r>
      <w:r>
        <w:rPr>
          <w:rFonts w:ascii="Arial" w:hAnsi="Arial"/>
          <w:sz w:val="22"/>
        </w:rPr>
        <w:t xml:space="preserve"> talking about. We've talked a little bit about how difficult it is to talk from an artist perspective, and also from myself as a curator</w:t>
      </w:r>
      <w:r w:rsidR="000C7B44">
        <w:rPr>
          <w:rFonts w:ascii="Arial" w:hAnsi="Arial"/>
          <w:sz w:val="22"/>
        </w:rPr>
        <w:t>/</w:t>
      </w:r>
      <w:r>
        <w:rPr>
          <w:rFonts w:ascii="Arial" w:hAnsi="Arial"/>
          <w:sz w:val="22"/>
        </w:rPr>
        <w:t xml:space="preserve">writer to talk about artists not work without the artwork in front of us or sort of around us in some way. </w:t>
      </w:r>
    </w:p>
    <w:p w14:paraId="35BC406A" w14:textId="77777777" w:rsidR="00164DFB" w:rsidRDefault="00164DFB" w:rsidP="00164DFB">
      <w:pPr>
        <w:rPr>
          <w:rFonts w:ascii="Arial" w:hAnsi="Arial"/>
          <w:sz w:val="22"/>
        </w:rPr>
      </w:pPr>
    </w:p>
    <w:p w14:paraId="226CEBEE" w14:textId="16B5DC15" w:rsidR="00164DFB" w:rsidRDefault="00164DFB" w:rsidP="00164DFB">
      <w:pPr>
        <w:rPr>
          <w:rFonts w:ascii="Arial" w:hAnsi="Arial"/>
          <w:sz w:val="22"/>
        </w:rPr>
      </w:pPr>
      <w:r>
        <w:rPr>
          <w:rFonts w:ascii="Arial" w:hAnsi="Arial"/>
          <w:sz w:val="22"/>
        </w:rPr>
        <w:t xml:space="preserve">And we've done these types of conversations </w:t>
      </w:r>
      <w:r w:rsidR="000C7B44">
        <w:rPr>
          <w:rFonts w:ascii="Arial" w:hAnsi="Arial"/>
          <w:sz w:val="22"/>
        </w:rPr>
        <w:t>in</w:t>
      </w:r>
      <w:r>
        <w:rPr>
          <w:rFonts w:ascii="Arial" w:hAnsi="Arial"/>
          <w:sz w:val="22"/>
        </w:rPr>
        <w:t xml:space="preserve"> exhibitions and other contexts in the past. So we may be a little abstract in this regard, or we might talk about things other than specifically </w:t>
      </w:r>
      <w:r w:rsidR="00492D1E">
        <w:rPr>
          <w:rFonts w:ascii="Arial" w:hAnsi="Arial"/>
          <w:sz w:val="22"/>
        </w:rPr>
        <w:t>Shaun</w:t>
      </w:r>
      <w:r>
        <w:rPr>
          <w:rFonts w:ascii="Arial" w:hAnsi="Arial"/>
          <w:sz w:val="22"/>
        </w:rPr>
        <w:t>'s own work. I</w:t>
      </w:r>
      <w:r w:rsidR="000C7B44">
        <w:rPr>
          <w:rFonts w:ascii="Arial" w:hAnsi="Arial"/>
          <w:sz w:val="22"/>
        </w:rPr>
        <w:t xml:space="preserve">’d </w:t>
      </w:r>
      <w:r>
        <w:rPr>
          <w:rFonts w:ascii="Arial" w:hAnsi="Arial"/>
          <w:sz w:val="22"/>
        </w:rPr>
        <w:t xml:space="preserve">just like to start by saying that </w:t>
      </w:r>
      <w:r w:rsidR="00492D1E">
        <w:rPr>
          <w:rFonts w:ascii="Arial" w:hAnsi="Arial"/>
          <w:sz w:val="22"/>
        </w:rPr>
        <w:t>Shaun</w:t>
      </w:r>
      <w:r>
        <w:rPr>
          <w:rFonts w:ascii="Arial" w:hAnsi="Arial"/>
          <w:sz w:val="22"/>
        </w:rPr>
        <w:t xml:space="preserve"> and I go back a long time. </w:t>
      </w:r>
    </w:p>
    <w:p w14:paraId="7487BBD3" w14:textId="77777777" w:rsidR="00164DFB" w:rsidRDefault="00164DFB" w:rsidP="00164DFB">
      <w:pPr>
        <w:rPr>
          <w:rFonts w:ascii="Arial" w:hAnsi="Arial"/>
          <w:sz w:val="22"/>
        </w:rPr>
      </w:pPr>
    </w:p>
    <w:p w14:paraId="0A8E3CD3" w14:textId="77777777" w:rsidR="000C7B44" w:rsidRDefault="00164DFB" w:rsidP="00164DFB">
      <w:pPr>
        <w:rPr>
          <w:rFonts w:ascii="Arial" w:hAnsi="Arial"/>
          <w:sz w:val="22"/>
        </w:rPr>
      </w:pPr>
      <w:r>
        <w:rPr>
          <w:rFonts w:ascii="Arial" w:hAnsi="Arial"/>
          <w:sz w:val="22"/>
        </w:rPr>
        <w:t xml:space="preserve">I was noting down last night, the sort of projects that we've worked on down the years and how that might influence the type of things we've talked about. </w:t>
      </w:r>
    </w:p>
    <w:p w14:paraId="1CCF7AFE" w14:textId="77777777" w:rsidR="000C7B44" w:rsidRDefault="000C7B44" w:rsidP="00164DFB">
      <w:pPr>
        <w:rPr>
          <w:rFonts w:ascii="Arial" w:hAnsi="Arial"/>
          <w:sz w:val="22"/>
        </w:rPr>
      </w:pPr>
    </w:p>
    <w:p w14:paraId="7E9EBFE8" w14:textId="5FFA285D" w:rsidR="00164DFB" w:rsidRDefault="00164DFB" w:rsidP="00164DFB">
      <w:r>
        <w:rPr>
          <w:rFonts w:ascii="Arial" w:hAnsi="Arial"/>
          <w:sz w:val="22"/>
        </w:rPr>
        <w:t xml:space="preserve">And I think we've done really sort of six key things together, I've had six kind of key encounters with </w:t>
      </w:r>
      <w:r w:rsidR="00492D1E">
        <w:rPr>
          <w:rFonts w:ascii="Arial" w:hAnsi="Arial"/>
          <w:sz w:val="22"/>
        </w:rPr>
        <w:t>Shaun</w:t>
      </w:r>
      <w:r>
        <w:rPr>
          <w:rFonts w:ascii="Arial" w:hAnsi="Arial"/>
          <w:sz w:val="22"/>
        </w:rPr>
        <w:t xml:space="preserve">'s practice down the years. First as an examiner of his master's thesis, which </w:t>
      </w:r>
      <w:r w:rsidR="000C7B44">
        <w:rPr>
          <w:rFonts w:ascii="Arial" w:hAnsi="Arial"/>
          <w:sz w:val="22"/>
        </w:rPr>
        <w:t xml:space="preserve">I don’t think </w:t>
      </w:r>
      <w:r>
        <w:rPr>
          <w:rFonts w:ascii="Arial" w:hAnsi="Arial"/>
          <w:sz w:val="22"/>
        </w:rPr>
        <w:t>he likes me bringing up but I refer to it all the time.</w:t>
      </w:r>
    </w:p>
    <w:p w14:paraId="2B3528AF" w14:textId="77777777" w:rsidR="00164DFB" w:rsidRPr="000C7B44" w:rsidRDefault="00164DFB" w:rsidP="00164DFB">
      <w:pPr>
        <w:rPr>
          <w:b/>
          <w:bCs/>
        </w:rPr>
      </w:pPr>
    </w:p>
    <w:p w14:paraId="1BB089A9" w14:textId="77777777" w:rsidR="000C7B44" w:rsidRPr="000C7B44" w:rsidRDefault="000C7B44" w:rsidP="00164DFB">
      <w:pPr>
        <w:rPr>
          <w:rFonts w:ascii="Arial" w:hAnsi="Arial"/>
          <w:b/>
          <w:bCs/>
          <w:sz w:val="22"/>
        </w:rPr>
      </w:pPr>
      <w:r w:rsidRPr="000C7B44">
        <w:rPr>
          <w:rFonts w:ascii="Arial" w:hAnsi="Arial"/>
          <w:b/>
          <w:bCs/>
          <w:sz w:val="22"/>
        </w:rPr>
        <w:t>SHAUN GLADWELL</w:t>
      </w:r>
    </w:p>
    <w:p w14:paraId="46A4975B" w14:textId="71585AE5" w:rsidR="00164DFB" w:rsidRDefault="00164DFB" w:rsidP="00164DFB">
      <w:r>
        <w:rPr>
          <w:rFonts w:ascii="Arial" w:hAnsi="Arial"/>
          <w:sz w:val="22"/>
        </w:rPr>
        <w:t>Yeah. W</w:t>
      </w:r>
      <w:r w:rsidR="000C7B44">
        <w:rPr>
          <w:rFonts w:ascii="Arial" w:hAnsi="Arial"/>
          <w:sz w:val="22"/>
        </w:rPr>
        <w:t>ow</w:t>
      </w:r>
      <w:r>
        <w:rPr>
          <w:rFonts w:ascii="Arial" w:hAnsi="Arial"/>
          <w:sz w:val="22"/>
        </w:rPr>
        <w:t>, the first one's got me really terrified. So where are we heading</w:t>
      </w:r>
      <w:r w:rsidR="00D5773B">
        <w:rPr>
          <w:rFonts w:ascii="Arial" w:hAnsi="Arial"/>
          <w:sz w:val="22"/>
        </w:rPr>
        <w:t xml:space="preserve"> here</w:t>
      </w:r>
      <w:r>
        <w:rPr>
          <w:rFonts w:ascii="Arial" w:hAnsi="Arial"/>
          <w:sz w:val="22"/>
        </w:rPr>
        <w:t>?</w:t>
      </w:r>
    </w:p>
    <w:p w14:paraId="6136E8BB" w14:textId="77777777" w:rsidR="00164DFB" w:rsidRDefault="00164DFB" w:rsidP="00164DFB"/>
    <w:p w14:paraId="7A1BC45D" w14:textId="77777777" w:rsidR="00D5773B" w:rsidRPr="000C7B44" w:rsidRDefault="00D5773B" w:rsidP="00D5773B">
      <w:pPr>
        <w:rPr>
          <w:rFonts w:ascii="Arial" w:hAnsi="Arial"/>
          <w:b/>
          <w:bCs/>
          <w:sz w:val="22"/>
        </w:rPr>
      </w:pPr>
      <w:r w:rsidRPr="000C7B44">
        <w:rPr>
          <w:rFonts w:ascii="Arial" w:hAnsi="Arial"/>
          <w:b/>
          <w:bCs/>
          <w:sz w:val="22"/>
        </w:rPr>
        <w:t>BLAIR FRENCH</w:t>
      </w:r>
    </w:p>
    <w:p w14:paraId="751DFD17" w14:textId="299F0776" w:rsidR="00FF2DA0" w:rsidRDefault="00164DFB" w:rsidP="00164DFB">
      <w:pPr>
        <w:rPr>
          <w:rFonts w:ascii="Arial" w:hAnsi="Arial"/>
          <w:sz w:val="22"/>
        </w:rPr>
      </w:pPr>
      <w:r>
        <w:rPr>
          <w:rFonts w:ascii="Arial" w:hAnsi="Arial"/>
          <w:sz w:val="22"/>
        </w:rPr>
        <w:t>Yeah,</w:t>
      </w:r>
      <w:r w:rsidR="00D5773B">
        <w:rPr>
          <w:rFonts w:ascii="Arial" w:hAnsi="Arial"/>
          <w:sz w:val="22"/>
        </w:rPr>
        <w:t xml:space="preserve"> and you know</w:t>
      </w:r>
      <w:r>
        <w:rPr>
          <w:rFonts w:ascii="Arial" w:hAnsi="Arial"/>
          <w:sz w:val="22"/>
        </w:rPr>
        <w:t xml:space="preserve"> we've worked together on shows a</w:t>
      </w:r>
      <w:r w:rsidR="00D5773B">
        <w:rPr>
          <w:rFonts w:ascii="Arial" w:hAnsi="Arial"/>
          <w:sz w:val="22"/>
        </w:rPr>
        <w:t>t</w:t>
      </w:r>
      <w:r>
        <w:rPr>
          <w:rFonts w:ascii="Arial" w:hAnsi="Arial"/>
          <w:sz w:val="22"/>
        </w:rPr>
        <w:t xml:space="preserve"> </w:t>
      </w:r>
      <w:r w:rsidR="00D5773B">
        <w:rPr>
          <w:rFonts w:ascii="Arial" w:hAnsi="Arial"/>
          <w:sz w:val="22"/>
        </w:rPr>
        <w:t>P</w:t>
      </w:r>
      <w:r>
        <w:rPr>
          <w:rFonts w:ascii="Arial" w:hAnsi="Arial"/>
          <w:sz w:val="22"/>
        </w:rPr>
        <w:t xml:space="preserve">erformance </w:t>
      </w:r>
      <w:r w:rsidR="00D5773B">
        <w:rPr>
          <w:rFonts w:ascii="Arial" w:hAnsi="Arial"/>
          <w:sz w:val="22"/>
        </w:rPr>
        <w:t>Sp</w:t>
      </w:r>
      <w:r>
        <w:rPr>
          <w:rFonts w:ascii="Arial" w:hAnsi="Arial"/>
          <w:sz w:val="22"/>
        </w:rPr>
        <w:t>a</w:t>
      </w:r>
      <w:r w:rsidR="00D5773B">
        <w:rPr>
          <w:rFonts w:ascii="Arial" w:hAnsi="Arial"/>
          <w:sz w:val="22"/>
        </w:rPr>
        <w:t>ce</w:t>
      </w:r>
      <w:r>
        <w:rPr>
          <w:rFonts w:ascii="Arial" w:hAnsi="Arial"/>
          <w:sz w:val="22"/>
        </w:rPr>
        <w:t xml:space="preserve">, his first survey show at </w:t>
      </w:r>
      <w:r w:rsidR="00B04177">
        <w:rPr>
          <w:rFonts w:ascii="Arial" w:hAnsi="Arial"/>
          <w:sz w:val="22"/>
        </w:rPr>
        <w:t>Ar</w:t>
      </w:r>
      <w:r>
        <w:rPr>
          <w:rFonts w:ascii="Arial" w:hAnsi="Arial"/>
          <w:sz w:val="22"/>
        </w:rPr>
        <w:t>tspace</w:t>
      </w:r>
      <w:r w:rsidR="00B04177">
        <w:rPr>
          <w:rFonts w:ascii="Arial" w:hAnsi="Arial"/>
          <w:sz w:val="22"/>
        </w:rPr>
        <w:t>, h</w:t>
      </w:r>
      <w:r>
        <w:rPr>
          <w:rFonts w:ascii="Arial" w:hAnsi="Arial"/>
          <w:sz w:val="22"/>
        </w:rPr>
        <w:t>ere in Sydney</w:t>
      </w:r>
      <w:r w:rsidR="00B04177">
        <w:rPr>
          <w:rFonts w:ascii="Arial" w:hAnsi="Arial"/>
          <w:sz w:val="22"/>
        </w:rPr>
        <w:t xml:space="preserve">; </w:t>
      </w:r>
      <w:r>
        <w:rPr>
          <w:rFonts w:ascii="Arial" w:hAnsi="Arial"/>
          <w:sz w:val="22"/>
        </w:rPr>
        <w:t xml:space="preserve"> </w:t>
      </w:r>
      <w:r w:rsidR="00B04177">
        <w:rPr>
          <w:rFonts w:ascii="Arial" w:hAnsi="Arial"/>
          <w:sz w:val="22"/>
        </w:rPr>
        <w:t>h</w:t>
      </w:r>
      <w:r>
        <w:rPr>
          <w:rFonts w:ascii="Arial" w:hAnsi="Arial"/>
          <w:sz w:val="22"/>
        </w:rPr>
        <w:t>is Venice Biennale</w:t>
      </w:r>
      <w:r w:rsidR="00BF4EB1">
        <w:rPr>
          <w:rFonts w:ascii="Arial" w:hAnsi="Arial"/>
          <w:sz w:val="22"/>
        </w:rPr>
        <w:t xml:space="preserve"> </w:t>
      </w:r>
      <w:r>
        <w:rPr>
          <w:rFonts w:ascii="Arial" w:hAnsi="Arial"/>
          <w:sz w:val="22"/>
        </w:rPr>
        <w:t xml:space="preserve">project in terms of my writing with him for that book, a project </w:t>
      </w:r>
      <w:r w:rsidR="00BF4EB1">
        <w:rPr>
          <w:rFonts w:ascii="Arial" w:hAnsi="Arial"/>
          <w:sz w:val="22"/>
        </w:rPr>
        <w:t>in Christchurch that</w:t>
      </w:r>
      <w:r>
        <w:rPr>
          <w:rFonts w:ascii="Arial" w:hAnsi="Arial"/>
          <w:sz w:val="22"/>
        </w:rPr>
        <w:t xml:space="preserve"> people are probably over here in Australia less familiar with and we might talk about that a little minute, because sort of </w:t>
      </w:r>
      <w:r w:rsidR="00492D1E">
        <w:rPr>
          <w:rFonts w:ascii="Arial" w:hAnsi="Arial"/>
          <w:sz w:val="22"/>
        </w:rPr>
        <w:t>Shaun</w:t>
      </w:r>
      <w:r>
        <w:rPr>
          <w:rFonts w:ascii="Arial" w:hAnsi="Arial"/>
          <w:sz w:val="22"/>
        </w:rPr>
        <w:t xml:space="preserve">'s one of his forays into public space and sculpture. </w:t>
      </w:r>
    </w:p>
    <w:p w14:paraId="3A3D0737" w14:textId="77777777" w:rsidR="00FF2DA0" w:rsidRDefault="00FF2DA0" w:rsidP="00164DFB">
      <w:pPr>
        <w:rPr>
          <w:rFonts w:ascii="Arial" w:hAnsi="Arial"/>
          <w:sz w:val="22"/>
        </w:rPr>
      </w:pPr>
    </w:p>
    <w:p w14:paraId="12585ADB" w14:textId="6970C513" w:rsidR="00FF2DA0" w:rsidRDefault="00164DFB" w:rsidP="00164DFB">
      <w:pPr>
        <w:rPr>
          <w:rFonts w:ascii="Arial" w:hAnsi="Arial"/>
          <w:sz w:val="22"/>
        </w:rPr>
      </w:pPr>
      <w:r>
        <w:rPr>
          <w:rFonts w:ascii="Arial" w:hAnsi="Arial"/>
          <w:sz w:val="22"/>
        </w:rPr>
        <w:lastRenderedPageBreak/>
        <w:t xml:space="preserve">And most recently, and I realised last night that 12 months ago, this to the day, the show was still actually on and available to the public </w:t>
      </w:r>
      <w:r w:rsidR="00574A8E">
        <w:rPr>
          <w:rFonts w:ascii="Arial" w:hAnsi="Arial"/>
          <w:sz w:val="22"/>
        </w:rPr>
        <w:t>in</w:t>
      </w:r>
      <w:r>
        <w:rPr>
          <w:rFonts w:ascii="Arial" w:hAnsi="Arial"/>
          <w:sz w:val="22"/>
        </w:rPr>
        <w:t xml:space="preserve"> what seemed like a whole other reality, </w:t>
      </w:r>
      <w:r w:rsidR="000413AD">
        <w:rPr>
          <w:rFonts w:ascii="Arial" w:hAnsi="Arial"/>
          <w:sz w:val="22"/>
        </w:rPr>
        <w:t>Shaun’s</w:t>
      </w:r>
      <w:r>
        <w:rPr>
          <w:rFonts w:ascii="Arial" w:hAnsi="Arial"/>
          <w:sz w:val="22"/>
        </w:rPr>
        <w:t xml:space="preserve"> survey show </w:t>
      </w:r>
      <w:r w:rsidRPr="00574A8E">
        <w:rPr>
          <w:rFonts w:ascii="Arial" w:hAnsi="Arial"/>
          <w:i/>
          <w:iCs/>
          <w:sz w:val="22"/>
        </w:rPr>
        <w:t xml:space="preserve">Pacific </w:t>
      </w:r>
      <w:r w:rsidR="00574A8E" w:rsidRPr="00574A8E">
        <w:rPr>
          <w:rFonts w:ascii="Arial" w:hAnsi="Arial"/>
          <w:i/>
          <w:iCs/>
          <w:sz w:val="22"/>
        </w:rPr>
        <w:t>U</w:t>
      </w:r>
      <w:r w:rsidRPr="00574A8E">
        <w:rPr>
          <w:rFonts w:ascii="Arial" w:hAnsi="Arial"/>
          <w:i/>
          <w:iCs/>
          <w:sz w:val="22"/>
        </w:rPr>
        <w:t>ndertow</w:t>
      </w:r>
      <w:r>
        <w:rPr>
          <w:rFonts w:ascii="Arial" w:hAnsi="Arial"/>
          <w:sz w:val="22"/>
        </w:rPr>
        <w:t xml:space="preserve"> at the MCA here in Sydney. </w:t>
      </w:r>
    </w:p>
    <w:p w14:paraId="042905D1" w14:textId="77777777" w:rsidR="00FF2DA0" w:rsidRDefault="00FF2DA0" w:rsidP="00164DFB">
      <w:pPr>
        <w:rPr>
          <w:rFonts w:ascii="Arial" w:hAnsi="Arial"/>
          <w:sz w:val="22"/>
        </w:rPr>
      </w:pPr>
    </w:p>
    <w:p w14:paraId="02C3431A" w14:textId="1AE0E114" w:rsidR="00164DFB" w:rsidRDefault="00164DFB" w:rsidP="00164DFB">
      <w:r>
        <w:rPr>
          <w:rFonts w:ascii="Arial" w:hAnsi="Arial"/>
          <w:sz w:val="22"/>
        </w:rPr>
        <w:t>So we might talk through some of those things. But I'd really like to talk a little bit mor</w:t>
      </w:r>
      <w:r w:rsidR="00DF249A">
        <w:rPr>
          <w:rFonts w:ascii="Arial" w:hAnsi="Arial"/>
          <w:sz w:val="22"/>
        </w:rPr>
        <w:t>e, or ask</w:t>
      </w:r>
      <w:r>
        <w:rPr>
          <w:rFonts w:ascii="Arial" w:hAnsi="Arial"/>
          <w:sz w:val="22"/>
        </w:rPr>
        <w:t xml:space="preserve"> </w:t>
      </w:r>
      <w:r w:rsidR="00FF2DA0">
        <w:rPr>
          <w:rFonts w:ascii="Arial" w:hAnsi="Arial"/>
          <w:sz w:val="22"/>
        </w:rPr>
        <w:t>Shaun</w:t>
      </w:r>
      <w:r w:rsidR="00DF249A">
        <w:rPr>
          <w:rFonts w:ascii="Arial" w:hAnsi="Arial"/>
          <w:sz w:val="22"/>
        </w:rPr>
        <w:t xml:space="preserve"> to</w:t>
      </w:r>
      <w:r>
        <w:rPr>
          <w:rFonts w:ascii="Arial" w:hAnsi="Arial"/>
          <w:sz w:val="22"/>
        </w:rPr>
        <w:t xml:space="preserve"> talk about, you know, perspectives from his career as an artist to</w:t>
      </w:r>
      <w:r w:rsidR="00DF249A">
        <w:rPr>
          <w:rFonts w:ascii="Arial" w:hAnsi="Arial"/>
          <w:sz w:val="22"/>
        </w:rPr>
        <w:t xml:space="preserve"> </w:t>
      </w:r>
      <w:r>
        <w:rPr>
          <w:rFonts w:ascii="Arial" w:hAnsi="Arial"/>
          <w:sz w:val="22"/>
        </w:rPr>
        <w:t>da</w:t>
      </w:r>
      <w:r w:rsidR="00DF249A">
        <w:rPr>
          <w:rFonts w:ascii="Arial" w:hAnsi="Arial"/>
          <w:sz w:val="22"/>
        </w:rPr>
        <w:t>te</w:t>
      </w:r>
      <w:r>
        <w:rPr>
          <w:rFonts w:ascii="Arial" w:hAnsi="Arial"/>
          <w:sz w:val="22"/>
        </w:rPr>
        <w:t>.</w:t>
      </w:r>
    </w:p>
    <w:p w14:paraId="17F1E9A1" w14:textId="77777777" w:rsidR="00164DFB" w:rsidRDefault="00164DFB" w:rsidP="00164DFB"/>
    <w:p w14:paraId="7E28B275" w14:textId="77777777" w:rsidR="0040258B" w:rsidRDefault="00164DFB" w:rsidP="00164DFB">
      <w:pPr>
        <w:rPr>
          <w:rFonts w:ascii="Arial" w:hAnsi="Arial"/>
          <w:sz w:val="22"/>
        </w:rPr>
      </w:pPr>
      <w:r>
        <w:rPr>
          <w:rFonts w:ascii="Arial" w:hAnsi="Arial"/>
          <w:sz w:val="22"/>
        </w:rPr>
        <w:t xml:space="preserve">And it's worth noting, </w:t>
      </w:r>
    </w:p>
    <w:p w14:paraId="6260376F" w14:textId="77777777" w:rsidR="0040258B" w:rsidRDefault="0040258B" w:rsidP="00164DFB">
      <w:pPr>
        <w:rPr>
          <w:rFonts w:ascii="Arial" w:hAnsi="Arial"/>
          <w:sz w:val="22"/>
        </w:rPr>
      </w:pPr>
    </w:p>
    <w:p w14:paraId="2E9BCA50" w14:textId="77777777" w:rsidR="0040258B" w:rsidRPr="0040258B" w:rsidRDefault="0040258B" w:rsidP="00164DFB">
      <w:pPr>
        <w:rPr>
          <w:rFonts w:ascii="Arial" w:hAnsi="Arial"/>
          <w:b/>
          <w:bCs/>
          <w:sz w:val="22"/>
        </w:rPr>
      </w:pPr>
      <w:r w:rsidRPr="0040258B">
        <w:rPr>
          <w:rFonts w:ascii="Arial" w:hAnsi="Arial"/>
          <w:b/>
          <w:bCs/>
          <w:sz w:val="22"/>
        </w:rPr>
        <w:t>SHAUN GLADWELL</w:t>
      </w:r>
    </w:p>
    <w:p w14:paraId="307D0C7E" w14:textId="7B9ECD08" w:rsidR="00FF2DA0" w:rsidRDefault="0040258B" w:rsidP="00164DFB">
      <w:pPr>
        <w:rPr>
          <w:rFonts w:ascii="Arial" w:hAnsi="Arial"/>
          <w:sz w:val="22"/>
        </w:rPr>
      </w:pPr>
      <w:r>
        <w:rPr>
          <w:rFonts w:ascii="Arial" w:hAnsi="Arial"/>
          <w:sz w:val="22"/>
        </w:rPr>
        <w:t>B</w:t>
      </w:r>
      <w:r w:rsidR="00164DFB">
        <w:rPr>
          <w:rFonts w:ascii="Arial" w:hAnsi="Arial"/>
          <w:sz w:val="22"/>
        </w:rPr>
        <w:t xml:space="preserve">efore we do </w:t>
      </w:r>
      <w:r>
        <w:rPr>
          <w:rFonts w:ascii="Arial" w:hAnsi="Arial"/>
          <w:sz w:val="22"/>
        </w:rPr>
        <w:t>Blair</w:t>
      </w:r>
      <w:r w:rsidR="00164DFB">
        <w:rPr>
          <w:rFonts w:ascii="Arial" w:hAnsi="Arial"/>
          <w:sz w:val="22"/>
        </w:rPr>
        <w:t xml:space="preserve">, </w:t>
      </w:r>
      <w:r>
        <w:rPr>
          <w:rFonts w:ascii="Arial" w:hAnsi="Arial"/>
          <w:sz w:val="22"/>
        </w:rPr>
        <w:t>can</w:t>
      </w:r>
      <w:r w:rsidR="00200F4C">
        <w:rPr>
          <w:rFonts w:ascii="Arial" w:hAnsi="Arial"/>
          <w:sz w:val="22"/>
        </w:rPr>
        <w:t xml:space="preserve"> </w:t>
      </w:r>
      <w:r w:rsidR="00164DFB">
        <w:rPr>
          <w:rFonts w:ascii="Arial" w:hAnsi="Arial"/>
          <w:sz w:val="22"/>
        </w:rPr>
        <w:t>I also just mention that my engagement with your work was actually before you were examini</w:t>
      </w:r>
      <w:r w:rsidR="00D77D37">
        <w:rPr>
          <w:rFonts w:ascii="Arial" w:hAnsi="Arial"/>
          <w:sz w:val="22"/>
        </w:rPr>
        <w:t>ng</w:t>
      </w:r>
      <w:r w:rsidR="00164DFB">
        <w:rPr>
          <w:rFonts w:ascii="Arial" w:hAnsi="Arial"/>
          <w:sz w:val="22"/>
        </w:rPr>
        <w:t xml:space="preserve"> my if you could call it</w:t>
      </w:r>
      <w:r w:rsidR="00D77D37">
        <w:rPr>
          <w:rFonts w:ascii="Arial" w:hAnsi="Arial"/>
          <w:sz w:val="22"/>
        </w:rPr>
        <w:t xml:space="preserve"> themes</w:t>
      </w:r>
      <w:r w:rsidR="00164DFB">
        <w:rPr>
          <w:rFonts w:ascii="Arial" w:hAnsi="Arial"/>
          <w:sz w:val="22"/>
        </w:rPr>
        <w:t>, I'm not sure let's not go there in terms of trying to</w:t>
      </w:r>
      <w:r w:rsidR="00867B10">
        <w:rPr>
          <w:rFonts w:ascii="Arial" w:hAnsi="Arial"/>
          <w:sz w:val="22"/>
        </w:rPr>
        <w:t>…</w:t>
      </w:r>
      <w:r w:rsidR="00164DFB">
        <w:rPr>
          <w:rFonts w:ascii="Arial" w:hAnsi="Arial"/>
          <w:sz w:val="22"/>
        </w:rPr>
        <w:t xml:space="preserve"> it was, it was a really great response, but I'm not so sure about my writing capacity, but it was your shows that the ACP and your local writing. </w:t>
      </w:r>
    </w:p>
    <w:p w14:paraId="7FB79EE6" w14:textId="77777777" w:rsidR="00FF2DA0" w:rsidRDefault="00FF2DA0" w:rsidP="00164DFB">
      <w:pPr>
        <w:rPr>
          <w:rFonts w:ascii="Arial" w:hAnsi="Arial"/>
          <w:sz w:val="22"/>
        </w:rPr>
      </w:pPr>
    </w:p>
    <w:p w14:paraId="2EE4815C" w14:textId="162CAB23" w:rsidR="00164DFB" w:rsidRDefault="00164DFB" w:rsidP="00164DFB">
      <w:r>
        <w:rPr>
          <w:rFonts w:ascii="Arial" w:hAnsi="Arial"/>
          <w:sz w:val="22"/>
        </w:rPr>
        <w:t>So that's just where we're at in terms of that history. But also, I think, now doing this, this is really quite exciting. So</w:t>
      </w:r>
      <w:r w:rsidR="00867B10">
        <w:rPr>
          <w:rFonts w:ascii="Arial" w:hAnsi="Arial"/>
          <w:sz w:val="22"/>
        </w:rPr>
        <w:t>rry</w:t>
      </w:r>
      <w:r>
        <w:rPr>
          <w:rFonts w:ascii="Arial" w:hAnsi="Arial"/>
          <w:sz w:val="22"/>
        </w:rPr>
        <w:t xml:space="preserve"> I just wanted to just mention that</w:t>
      </w:r>
      <w:r w:rsidR="00200F4C">
        <w:rPr>
          <w:rFonts w:ascii="Arial" w:hAnsi="Arial"/>
          <w:sz w:val="22"/>
        </w:rPr>
        <w:t>,</w:t>
      </w:r>
      <w:r>
        <w:rPr>
          <w:rFonts w:ascii="Arial" w:hAnsi="Arial"/>
          <w:sz w:val="22"/>
        </w:rPr>
        <w:t xml:space="preserve"> before we proceed,</w:t>
      </w:r>
    </w:p>
    <w:p w14:paraId="0F43727A" w14:textId="77777777" w:rsidR="00164DFB" w:rsidRDefault="00164DFB" w:rsidP="00164DFB"/>
    <w:p w14:paraId="0E286DE2" w14:textId="77777777" w:rsidR="00867B10" w:rsidRPr="00867B10" w:rsidRDefault="00867B10" w:rsidP="00164DFB">
      <w:pPr>
        <w:rPr>
          <w:rFonts w:ascii="Arial" w:hAnsi="Arial"/>
          <w:b/>
          <w:bCs/>
          <w:sz w:val="22"/>
        </w:rPr>
      </w:pPr>
      <w:r w:rsidRPr="00867B10">
        <w:rPr>
          <w:rFonts w:ascii="Arial" w:hAnsi="Arial"/>
          <w:b/>
          <w:bCs/>
          <w:sz w:val="22"/>
        </w:rPr>
        <w:t>BLAIR FRENCH</w:t>
      </w:r>
    </w:p>
    <w:p w14:paraId="2CDC7D9D" w14:textId="402DF16E" w:rsidR="00707350" w:rsidRDefault="00867B10" w:rsidP="00164DFB">
      <w:pPr>
        <w:rPr>
          <w:rFonts w:ascii="Arial" w:hAnsi="Arial"/>
          <w:sz w:val="22"/>
        </w:rPr>
      </w:pPr>
      <w:r>
        <w:rPr>
          <w:rFonts w:ascii="Arial" w:hAnsi="Arial"/>
          <w:sz w:val="22"/>
        </w:rPr>
        <w:t>All good</w:t>
      </w:r>
      <w:r w:rsidR="00164DFB">
        <w:rPr>
          <w:rFonts w:ascii="Arial" w:hAnsi="Arial"/>
          <w:sz w:val="22"/>
        </w:rPr>
        <w:t xml:space="preserve">, </w:t>
      </w:r>
      <w:r>
        <w:rPr>
          <w:rFonts w:ascii="Arial" w:hAnsi="Arial"/>
          <w:sz w:val="22"/>
        </w:rPr>
        <w:t>so</w:t>
      </w:r>
      <w:r w:rsidR="00164DFB">
        <w:rPr>
          <w:rFonts w:ascii="Arial" w:hAnsi="Arial"/>
          <w:sz w:val="22"/>
        </w:rPr>
        <w:t xml:space="preserve"> I mean, I was also looking at </w:t>
      </w:r>
      <w:r w:rsidR="00200F4C">
        <w:rPr>
          <w:rFonts w:ascii="Arial" w:hAnsi="Arial"/>
          <w:sz w:val="22"/>
        </w:rPr>
        <w:t>Shaun’s CV</w:t>
      </w:r>
      <w:r w:rsidR="00164DFB">
        <w:rPr>
          <w:rFonts w:ascii="Arial" w:hAnsi="Arial"/>
          <w:sz w:val="22"/>
        </w:rPr>
        <w:t xml:space="preserve"> last night, and notice</w:t>
      </w:r>
      <w:r w:rsidR="00200F4C">
        <w:rPr>
          <w:rFonts w:ascii="Arial" w:hAnsi="Arial"/>
          <w:sz w:val="22"/>
        </w:rPr>
        <w:t>d</w:t>
      </w:r>
      <w:r w:rsidR="00164DFB">
        <w:rPr>
          <w:rFonts w:ascii="Arial" w:hAnsi="Arial"/>
          <w:sz w:val="22"/>
        </w:rPr>
        <w:t xml:space="preserve"> that he </w:t>
      </w:r>
      <w:r w:rsidR="00200F4C">
        <w:rPr>
          <w:rFonts w:ascii="Arial" w:hAnsi="Arial"/>
          <w:sz w:val="22"/>
        </w:rPr>
        <w:t>also</w:t>
      </w:r>
      <w:r w:rsidR="00F234FD">
        <w:rPr>
          <w:rFonts w:ascii="Arial" w:hAnsi="Arial"/>
          <w:sz w:val="22"/>
        </w:rPr>
        <w:t>, which I did</w:t>
      </w:r>
      <w:r w:rsidR="00164DFB">
        <w:rPr>
          <w:rFonts w:ascii="Arial" w:hAnsi="Arial"/>
          <w:sz w:val="22"/>
        </w:rPr>
        <w:t xml:space="preserve"> know, but hadn't really thought about</w:t>
      </w:r>
      <w:r w:rsidR="00F234FD">
        <w:rPr>
          <w:rFonts w:ascii="Arial" w:hAnsi="Arial"/>
          <w:sz w:val="22"/>
        </w:rPr>
        <w:t>;</w:t>
      </w:r>
      <w:r w:rsidR="00164DFB">
        <w:rPr>
          <w:rFonts w:ascii="Arial" w:hAnsi="Arial"/>
          <w:sz w:val="22"/>
        </w:rPr>
        <w:t xml:space="preserve"> that he finished </w:t>
      </w:r>
      <w:r w:rsidR="00F234FD">
        <w:rPr>
          <w:rFonts w:ascii="Arial" w:hAnsi="Arial"/>
          <w:sz w:val="22"/>
        </w:rPr>
        <w:t xml:space="preserve">at </w:t>
      </w:r>
      <w:r w:rsidR="00FF2DA0">
        <w:rPr>
          <w:rFonts w:ascii="Arial" w:hAnsi="Arial"/>
          <w:sz w:val="22"/>
        </w:rPr>
        <w:t>SCA</w:t>
      </w:r>
      <w:r w:rsidR="00164DFB">
        <w:rPr>
          <w:rFonts w:ascii="Arial" w:hAnsi="Arial"/>
          <w:sz w:val="22"/>
        </w:rPr>
        <w:t xml:space="preserve"> Sydney University 1996. </w:t>
      </w:r>
      <w:r w:rsidR="00F234FD">
        <w:rPr>
          <w:rFonts w:ascii="Arial" w:hAnsi="Arial"/>
          <w:sz w:val="22"/>
        </w:rPr>
        <w:t>With his</w:t>
      </w:r>
      <w:r w:rsidR="00164DFB">
        <w:rPr>
          <w:rFonts w:ascii="Arial" w:hAnsi="Arial"/>
          <w:sz w:val="22"/>
        </w:rPr>
        <w:t xml:space="preserve"> honours degree</w:t>
      </w:r>
      <w:r w:rsidR="00E02E31">
        <w:rPr>
          <w:rFonts w:ascii="Arial" w:hAnsi="Arial"/>
          <w:sz w:val="22"/>
        </w:rPr>
        <w:t>,</w:t>
      </w:r>
      <w:r w:rsidR="00164DFB">
        <w:rPr>
          <w:rFonts w:ascii="Arial" w:hAnsi="Arial"/>
          <w:sz w:val="22"/>
        </w:rPr>
        <w:t xml:space="preserve"> and actually in painting, and that was actually the</w:t>
      </w:r>
      <w:r w:rsidR="00E02E31">
        <w:rPr>
          <w:rFonts w:ascii="Arial" w:hAnsi="Arial"/>
          <w:sz w:val="22"/>
        </w:rPr>
        <w:t xml:space="preserve"> year</w:t>
      </w:r>
      <w:r w:rsidR="00164DFB">
        <w:rPr>
          <w:rFonts w:ascii="Arial" w:hAnsi="Arial"/>
          <w:sz w:val="22"/>
        </w:rPr>
        <w:t xml:space="preserve"> I also graduated from the University of Sydney. </w:t>
      </w:r>
    </w:p>
    <w:p w14:paraId="1E383426" w14:textId="77777777" w:rsidR="00707350" w:rsidRDefault="00707350" w:rsidP="00164DFB">
      <w:pPr>
        <w:rPr>
          <w:rFonts w:ascii="Arial" w:hAnsi="Arial"/>
          <w:sz w:val="22"/>
        </w:rPr>
      </w:pPr>
    </w:p>
    <w:p w14:paraId="479E1BF0" w14:textId="77777777" w:rsidR="00E02E31" w:rsidRDefault="00164DFB" w:rsidP="00164DFB">
      <w:pPr>
        <w:rPr>
          <w:rFonts w:ascii="Arial" w:hAnsi="Arial"/>
          <w:sz w:val="22"/>
        </w:rPr>
      </w:pPr>
      <w:r>
        <w:rPr>
          <w:rFonts w:ascii="Arial" w:hAnsi="Arial"/>
          <w:sz w:val="22"/>
        </w:rPr>
        <w:t>So w</w:t>
      </w:r>
      <w:r w:rsidR="00707350">
        <w:rPr>
          <w:rFonts w:ascii="Arial" w:hAnsi="Arial"/>
          <w:sz w:val="22"/>
        </w:rPr>
        <w:t>e’r</w:t>
      </w:r>
      <w:r>
        <w:rPr>
          <w:rFonts w:ascii="Arial" w:hAnsi="Arial"/>
          <w:sz w:val="22"/>
        </w:rPr>
        <w:t>e both alumni, and that is now a long time ago. Yeah. S</w:t>
      </w:r>
      <w:r w:rsidR="00707350">
        <w:rPr>
          <w:rFonts w:ascii="Arial" w:hAnsi="Arial"/>
          <w:sz w:val="22"/>
        </w:rPr>
        <w:t>haun</w:t>
      </w:r>
      <w:r>
        <w:rPr>
          <w:rFonts w:ascii="Arial" w:hAnsi="Arial"/>
          <w:sz w:val="22"/>
        </w:rPr>
        <w:t xml:space="preserve"> looked a lot more fresh</w:t>
      </w:r>
      <w:r w:rsidR="00707350">
        <w:rPr>
          <w:rFonts w:ascii="Arial" w:hAnsi="Arial"/>
          <w:sz w:val="22"/>
        </w:rPr>
        <w:t>-</w:t>
      </w:r>
      <w:r>
        <w:rPr>
          <w:rFonts w:ascii="Arial" w:hAnsi="Arial"/>
          <w:sz w:val="22"/>
        </w:rPr>
        <w:t xml:space="preserve">faced. That's just because </w:t>
      </w:r>
      <w:r w:rsidR="00E02E31">
        <w:rPr>
          <w:rFonts w:ascii="Arial" w:hAnsi="Arial"/>
          <w:sz w:val="22"/>
        </w:rPr>
        <w:t>he’d</w:t>
      </w:r>
      <w:r>
        <w:rPr>
          <w:rFonts w:ascii="Arial" w:hAnsi="Arial"/>
          <w:sz w:val="22"/>
        </w:rPr>
        <w:t xml:space="preserve"> shaved at that point. </w:t>
      </w:r>
    </w:p>
    <w:p w14:paraId="542A067E" w14:textId="77777777" w:rsidR="00E02E31" w:rsidRDefault="00E02E31" w:rsidP="00164DFB">
      <w:pPr>
        <w:rPr>
          <w:rFonts w:ascii="Arial" w:hAnsi="Arial"/>
          <w:sz w:val="22"/>
        </w:rPr>
      </w:pPr>
    </w:p>
    <w:p w14:paraId="65E69C98" w14:textId="08A7EA0E" w:rsidR="00164DFB" w:rsidRDefault="00164DFB" w:rsidP="00164DFB">
      <w:r>
        <w:rPr>
          <w:rFonts w:ascii="Arial" w:hAnsi="Arial"/>
          <w:sz w:val="22"/>
        </w:rPr>
        <w:t>So Sha</w:t>
      </w:r>
      <w:r w:rsidR="00707350">
        <w:rPr>
          <w:rFonts w:ascii="Arial" w:hAnsi="Arial"/>
          <w:sz w:val="22"/>
        </w:rPr>
        <w:t>u</w:t>
      </w:r>
      <w:r>
        <w:rPr>
          <w:rFonts w:ascii="Arial" w:hAnsi="Arial"/>
          <w:sz w:val="22"/>
        </w:rPr>
        <w:t>n, I wanted I want to talk a little bit about</w:t>
      </w:r>
      <w:r w:rsidR="00F37611">
        <w:rPr>
          <w:rFonts w:ascii="Arial" w:hAnsi="Arial"/>
          <w:sz w:val="22"/>
        </w:rPr>
        <w:t>, well ask</w:t>
      </w:r>
      <w:r>
        <w:rPr>
          <w:rFonts w:ascii="Arial" w:hAnsi="Arial"/>
          <w:sz w:val="22"/>
        </w:rPr>
        <w:t xml:space="preserve"> you to talk a little bit about your changing perspective</w:t>
      </w:r>
      <w:r w:rsidR="00F37611">
        <w:rPr>
          <w:rFonts w:ascii="Arial" w:hAnsi="Arial"/>
          <w:sz w:val="22"/>
        </w:rPr>
        <w:t xml:space="preserve"> </w:t>
      </w:r>
      <w:r>
        <w:rPr>
          <w:rFonts w:ascii="Arial" w:hAnsi="Arial"/>
          <w:sz w:val="22"/>
        </w:rPr>
        <w:t xml:space="preserve">from being an art student into moving into professional art well, but rather than start at the beginning, </w:t>
      </w:r>
      <w:r w:rsidR="00CB500B">
        <w:rPr>
          <w:rFonts w:ascii="Arial" w:hAnsi="Arial"/>
          <w:sz w:val="22"/>
        </w:rPr>
        <w:t>let</w:t>
      </w:r>
      <w:r>
        <w:rPr>
          <w:rFonts w:ascii="Arial" w:hAnsi="Arial"/>
          <w:sz w:val="22"/>
        </w:rPr>
        <w:t xml:space="preserve">s sort of start at the present and kind of just ask you, you know, how you are going during lockdown, and particularly as an artist </w:t>
      </w:r>
      <w:r w:rsidR="00CB500B">
        <w:rPr>
          <w:rFonts w:ascii="Arial" w:hAnsi="Arial"/>
          <w:sz w:val="22"/>
        </w:rPr>
        <w:t>who</w:t>
      </w:r>
      <w:r>
        <w:rPr>
          <w:rFonts w:ascii="Arial" w:hAnsi="Arial"/>
          <w:sz w:val="22"/>
        </w:rPr>
        <w:t xml:space="preserve"> does a lot of work out in public space, you know, filming, shooting, performing, how are you going being in the studio? </w:t>
      </w:r>
    </w:p>
    <w:p w14:paraId="5B126F99" w14:textId="77777777" w:rsidR="00164DFB" w:rsidRDefault="00164DFB" w:rsidP="00164DFB"/>
    <w:p w14:paraId="7C4371E5" w14:textId="77777777" w:rsidR="00FA337D" w:rsidRPr="0040258B" w:rsidRDefault="00FA337D" w:rsidP="00FA337D">
      <w:pPr>
        <w:rPr>
          <w:rFonts w:ascii="Arial" w:hAnsi="Arial"/>
          <w:b/>
          <w:bCs/>
          <w:sz w:val="22"/>
        </w:rPr>
      </w:pPr>
      <w:r w:rsidRPr="0040258B">
        <w:rPr>
          <w:rFonts w:ascii="Arial" w:hAnsi="Arial"/>
          <w:b/>
          <w:bCs/>
          <w:sz w:val="22"/>
        </w:rPr>
        <w:t>SHAUN GLADWELL</w:t>
      </w:r>
    </w:p>
    <w:p w14:paraId="094866B1" w14:textId="0B410180" w:rsidR="00707350" w:rsidRDefault="00FA337D" w:rsidP="00164DFB">
      <w:pPr>
        <w:rPr>
          <w:rFonts w:ascii="Arial" w:hAnsi="Arial"/>
          <w:sz w:val="22"/>
        </w:rPr>
      </w:pPr>
      <w:r w:rsidRPr="00FA337D">
        <w:rPr>
          <w:rFonts w:ascii="Arial" w:hAnsi="Arial"/>
          <w:color w:val="000000" w:themeColor="text1"/>
          <w:sz w:val="22"/>
        </w:rPr>
        <w:t xml:space="preserve">Well </w:t>
      </w:r>
      <w:r w:rsidR="00164DFB">
        <w:rPr>
          <w:rFonts w:ascii="Arial" w:hAnsi="Arial"/>
          <w:sz w:val="22"/>
        </w:rPr>
        <w:t xml:space="preserve">I think it's, it's more like a sort of challenge rather than a problem to sort of work in domestic spaces. But that's always been an interesting kind of idea anyway, you know, within the kind of bashful idea of poetics of space, you could kind of try and work within the house or a studio or say, exercise is happening within a </w:t>
      </w:r>
      <w:r w:rsidR="00996F04">
        <w:rPr>
          <w:rFonts w:ascii="Arial" w:hAnsi="Arial"/>
          <w:sz w:val="22"/>
        </w:rPr>
        <w:t>five-kilometre</w:t>
      </w:r>
      <w:r w:rsidR="00164DFB">
        <w:rPr>
          <w:rFonts w:ascii="Arial" w:hAnsi="Arial"/>
          <w:sz w:val="22"/>
        </w:rPr>
        <w:t xml:space="preserve"> radius of one's residence, and they just become these challenges. </w:t>
      </w:r>
    </w:p>
    <w:p w14:paraId="24A150F7" w14:textId="77777777" w:rsidR="00707350" w:rsidRDefault="00707350" w:rsidP="00164DFB">
      <w:pPr>
        <w:rPr>
          <w:rFonts w:ascii="Arial" w:hAnsi="Arial"/>
          <w:sz w:val="22"/>
        </w:rPr>
      </w:pPr>
    </w:p>
    <w:p w14:paraId="6867C987" w14:textId="77777777" w:rsidR="00707350" w:rsidRDefault="00164DFB" w:rsidP="00164DFB">
      <w:pPr>
        <w:rPr>
          <w:rFonts w:ascii="Arial" w:hAnsi="Arial"/>
          <w:sz w:val="22"/>
        </w:rPr>
      </w:pPr>
      <w:r>
        <w:rPr>
          <w:rFonts w:ascii="Arial" w:hAnsi="Arial"/>
          <w:sz w:val="22"/>
        </w:rPr>
        <w:t xml:space="preserve">So yeah, I mean, I don't know, I think it'd probably take some time to process the work that's being produced now. </w:t>
      </w:r>
    </w:p>
    <w:p w14:paraId="70FB2E87" w14:textId="77777777" w:rsidR="00707350" w:rsidRDefault="00707350" w:rsidP="00164DFB">
      <w:pPr>
        <w:rPr>
          <w:rFonts w:ascii="Arial" w:hAnsi="Arial"/>
          <w:sz w:val="22"/>
        </w:rPr>
      </w:pPr>
    </w:p>
    <w:p w14:paraId="433257AE" w14:textId="77777777" w:rsidR="007A4444" w:rsidRDefault="00164DFB" w:rsidP="00164DFB">
      <w:pPr>
        <w:rPr>
          <w:rFonts w:ascii="Arial" w:hAnsi="Arial"/>
          <w:sz w:val="22"/>
        </w:rPr>
      </w:pPr>
      <w:r>
        <w:rPr>
          <w:rFonts w:ascii="Arial" w:hAnsi="Arial"/>
          <w:sz w:val="22"/>
        </w:rPr>
        <w:t xml:space="preserve">Actually, you know, like, I think that there, if there's, if there's a future sort of category in film festivals for work that was produced during </w:t>
      </w:r>
      <w:r w:rsidR="00760223">
        <w:rPr>
          <w:rFonts w:ascii="Arial" w:hAnsi="Arial"/>
          <w:sz w:val="22"/>
        </w:rPr>
        <w:t>home-schooling</w:t>
      </w:r>
      <w:r>
        <w:rPr>
          <w:rFonts w:ascii="Arial" w:hAnsi="Arial"/>
          <w:sz w:val="22"/>
        </w:rPr>
        <w:t xml:space="preserve">, for instance, you know, like, </w:t>
      </w:r>
    </w:p>
    <w:p w14:paraId="12BB0813" w14:textId="77777777" w:rsidR="007A4444" w:rsidRDefault="007A4444" w:rsidP="00164DFB">
      <w:pPr>
        <w:rPr>
          <w:rFonts w:ascii="Arial" w:hAnsi="Arial"/>
          <w:sz w:val="22"/>
        </w:rPr>
      </w:pPr>
    </w:p>
    <w:p w14:paraId="2AA97BC6" w14:textId="7D5A7803" w:rsidR="00B17E84" w:rsidRDefault="00164DFB" w:rsidP="00164DFB">
      <w:pPr>
        <w:rPr>
          <w:rFonts w:ascii="Arial" w:hAnsi="Arial"/>
          <w:sz w:val="22"/>
        </w:rPr>
      </w:pPr>
      <w:r>
        <w:rPr>
          <w:rFonts w:ascii="Arial" w:hAnsi="Arial"/>
          <w:sz w:val="22"/>
        </w:rPr>
        <w:t xml:space="preserve">that would be really interesting to see what say, filmmakers, or artists, or performance artists or people who work in a kind of, or whoever just, you know, people who are working in traditional media, </w:t>
      </w:r>
    </w:p>
    <w:p w14:paraId="3814D03F" w14:textId="33119D59" w:rsidR="00164DFB" w:rsidRDefault="00164DFB" w:rsidP="00164DFB">
      <w:r>
        <w:rPr>
          <w:rFonts w:ascii="Arial" w:hAnsi="Arial"/>
          <w:sz w:val="22"/>
        </w:rPr>
        <w:lastRenderedPageBreak/>
        <w:t>how they're dealing with being restricted, for a b</w:t>
      </w:r>
      <w:r w:rsidR="007A4444">
        <w:rPr>
          <w:rFonts w:ascii="Arial" w:hAnsi="Arial"/>
          <w:sz w:val="22"/>
        </w:rPr>
        <w:t xml:space="preserve">etter </w:t>
      </w:r>
      <w:r>
        <w:rPr>
          <w:rFonts w:ascii="Arial" w:hAnsi="Arial"/>
          <w:sz w:val="22"/>
        </w:rPr>
        <w:t>good, like a kind of a civic sort of obedience, you know, and then production within that. And that's an interest, I mean, but I'm not sure how mine's going. It's a bit too early to say, because I'm kind of in the middle of it. So I'm not sure if I'm getting out of that one. But,</w:t>
      </w:r>
    </w:p>
    <w:p w14:paraId="1185E285" w14:textId="77777777" w:rsidR="00164DFB" w:rsidRDefault="00164DFB" w:rsidP="00164DFB"/>
    <w:p w14:paraId="584FD5CB" w14:textId="0FE36C4B" w:rsidR="00164DFB" w:rsidRPr="00ED2F8A" w:rsidRDefault="007A4444" w:rsidP="00164DFB">
      <w:pPr>
        <w:rPr>
          <w:b/>
          <w:bCs/>
          <w:color w:val="000000" w:themeColor="text1"/>
        </w:rPr>
      </w:pPr>
      <w:r w:rsidRPr="00ED2F8A">
        <w:rPr>
          <w:rFonts w:ascii="Arial" w:hAnsi="Arial"/>
          <w:b/>
          <w:bCs/>
          <w:color w:val="000000" w:themeColor="text1"/>
          <w:sz w:val="22"/>
        </w:rPr>
        <w:t>BLAIR FRENCH</w:t>
      </w:r>
    </w:p>
    <w:p w14:paraId="5A4EEFB4" w14:textId="77777777" w:rsidR="00707350" w:rsidRDefault="00164DFB" w:rsidP="00164DFB">
      <w:pPr>
        <w:rPr>
          <w:rFonts w:ascii="Arial" w:hAnsi="Arial"/>
          <w:sz w:val="22"/>
        </w:rPr>
      </w:pPr>
      <w:r>
        <w:rPr>
          <w:rFonts w:ascii="Arial" w:hAnsi="Arial"/>
          <w:sz w:val="22"/>
        </w:rPr>
        <w:t xml:space="preserve">well, we're looking at a very clean space behind you. So we're not looking at lots of canvases and lots of drawing and lots of printmaking sort of taking place at home, we were looking at your hard drives, and see what looks like a virtual reality sensor behind you. </w:t>
      </w:r>
    </w:p>
    <w:p w14:paraId="65F7C14E" w14:textId="77777777" w:rsidR="00707350" w:rsidRDefault="00707350" w:rsidP="00164DFB">
      <w:pPr>
        <w:rPr>
          <w:rFonts w:ascii="Arial" w:hAnsi="Arial"/>
          <w:sz w:val="22"/>
        </w:rPr>
      </w:pPr>
    </w:p>
    <w:p w14:paraId="09C99F8C" w14:textId="619AD4E1" w:rsidR="00164DFB" w:rsidRDefault="00164DFB" w:rsidP="00164DFB">
      <w:r>
        <w:rPr>
          <w:rFonts w:ascii="Arial" w:hAnsi="Arial"/>
          <w:sz w:val="22"/>
        </w:rPr>
        <w:t>So I presume that that's the space in which you're working materially</w:t>
      </w:r>
      <w:r w:rsidR="00ED2F8A">
        <w:rPr>
          <w:rFonts w:ascii="Arial" w:hAnsi="Arial"/>
          <w:sz w:val="22"/>
        </w:rPr>
        <w:t>,</w:t>
      </w:r>
      <w:r>
        <w:rPr>
          <w:rFonts w:ascii="Arial" w:hAnsi="Arial"/>
          <w:sz w:val="22"/>
        </w:rPr>
        <w:t xml:space="preserve"> that it is about film and moving image still.</w:t>
      </w:r>
    </w:p>
    <w:p w14:paraId="16FA6653" w14:textId="77777777" w:rsidR="00164DFB" w:rsidRDefault="00164DFB" w:rsidP="00164DFB"/>
    <w:p w14:paraId="602A5992" w14:textId="77777777" w:rsidR="00707350" w:rsidRPr="00ED2F8A" w:rsidRDefault="00707350" w:rsidP="00164DFB">
      <w:pPr>
        <w:rPr>
          <w:rFonts w:ascii="Arial" w:hAnsi="Arial"/>
          <w:b/>
          <w:bCs/>
          <w:sz w:val="22"/>
        </w:rPr>
      </w:pPr>
      <w:r w:rsidRPr="00ED2F8A">
        <w:rPr>
          <w:rFonts w:ascii="Arial" w:hAnsi="Arial"/>
          <w:b/>
          <w:bCs/>
          <w:sz w:val="22"/>
        </w:rPr>
        <w:t>SHAUN GLADWELL</w:t>
      </w:r>
    </w:p>
    <w:p w14:paraId="1684AF6C" w14:textId="77777777" w:rsidR="00707350" w:rsidRDefault="00164DFB" w:rsidP="00164DFB">
      <w:pPr>
        <w:rPr>
          <w:rFonts w:ascii="Arial" w:hAnsi="Arial"/>
          <w:sz w:val="22"/>
        </w:rPr>
      </w:pPr>
      <w:r>
        <w:rPr>
          <w:rFonts w:ascii="Arial" w:hAnsi="Arial"/>
          <w:sz w:val="22"/>
        </w:rPr>
        <w:t xml:space="preserve">But it could also be saying too much gaming and VR. And the computer doesn't currently work at the moment because it needs a new graphics card. So it's pretty deceiving. </w:t>
      </w:r>
    </w:p>
    <w:p w14:paraId="742AC66C" w14:textId="77777777" w:rsidR="00707350" w:rsidRDefault="00707350" w:rsidP="00164DFB">
      <w:pPr>
        <w:rPr>
          <w:rFonts w:ascii="Arial" w:hAnsi="Arial"/>
          <w:sz w:val="22"/>
        </w:rPr>
      </w:pPr>
    </w:p>
    <w:p w14:paraId="2914AB2E" w14:textId="5748291A" w:rsidR="00ED2F8A" w:rsidRDefault="00164DFB" w:rsidP="00164DFB">
      <w:pPr>
        <w:rPr>
          <w:rFonts w:ascii="Arial" w:hAnsi="Arial"/>
          <w:sz w:val="22"/>
        </w:rPr>
      </w:pPr>
      <w:r>
        <w:rPr>
          <w:rFonts w:ascii="Arial" w:hAnsi="Arial"/>
          <w:sz w:val="22"/>
        </w:rPr>
        <w:t xml:space="preserve">It's the evil of images, I think, no, I mean, that's kind of really </w:t>
      </w:r>
      <w:r w:rsidR="007F60E1">
        <w:rPr>
          <w:rFonts w:ascii="Arial" w:hAnsi="Arial"/>
          <w:sz w:val="22"/>
        </w:rPr>
        <w:t>screen space</w:t>
      </w:r>
      <w:r>
        <w:rPr>
          <w:rFonts w:ascii="Arial" w:hAnsi="Arial"/>
          <w:sz w:val="22"/>
        </w:rPr>
        <w:t xml:space="preserve"> has become something so valuable, you know, where it was this kind of, I mean, I guess the shift is, w</w:t>
      </w:r>
      <w:r w:rsidR="00ED2F8A">
        <w:rPr>
          <w:rFonts w:ascii="Arial" w:hAnsi="Arial"/>
          <w:sz w:val="22"/>
        </w:rPr>
        <w:t>ild</w:t>
      </w:r>
      <w:r>
        <w:rPr>
          <w:rFonts w:ascii="Arial" w:hAnsi="Arial"/>
          <w:sz w:val="22"/>
        </w:rPr>
        <w:t xml:space="preserve"> </w:t>
      </w:r>
    </w:p>
    <w:p w14:paraId="736C3066" w14:textId="77777777" w:rsidR="00ED2F8A" w:rsidRDefault="00ED2F8A" w:rsidP="00164DFB">
      <w:pPr>
        <w:rPr>
          <w:rFonts w:ascii="Arial" w:hAnsi="Arial"/>
          <w:sz w:val="22"/>
        </w:rPr>
      </w:pPr>
    </w:p>
    <w:p w14:paraId="4BEE3506" w14:textId="045AF824" w:rsidR="00707350" w:rsidRDefault="00164DFB" w:rsidP="00164DFB">
      <w:pPr>
        <w:rPr>
          <w:rFonts w:ascii="Arial" w:hAnsi="Arial"/>
          <w:sz w:val="22"/>
        </w:rPr>
      </w:pPr>
      <w:r>
        <w:rPr>
          <w:rFonts w:ascii="Arial" w:hAnsi="Arial"/>
          <w:sz w:val="22"/>
        </w:rPr>
        <w:t xml:space="preserve">but also VR, and the idea of like, say, social events taking place in in platforms like </w:t>
      </w:r>
      <w:r w:rsidR="000F64B0">
        <w:rPr>
          <w:rFonts w:ascii="Arial" w:hAnsi="Arial"/>
          <w:sz w:val="22"/>
        </w:rPr>
        <w:t>Fortnite</w:t>
      </w:r>
      <w:r>
        <w:rPr>
          <w:rFonts w:ascii="Arial" w:hAnsi="Arial"/>
          <w:sz w:val="22"/>
        </w:rPr>
        <w:t>, or, you know, concerts happening in there and b</w:t>
      </w:r>
      <w:r w:rsidR="000F64B0">
        <w:rPr>
          <w:rFonts w:ascii="Arial" w:hAnsi="Arial"/>
          <w:sz w:val="22"/>
        </w:rPr>
        <w:t>ig</w:t>
      </w:r>
      <w:r>
        <w:rPr>
          <w:rFonts w:ascii="Arial" w:hAnsi="Arial"/>
          <w:sz w:val="22"/>
        </w:rPr>
        <w:t xml:space="preserve"> </w:t>
      </w:r>
      <w:r w:rsidR="001773D8">
        <w:rPr>
          <w:rFonts w:ascii="Arial" w:hAnsi="Arial"/>
          <w:sz w:val="22"/>
        </w:rPr>
        <w:t>multiuser</w:t>
      </w:r>
      <w:r>
        <w:rPr>
          <w:rFonts w:ascii="Arial" w:hAnsi="Arial"/>
          <w:sz w:val="22"/>
        </w:rPr>
        <w:t xml:space="preserve"> domains, that's, that's full, we saved a lot of people from lockdown. </w:t>
      </w:r>
    </w:p>
    <w:p w14:paraId="7E701D19" w14:textId="77777777" w:rsidR="00707350" w:rsidRDefault="00707350" w:rsidP="00164DFB">
      <w:pPr>
        <w:rPr>
          <w:rFonts w:ascii="Arial" w:hAnsi="Arial"/>
          <w:sz w:val="22"/>
        </w:rPr>
      </w:pPr>
    </w:p>
    <w:p w14:paraId="6BF39CBC" w14:textId="77777777" w:rsidR="000F64B0" w:rsidRDefault="00164DFB" w:rsidP="00164DFB">
      <w:pPr>
        <w:rPr>
          <w:rFonts w:ascii="Arial" w:hAnsi="Arial"/>
          <w:sz w:val="22"/>
        </w:rPr>
      </w:pPr>
      <w:r>
        <w:rPr>
          <w:rFonts w:ascii="Arial" w:hAnsi="Arial"/>
          <w:sz w:val="22"/>
        </w:rPr>
        <w:t xml:space="preserve">But I've, you know, I've got too many commitments to do any frontline research in that area, it's been really tough to find the time for screen space. But this is, this is the kind of screen space I want to see. </w:t>
      </w:r>
    </w:p>
    <w:p w14:paraId="11B04AA2" w14:textId="77777777" w:rsidR="000F64B0" w:rsidRDefault="000F64B0" w:rsidP="00164DFB">
      <w:pPr>
        <w:rPr>
          <w:rFonts w:ascii="Arial" w:hAnsi="Arial"/>
          <w:sz w:val="22"/>
        </w:rPr>
      </w:pPr>
    </w:p>
    <w:p w14:paraId="30DF3979" w14:textId="1C0CAEDE" w:rsidR="00164DFB" w:rsidRDefault="001773D8" w:rsidP="00164DFB">
      <w:r>
        <w:rPr>
          <w:rFonts w:ascii="Arial" w:hAnsi="Arial"/>
          <w:sz w:val="22"/>
        </w:rPr>
        <w:t>Misjudged</w:t>
      </w:r>
      <w:r w:rsidR="0017792A">
        <w:rPr>
          <w:rFonts w:ascii="Arial" w:hAnsi="Arial"/>
          <w:sz w:val="22"/>
        </w:rPr>
        <w:t xml:space="preserve"> your pal</w:t>
      </w:r>
      <w:r w:rsidR="004D27E7">
        <w:rPr>
          <w:rFonts w:ascii="Arial" w:hAnsi="Arial"/>
          <w:sz w:val="22"/>
        </w:rPr>
        <w:t>ette</w:t>
      </w:r>
      <w:r w:rsidR="00164DFB">
        <w:rPr>
          <w:rFonts w:ascii="Arial" w:hAnsi="Arial"/>
          <w:sz w:val="22"/>
        </w:rPr>
        <w:t xml:space="preserve">, your </w:t>
      </w:r>
      <w:r w:rsidR="0017792A">
        <w:rPr>
          <w:rFonts w:ascii="Arial" w:hAnsi="Arial"/>
          <w:sz w:val="22"/>
        </w:rPr>
        <w:t>colour</w:t>
      </w:r>
      <w:r w:rsidR="00164DFB">
        <w:rPr>
          <w:rFonts w:ascii="Arial" w:hAnsi="Arial"/>
          <w:sz w:val="22"/>
        </w:rPr>
        <w:t xml:space="preserve">, as you know, is I thought you might have got a bit of sun, but we're not getting much </w:t>
      </w:r>
      <w:r w:rsidR="00026044">
        <w:rPr>
          <w:rFonts w:ascii="Arial" w:hAnsi="Arial"/>
          <w:sz w:val="22"/>
        </w:rPr>
        <w:t>sun</w:t>
      </w:r>
      <w:r w:rsidR="0017792A">
        <w:rPr>
          <w:rFonts w:ascii="Arial" w:hAnsi="Arial"/>
          <w:sz w:val="22"/>
        </w:rPr>
        <w:t xml:space="preserve"> </w:t>
      </w:r>
      <w:r w:rsidR="00026044">
        <w:rPr>
          <w:rFonts w:ascii="Arial" w:hAnsi="Arial"/>
          <w:sz w:val="22"/>
        </w:rPr>
        <w:t>down</w:t>
      </w:r>
      <w:r w:rsidR="00164DFB">
        <w:rPr>
          <w:rFonts w:ascii="Arial" w:hAnsi="Arial"/>
          <w:sz w:val="22"/>
        </w:rPr>
        <w:t xml:space="preserve"> here except for today.</w:t>
      </w:r>
      <w:r w:rsidR="00C572EE">
        <w:rPr>
          <w:rFonts w:ascii="Arial" w:hAnsi="Arial"/>
          <w:sz w:val="22"/>
        </w:rPr>
        <w:t xml:space="preserve"> Anyway</w:t>
      </w:r>
    </w:p>
    <w:p w14:paraId="7EAC9478" w14:textId="77777777" w:rsidR="00164DFB" w:rsidRDefault="00164DFB" w:rsidP="00164DFB"/>
    <w:p w14:paraId="60755DA1" w14:textId="1195CE92" w:rsidR="00707350" w:rsidRPr="004D27E7" w:rsidRDefault="00707350" w:rsidP="00164DFB">
      <w:pPr>
        <w:rPr>
          <w:rFonts w:ascii="Arial" w:hAnsi="Arial"/>
          <w:b/>
          <w:bCs/>
          <w:sz w:val="22"/>
        </w:rPr>
      </w:pPr>
      <w:r w:rsidRPr="004D27E7">
        <w:rPr>
          <w:rFonts w:ascii="Arial" w:hAnsi="Arial"/>
          <w:b/>
          <w:bCs/>
          <w:sz w:val="22"/>
        </w:rPr>
        <w:t>BLAIR FRENCH</w:t>
      </w:r>
    </w:p>
    <w:p w14:paraId="13EDC3A1" w14:textId="0BF962A3" w:rsidR="00707350" w:rsidRDefault="00164DFB" w:rsidP="00164DFB">
      <w:pPr>
        <w:rPr>
          <w:rFonts w:ascii="Arial" w:hAnsi="Arial"/>
          <w:sz w:val="22"/>
        </w:rPr>
      </w:pPr>
      <w:r>
        <w:rPr>
          <w:rFonts w:ascii="Arial" w:hAnsi="Arial"/>
          <w:sz w:val="22"/>
        </w:rPr>
        <w:t xml:space="preserve">I'm gonna ask you a couple more things about, you know, inevitably ask you about the sort of impact on work and thinking and being as an artist of this of this current moment. So we'll probably come back to this a little bit in another form later on. </w:t>
      </w:r>
    </w:p>
    <w:p w14:paraId="1AF3F29F" w14:textId="77777777" w:rsidR="00707350" w:rsidRDefault="00707350" w:rsidP="00164DFB">
      <w:pPr>
        <w:rPr>
          <w:rFonts w:ascii="Arial" w:hAnsi="Arial"/>
          <w:sz w:val="22"/>
        </w:rPr>
      </w:pPr>
    </w:p>
    <w:p w14:paraId="34AC21ED" w14:textId="77E1246D" w:rsidR="00707350" w:rsidRDefault="00164DFB" w:rsidP="00164DFB">
      <w:pPr>
        <w:rPr>
          <w:rFonts w:ascii="Arial" w:hAnsi="Arial"/>
          <w:sz w:val="22"/>
        </w:rPr>
      </w:pPr>
      <w:r>
        <w:rPr>
          <w:rFonts w:ascii="Arial" w:hAnsi="Arial"/>
          <w:sz w:val="22"/>
        </w:rPr>
        <w:t xml:space="preserve">But now as an artist, you're somebody who I've associated a lot with, with movement. Now, there's the obvious thing about movement in your work, you study movement, to a certain extent in your work. </w:t>
      </w:r>
    </w:p>
    <w:p w14:paraId="396F4B36" w14:textId="77777777" w:rsidR="00707350" w:rsidRDefault="00707350" w:rsidP="00164DFB">
      <w:pPr>
        <w:rPr>
          <w:rFonts w:ascii="Arial" w:hAnsi="Arial"/>
          <w:sz w:val="22"/>
        </w:rPr>
      </w:pPr>
    </w:p>
    <w:p w14:paraId="45326AD3" w14:textId="77777777" w:rsidR="00707350" w:rsidRDefault="00164DFB" w:rsidP="00164DFB">
      <w:pPr>
        <w:rPr>
          <w:rFonts w:ascii="Arial" w:hAnsi="Arial"/>
          <w:sz w:val="22"/>
        </w:rPr>
      </w:pPr>
      <w:r>
        <w:rPr>
          <w:rFonts w:ascii="Arial" w:hAnsi="Arial"/>
          <w:sz w:val="22"/>
        </w:rPr>
        <w:t xml:space="preserve">But you're also a very mobile person, as an artist. And it's a little bit emblematic of a generation, but I think, you know, a particular epitome of this, you have travelled enormously to make, and to show, and indeed to research. </w:t>
      </w:r>
    </w:p>
    <w:p w14:paraId="3436E4BE" w14:textId="77777777" w:rsidR="00707350" w:rsidRDefault="00707350" w:rsidP="00164DFB">
      <w:pPr>
        <w:rPr>
          <w:rFonts w:ascii="Arial" w:hAnsi="Arial"/>
          <w:sz w:val="22"/>
        </w:rPr>
      </w:pPr>
    </w:p>
    <w:p w14:paraId="3CB2BEFE" w14:textId="70648B17" w:rsidR="00707350" w:rsidRDefault="00164DFB" w:rsidP="00164DFB">
      <w:pPr>
        <w:rPr>
          <w:rFonts w:ascii="Arial" w:hAnsi="Arial"/>
          <w:sz w:val="22"/>
        </w:rPr>
      </w:pPr>
      <w:r>
        <w:rPr>
          <w:rFonts w:ascii="Arial" w:hAnsi="Arial"/>
          <w:sz w:val="22"/>
        </w:rPr>
        <w:t xml:space="preserve">You know, for someone who lived in the UK for a long time, </w:t>
      </w:r>
      <w:r w:rsidR="002D479A">
        <w:rPr>
          <w:rFonts w:ascii="Arial" w:hAnsi="Arial"/>
          <w:sz w:val="22"/>
        </w:rPr>
        <w:t>I</w:t>
      </w:r>
      <w:r>
        <w:rPr>
          <w:rFonts w:ascii="Arial" w:hAnsi="Arial"/>
          <w:sz w:val="22"/>
        </w:rPr>
        <w:t xml:space="preserve"> seemed to see you as much as when you live in Sydney, because you seem to be back here constantly moving back and forth between places, your work involves you often going out into environments, whether they be </w:t>
      </w:r>
      <w:r w:rsidR="002D479A">
        <w:rPr>
          <w:rFonts w:ascii="Arial" w:hAnsi="Arial"/>
          <w:sz w:val="22"/>
        </w:rPr>
        <w:t>o</w:t>
      </w:r>
      <w:r>
        <w:rPr>
          <w:rFonts w:ascii="Arial" w:hAnsi="Arial"/>
          <w:sz w:val="22"/>
        </w:rPr>
        <w:t xml:space="preserve">utback, urban, whatever. </w:t>
      </w:r>
    </w:p>
    <w:p w14:paraId="6B09244B" w14:textId="77777777" w:rsidR="00707350" w:rsidRDefault="00707350" w:rsidP="00164DFB">
      <w:pPr>
        <w:rPr>
          <w:rFonts w:ascii="Arial" w:hAnsi="Arial"/>
          <w:sz w:val="22"/>
        </w:rPr>
      </w:pPr>
    </w:p>
    <w:p w14:paraId="3437B46D" w14:textId="77777777" w:rsidR="000B344F" w:rsidRDefault="00164DFB" w:rsidP="00164DFB">
      <w:pPr>
        <w:rPr>
          <w:rFonts w:ascii="Arial" w:hAnsi="Arial"/>
          <w:sz w:val="22"/>
        </w:rPr>
      </w:pPr>
      <w:r>
        <w:rPr>
          <w:rFonts w:ascii="Arial" w:hAnsi="Arial"/>
          <w:sz w:val="22"/>
        </w:rPr>
        <w:lastRenderedPageBreak/>
        <w:t>So again, it's this idea of you</w:t>
      </w:r>
      <w:r w:rsidR="000B344F">
        <w:rPr>
          <w:rFonts w:ascii="Arial" w:hAnsi="Arial"/>
          <w:sz w:val="22"/>
        </w:rPr>
        <w:t>’ve</w:t>
      </w:r>
      <w:r>
        <w:rPr>
          <w:rFonts w:ascii="Arial" w:hAnsi="Arial"/>
          <w:sz w:val="22"/>
        </w:rPr>
        <w:t xml:space="preserve"> just talked about the constriction, you're making almost a new conceptual frame out of constriction. </w:t>
      </w:r>
    </w:p>
    <w:p w14:paraId="3668D4D1" w14:textId="77777777" w:rsidR="000B344F" w:rsidRDefault="000B344F" w:rsidP="00164DFB">
      <w:pPr>
        <w:rPr>
          <w:rFonts w:ascii="Arial" w:hAnsi="Arial"/>
          <w:sz w:val="22"/>
        </w:rPr>
      </w:pPr>
    </w:p>
    <w:p w14:paraId="5A2D9E60" w14:textId="09CE70C7" w:rsidR="00164DFB" w:rsidRDefault="00164DFB" w:rsidP="00164DFB">
      <w:r>
        <w:rPr>
          <w:rFonts w:ascii="Arial" w:hAnsi="Arial"/>
          <w:sz w:val="22"/>
        </w:rPr>
        <w:t xml:space="preserve">But I also want to ask him, what is it to be an artist, you know, in a sense, an international artist, or a global artist, or a mobile artist </w:t>
      </w:r>
      <w:r w:rsidR="000B344F">
        <w:rPr>
          <w:rFonts w:ascii="Arial" w:hAnsi="Arial"/>
          <w:sz w:val="22"/>
        </w:rPr>
        <w:t>in the</w:t>
      </w:r>
      <w:r>
        <w:rPr>
          <w:rFonts w:ascii="Arial" w:hAnsi="Arial"/>
          <w:sz w:val="22"/>
        </w:rPr>
        <w:t xml:space="preserve"> age of immobility, and being restricted to the local? And do you think th</w:t>
      </w:r>
      <w:r w:rsidR="001773D8">
        <w:rPr>
          <w:rFonts w:ascii="Arial" w:hAnsi="Arial"/>
          <w:sz w:val="22"/>
        </w:rPr>
        <w:t>at’ll</w:t>
      </w:r>
      <w:r>
        <w:rPr>
          <w:rFonts w:ascii="Arial" w:hAnsi="Arial"/>
          <w:sz w:val="22"/>
        </w:rPr>
        <w:t xml:space="preserve"> have a lasting effect on the way in which you approach being an artist?</w:t>
      </w:r>
    </w:p>
    <w:p w14:paraId="2321A2F1" w14:textId="77777777" w:rsidR="00164DFB" w:rsidRDefault="00164DFB" w:rsidP="00164DFB"/>
    <w:p w14:paraId="69BB12BC" w14:textId="5FA615B6" w:rsidR="001773D8" w:rsidRDefault="00707350" w:rsidP="00164DFB">
      <w:pPr>
        <w:rPr>
          <w:rFonts w:ascii="Arial" w:hAnsi="Arial"/>
          <w:sz w:val="22"/>
        </w:rPr>
      </w:pPr>
      <w:r w:rsidRPr="001773D8">
        <w:rPr>
          <w:rFonts w:ascii="Arial" w:hAnsi="Arial"/>
          <w:b/>
          <w:bCs/>
          <w:sz w:val="22"/>
        </w:rPr>
        <w:t>SHAUN GLADWELL</w:t>
      </w:r>
      <w:r>
        <w:rPr>
          <w:rFonts w:ascii="Arial" w:hAnsi="Arial"/>
          <w:sz w:val="22"/>
        </w:rPr>
        <w:br/>
      </w:r>
      <w:r w:rsidR="00164DFB">
        <w:rPr>
          <w:rFonts w:ascii="Arial" w:hAnsi="Arial"/>
          <w:sz w:val="22"/>
        </w:rPr>
        <w:t xml:space="preserve">Yeah, I mean, I think it'll I mean, it will certainly influence um, current work, you know, I mean, like, I mean, the last project I did was really just having a </w:t>
      </w:r>
      <w:r w:rsidR="00E44801">
        <w:rPr>
          <w:rFonts w:ascii="Arial" w:hAnsi="Arial"/>
          <w:sz w:val="22"/>
        </w:rPr>
        <w:t>cinematographer</w:t>
      </w:r>
      <w:r w:rsidR="00164DFB">
        <w:rPr>
          <w:rFonts w:ascii="Arial" w:hAnsi="Arial"/>
          <w:sz w:val="22"/>
        </w:rPr>
        <w:t xml:space="preserve"> friend come over, and her husband, who works on grips in a professional way</w:t>
      </w:r>
      <w:r w:rsidR="001773D8">
        <w:rPr>
          <w:rFonts w:ascii="Arial" w:hAnsi="Arial"/>
          <w:sz w:val="22"/>
        </w:rPr>
        <w:t xml:space="preserve">; </w:t>
      </w:r>
    </w:p>
    <w:p w14:paraId="2080C3F0" w14:textId="77777777" w:rsidR="001773D8" w:rsidRDefault="001773D8" w:rsidP="00164DFB">
      <w:pPr>
        <w:rPr>
          <w:rFonts w:ascii="Arial" w:hAnsi="Arial"/>
          <w:sz w:val="22"/>
        </w:rPr>
      </w:pPr>
    </w:p>
    <w:p w14:paraId="5CC329A1" w14:textId="7F915258" w:rsidR="00707350" w:rsidRDefault="00164DFB" w:rsidP="00164DFB">
      <w:pPr>
        <w:rPr>
          <w:rFonts w:ascii="Arial" w:hAnsi="Arial"/>
          <w:sz w:val="22"/>
        </w:rPr>
      </w:pPr>
      <w:r>
        <w:rPr>
          <w:rFonts w:ascii="Arial" w:hAnsi="Arial"/>
          <w:sz w:val="22"/>
        </w:rPr>
        <w:t xml:space="preserve">and making </w:t>
      </w:r>
      <w:r w:rsidR="00E44801">
        <w:rPr>
          <w:rFonts w:ascii="Arial" w:hAnsi="Arial"/>
          <w:sz w:val="22"/>
        </w:rPr>
        <w:t xml:space="preserve">a </w:t>
      </w:r>
      <w:r>
        <w:rPr>
          <w:rFonts w:ascii="Arial" w:hAnsi="Arial"/>
          <w:sz w:val="22"/>
        </w:rPr>
        <w:t>work that was really within the domestic but then trying to sort of almost like project</w:t>
      </w:r>
      <w:r w:rsidR="001773D8">
        <w:rPr>
          <w:rFonts w:ascii="Arial" w:hAnsi="Arial"/>
          <w:sz w:val="22"/>
        </w:rPr>
        <w:t xml:space="preserve"> </w:t>
      </w:r>
      <w:r>
        <w:rPr>
          <w:rFonts w:ascii="Arial" w:hAnsi="Arial"/>
          <w:sz w:val="22"/>
        </w:rPr>
        <w:t>what you would like to be doing within sa</w:t>
      </w:r>
      <w:r w:rsidR="00E44801">
        <w:rPr>
          <w:rFonts w:ascii="Arial" w:hAnsi="Arial"/>
          <w:sz w:val="22"/>
        </w:rPr>
        <w:t>y</w:t>
      </w:r>
      <w:r>
        <w:rPr>
          <w:rFonts w:ascii="Arial" w:hAnsi="Arial"/>
          <w:sz w:val="22"/>
        </w:rPr>
        <w:t xml:space="preserve"> urban space or how you would like to read or think about more space, but you just have to kind of restrict it to the studio or the domestic </w:t>
      </w:r>
    </w:p>
    <w:p w14:paraId="7A8298E0" w14:textId="77777777" w:rsidR="00707350" w:rsidRDefault="00707350" w:rsidP="00164DFB">
      <w:pPr>
        <w:rPr>
          <w:rFonts w:ascii="Arial" w:hAnsi="Arial"/>
          <w:sz w:val="22"/>
        </w:rPr>
      </w:pPr>
    </w:p>
    <w:p w14:paraId="465B8F17" w14:textId="77777777" w:rsidR="00E44801" w:rsidRDefault="00164DFB" w:rsidP="00164DFB">
      <w:pPr>
        <w:rPr>
          <w:rFonts w:ascii="Arial" w:hAnsi="Arial"/>
          <w:sz w:val="22"/>
        </w:rPr>
      </w:pPr>
      <w:r>
        <w:rPr>
          <w:rFonts w:ascii="Arial" w:hAnsi="Arial"/>
          <w:sz w:val="22"/>
        </w:rPr>
        <w:t xml:space="preserve">but then in a conceptual way you </w:t>
      </w:r>
      <w:r w:rsidR="00E44801">
        <w:rPr>
          <w:rFonts w:ascii="Arial" w:hAnsi="Arial"/>
          <w:sz w:val="22"/>
        </w:rPr>
        <w:t>h</w:t>
      </w:r>
      <w:r>
        <w:rPr>
          <w:rFonts w:ascii="Arial" w:hAnsi="Arial"/>
          <w:sz w:val="22"/>
        </w:rPr>
        <w:t>ave people like sort of, you know, Bruce Nauman saying, well, anything that happens in the studio can be art, you know, and that was a debate going on</w:t>
      </w:r>
      <w:r w:rsidR="00E44801">
        <w:rPr>
          <w:rFonts w:ascii="Arial" w:hAnsi="Arial"/>
          <w:sz w:val="22"/>
        </w:rPr>
        <w:t xml:space="preserve"> s</w:t>
      </w:r>
      <w:r>
        <w:rPr>
          <w:rFonts w:ascii="Arial" w:hAnsi="Arial"/>
          <w:sz w:val="22"/>
        </w:rPr>
        <w:t>ince art school</w:t>
      </w:r>
      <w:r w:rsidR="00E44801">
        <w:rPr>
          <w:rFonts w:ascii="Arial" w:hAnsi="Arial"/>
          <w:sz w:val="22"/>
        </w:rPr>
        <w:t>.</w:t>
      </w:r>
    </w:p>
    <w:p w14:paraId="65AC7114" w14:textId="77777777" w:rsidR="00E44801" w:rsidRDefault="00E44801" w:rsidP="00164DFB">
      <w:pPr>
        <w:rPr>
          <w:rFonts w:ascii="Arial" w:hAnsi="Arial"/>
          <w:sz w:val="22"/>
        </w:rPr>
      </w:pPr>
    </w:p>
    <w:p w14:paraId="5C50BEED" w14:textId="137F0519" w:rsidR="00994FED" w:rsidRDefault="00E44801" w:rsidP="00164DFB">
      <w:pPr>
        <w:rPr>
          <w:rFonts w:ascii="Arial" w:hAnsi="Arial"/>
          <w:sz w:val="22"/>
        </w:rPr>
      </w:pPr>
      <w:r>
        <w:rPr>
          <w:rFonts w:ascii="Arial" w:hAnsi="Arial"/>
          <w:sz w:val="22"/>
        </w:rPr>
        <w:t>L</w:t>
      </w:r>
      <w:r w:rsidR="00164DFB">
        <w:rPr>
          <w:rFonts w:ascii="Arial" w:hAnsi="Arial"/>
          <w:sz w:val="22"/>
        </w:rPr>
        <w:t xml:space="preserve">ike we knew about that through </w:t>
      </w:r>
      <w:r>
        <w:rPr>
          <w:rFonts w:ascii="Arial" w:hAnsi="Arial"/>
          <w:sz w:val="22"/>
        </w:rPr>
        <w:t>SCA</w:t>
      </w:r>
      <w:r w:rsidR="00164DFB">
        <w:rPr>
          <w:rFonts w:ascii="Arial" w:hAnsi="Arial"/>
          <w:sz w:val="22"/>
        </w:rPr>
        <w:t xml:space="preserve"> because it was the more theoretical</w:t>
      </w:r>
      <w:r>
        <w:rPr>
          <w:rFonts w:ascii="Arial" w:hAnsi="Arial"/>
          <w:sz w:val="22"/>
        </w:rPr>
        <w:t xml:space="preserve"> - </w:t>
      </w:r>
      <w:r w:rsidR="00164DFB">
        <w:rPr>
          <w:rFonts w:ascii="Arial" w:hAnsi="Arial"/>
          <w:sz w:val="22"/>
        </w:rPr>
        <w:t xml:space="preserve">Is this where the </w:t>
      </w:r>
      <w:r>
        <w:rPr>
          <w:rFonts w:ascii="Arial" w:hAnsi="Arial"/>
          <w:sz w:val="22"/>
        </w:rPr>
        <w:t xml:space="preserve">little pitch </w:t>
      </w:r>
      <w:r w:rsidR="00164DFB">
        <w:rPr>
          <w:rFonts w:ascii="Arial" w:hAnsi="Arial"/>
          <w:sz w:val="22"/>
        </w:rPr>
        <w:t>comes in from my experience</w:t>
      </w:r>
      <w:r w:rsidR="00994FED">
        <w:rPr>
          <w:rFonts w:ascii="Arial" w:hAnsi="Arial"/>
          <w:sz w:val="22"/>
        </w:rPr>
        <w:t xml:space="preserve"> at SCA</w:t>
      </w:r>
      <w:r w:rsidR="00164DFB">
        <w:rPr>
          <w:rFonts w:ascii="Arial" w:hAnsi="Arial"/>
          <w:sz w:val="22"/>
        </w:rPr>
        <w:t xml:space="preserve"> </w:t>
      </w:r>
      <w:r w:rsidR="00994FED">
        <w:rPr>
          <w:rFonts w:ascii="Arial" w:hAnsi="Arial"/>
          <w:sz w:val="22"/>
        </w:rPr>
        <w:t>as</w:t>
      </w:r>
      <w:r w:rsidR="00164DFB">
        <w:rPr>
          <w:rFonts w:ascii="Arial" w:hAnsi="Arial"/>
          <w:sz w:val="22"/>
        </w:rPr>
        <w:t xml:space="preserve"> being more theoretically sort of angled</w:t>
      </w:r>
      <w:r w:rsidR="00994FED">
        <w:rPr>
          <w:rFonts w:ascii="Arial" w:hAnsi="Arial"/>
          <w:sz w:val="22"/>
        </w:rPr>
        <w:t>?</w:t>
      </w:r>
      <w:r w:rsidR="00164DFB">
        <w:rPr>
          <w:rFonts w:ascii="Arial" w:hAnsi="Arial"/>
          <w:sz w:val="22"/>
        </w:rPr>
        <w:t xml:space="preserve"> </w:t>
      </w:r>
    </w:p>
    <w:p w14:paraId="03BD1A0B" w14:textId="77777777" w:rsidR="00994FED" w:rsidRDefault="00994FED" w:rsidP="00164DFB">
      <w:pPr>
        <w:rPr>
          <w:rFonts w:ascii="Arial" w:hAnsi="Arial"/>
          <w:sz w:val="22"/>
        </w:rPr>
      </w:pPr>
    </w:p>
    <w:p w14:paraId="687D1744" w14:textId="0319C86B" w:rsidR="00707350" w:rsidRDefault="00994FED" w:rsidP="00164DFB">
      <w:pPr>
        <w:rPr>
          <w:rFonts w:ascii="Arial" w:hAnsi="Arial"/>
          <w:sz w:val="22"/>
        </w:rPr>
      </w:pPr>
      <w:r>
        <w:rPr>
          <w:rFonts w:ascii="Arial" w:hAnsi="Arial"/>
          <w:sz w:val="22"/>
        </w:rPr>
        <w:t>W</w:t>
      </w:r>
      <w:r w:rsidR="00164DFB">
        <w:rPr>
          <w:rFonts w:ascii="Arial" w:hAnsi="Arial"/>
          <w:sz w:val="22"/>
        </w:rPr>
        <w:t xml:space="preserve">e found that out at art school that Naumann would say that you knew, you could try and invent your job every day, if you wished. </w:t>
      </w:r>
    </w:p>
    <w:p w14:paraId="6CD7C406" w14:textId="77777777" w:rsidR="00707350" w:rsidRDefault="00707350" w:rsidP="00164DFB">
      <w:pPr>
        <w:rPr>
          <w:rFonts w:ascii="Arial" w:hAnsi="Arial"/>
          <w:sz w:val="22"/>
        </w:rPr>
      </w:pPr>
    </w:p>
    <w:p w14:paraId="7CED2D65" w14:textId="77777777" w:rsidR="00707350" w:rsidRDefault="00164DFB" w:rsidP="00164DFB">
      <w:pPr>
        <w:rPr>
          <w:rFonts w:ascii="Arial" w:hAnsi="Arial"/>
          <w:sz w:val="22"/>
        </w:rPr>
      </w:pPr>
      <w:r>
        <w:rPr>
          <w:rFonts w:ascii="Arial" w:hAnsi="Arial"/>
          <w:sz w:val="22"/>
        </w:rPr>
        <w:t xml:space="preserve">Or you could attach yourself to a medium if you wish, or add a spur, you know, talking about dismantling signature styles, and all sorts of stuff. So it was, it was a really exciting environment, but I think it also was this idea of problem solving. </w:t>
      </w:r>
    </w:p>
    <w:p w14:paraId="663522BB" w14:textId="77777777" w:rsidR="00707350" w:rsidRDefault="00707350" w:rsidP="00164DFB">
      <w:pPr>
        <w:rPr>
          <w:rFonts w:ascii="Arial" w:hAnsi="Arial"/>
          <w:sz w:val="22"/>
        </w:rPr>
      </w:pPr>
    </w:p>
    <w:p w14:paraId="645936CB" w14:textId="3AB1D4C1" w:rsidR="00707350" w:rsidRDefault="00164DFB" w:rsidP="00164DFB">
      <w:pPr>
        <w:rPr>
          <w:rFonts w:ascii="Arial" w:hAnsi="Arial"/>
          <w:sz w:val="22"/>
        </w:rPr>
      </w:pPr>
      <w:r>
        <w:rPr>
          <w:rFonts w:ascii="Arial" w:hAnsi="Arial"/>
          <w:sz w:val="22"/>
        </w:rPr>
        <w:t>Or, you, if you do something, you have to justify it, theoretically, you have to understand why you're h</w:t>
      </w:r>
      <w:r w:rsidR="005E466E">
        <w:rPr>
          <w:rFonts w:ascii="Arial" w:hAnsi="Arial"/>
          <w:sz w:val="22"/>
        </w:rPr>
        <w:t>eading</w:t>
      </w:r>
      <w:r>
        <w:rPr>
          <w:rFonts w:ascii="Arial" w:hAnsi="Arial"/>
          <w:sz w:val="22"/>
        </w:rPr>
        <w:t xml:space="preserve"> into maybe not an understanding of the medium or the subject, but into those kinds of problems, and they could play you for the rest of your life. </w:t>
      </w:r>
    </w:p>
    <w:p w14:paraId="5C246810" w14:textId="77777777" w:rsidR="00707350" w:rsidRDefault="00707350" w:rsidP="00164DFB">
      <w:pPr>
        <w:rPr>
          <w:rFonts w:ascii="Arial" w:hAnsi="Arial"/>
          <w:sz w:val="22"/>
        </w:rPr>
      </w:pPr>
    </w:p>
    <w:p w14:paraId="03CF0A33" w14:textId="67B689C3" w:rsidR="00707350" w:rsidRDefault="00164DFB" w:rsidP="00164DFB">
      <w:pPr>
        <w:rPr>
          <w:rFonts w:ascii="Arial" w:hAnsi="Arial"/>
          <w:sz w:val="22"/>
        </w:rPr>
      </w:pPr>
      <w:r>
        <w:rPr>
          <w:rFonts w:ascii="Arial" w:hAnsi="Arial"/>
          <w:sz w:val="22"/>
        </w:rPr>
        <w:t xml:space="preserve">Like </w:t>
      </w:r>
      <w:r w:rsidR="005E466E">
        <w:rPr>
          <w:rFonts w:ascii="Arial" w:hAnsi="Arial"/>
          <w:sz w:val="22"/>
        </w:rPr>
        <w:t xml:space="preserve">how to work </w:t>
      </w:r>
      <w:r>
        <w:rPr>
          <w:rFonts w:ascii="Arial" w:hAnsi="Arial"/>
          <w:sz w:val="22"/>
        </w:rPr>
        <w:t xml:space="preserve">this space, and your body, you know, just like a really simple equation can be reduced to this kind of, you know, this kind of playing out through different processes and whatever. So I'm just in one now. </w:t>
      </w:r>
    </w:p>
    <w:p w14:paraId="42A01EFC" w14:textId="77777777" w:rsidR="00707350" w:rsidRDefault="00707350" w:rsidP="00164DFB">
      <w:pPr>
        <w:rPr>
          <w:rFonts w:ascii="Arial" w:hAnsi="Arial"/>
          <w:sz w:val="22"/>
        </w:rPr>
      </w:pPr>
    </w:p>
    <w:p w14:paraId="69E924C5" w14:textId="16B9B360" w:rsidR="00707350" w:rsidRDefault="00164DFB" w:rsidP="00164DFB">
      <w:pPr>
        <w:rPr>
          <w:rFonts w:ascii="Arial" w:hAnsi="Arial"/>
          <w:sz w:val="22"/>
        </w:rPr>
      </w:pPr>
      <w:r>
        <w:rPr>
          <w:rFonts w:ascii="Arial" w:hAnsi="Arial"/>
          <w:sz w:val="22"/>
        </w:rPr>
        <w:t>And, you know, the Andrews government has m</w:t>
      </w:r>
      <w:r w:rsidR="00A76BA6">
        <w:rPr>
          <w:rFonts w:ascii="Arial" w:hAnsi="Arial"/>
          <w:sz w:val="22"/>
        </w:rPr>
        <w:t xml:space="preserve">e </w:t>
      </w:r>
      <w:r>
        <w:rPr>
          <w:rFonts w:ascii="Arial" w:hAnsi="Arial"/>
          <w:sz w:val="22"/>
        </w:rPr>
        <w:t>at the house in the studio, and I do two hours of exercise, which is, everyone just has to calibrate their world to do that accordingly. I r</w:t>
      </w:r>
      <w:r w:rsidR="00A76BA6">
        <w:rPr>
          <w:rFonts w:ascii="Arial" w:hAnsi="Arial"/>
          <w:sz w:val="22"/>
        </w:rPr>
        <w:t>eally like</w:t>
      </w:r>
      <w:r>
        <w:rPr>
          <w:rFonts w:ascii="Arial" w:hAnsi="Arial"/>
          <w:sz w:val="22"/>
        </w:rPr>
        <w:t xml:space="preserve"> running at the moment, just in terms of the physical, and I make work about r</w:t>
      </w:r>
      <w:r w:rsidR="00A76BA6">
        <w:rPr>
          <w:rFonts w:ascii="Arial" w:hAnsi="Arial"/>
          <w:sz w:val="22"/>
        </w:rPr>
        <w:t>unning</w:t>
      </w:r>
      <w:r>
        <w:rPr>
          <w:rFonts w:ascii="Arial" w:hAnsi="Arial"/>
          <w:sz w:val="22"/>
        </w:rPr>
        <w:t xml:space="preserve"> at the moment. </w:t>
      </w:r>
    </w:p>
    <w:p w14:paraId="6A21CD16" w14:textId="77777777" w:rsidR="00707350" w:rsidRDefault="00707350" w:rsidP="00164DFB">
      <w:pPr>
        <w:rPr>
          <w:rFonts w:ascii="Arial" w:hAnsi="Arial"/>
          <w:sz w:val="22"/>
        </w:rPr>
      </w:pPr>
    </w:p>
    <w:p w14:paraId="0EC54CEC" w14:textId="77777777" w:rsidR="006A61CF" w:rsidRDefault="00164DFB" w:rsidP="00164DFB">
      <w:pPr>
        <w:rPr>
          <w:rFonts w:ascii="Arial" w:hAnsi="Arial"/>
          <w:sz w:val="22"/>
        </w:rPr>
      </w:pPr>
      <w:r>
        <w:rPr>
          <w:rFonts w:ascii="Arial" w:hAnsi="Arial"/>
          <w:sz w:val="22"/>
        </w:rPr>
        <w:t xml:space="preserve">Because I'm so kind of enamoured by it. But that just means instead of running for longer periods, you have to try and run for a shorter, faster period, which is for me, a really terrifying thing do in public. </w:t>
      </w:r>
    </w:p>
    <w:p w14:paraId="15F5CCB2" w14:textId="77777777" w:rsidR="006A61CF" w:rsidRDefault="006A61CF" w:rsidP="00164DFB">
      <w:pPr>
        <w:rPr>
          <w:rFonts w:ascii="Arial" w:hAnsi="Arial"/>
          <w:sz w:val="22"/>
        </w:rPr>
      </w:pPr>
    </w:p>
    <w:p w14:paraId="04BAA73C" w14:textId="6B5A12C1" w:rsidR="00164DFB" w:rsidRDefault="00164DFB" w:rsidP="00164DFB">
      <w:r>
        <w:rPr>
          <w:rFonts w:ascii="Arial" w:hAnsi="Arial"/>
          <w:sz w:val="22"/>
        </w:rPr>
        <w:t>You have to try and go to a sports field at night to do that. It looks horrible, there's profuse perspiration, I probably need to change the subject.</w:t>
      </w:r>
      <w:r w:rsidR="006A61CF">
        <w:rPr>
          <w:rFonts w:ascii="Arial" w:hAnsi="Arial"/>
          <w:sz w:val="22"/>
        </w:rPr>
        <w:t xml:space="preserve"> (laughs)</w:t>
      </w:r>
    </w:p>
    <w:p w14:paraId="07AE51C9" w14:textId="77777777" w:rsidR="00164DFB" w:rsidRDefault="00164DFB" w:rsidP="00164DFB"/>
    <w:p w14:paraId="1ABFF127" w14:textId="77777777" w:rsidR="00707350" w:rsidRPr="006A61CF" w:rsidRDefault="00707350" w:rsidP="00164DFB">
      <w:pPr>
        <w:rPr>
          <w:rFonts w:ascii="Arial" w:hAnsi="Arial"/>
          <w:b/>
          <w:bCs/>
          <w:sz w:val="22"/>
        </w:rPr>
      </w:pPr>
      <w:r w:rsidRPr="006A61CF">
        <w:rPr>
          <w:rFonts w:ascii="Arial" w:hAnsi="Arial"/>
          <w:b/>
          <w:bCs/>
          <w:sz w:val="22"/>
        </w:rPr>
        <w:t>BLAIR FRENCH</w:t>
      </w:r>
    </w:p>
    <w:p w14:paraId="7F92C523" w14:textId="2B1DDB4E" w:rsidR="00164DFB" w:rsidRDefault="00164DFB" w:rsidP="00164DFB">
      <w:r>
        <w:rPr>
          <w:rFonts w:ascii="Arial" w:hAnsi="Arial"/>
          <w:sz w:val="22"/>
        </w:rPr>
        <w:t>Okay. Okay, the subject that you've led me to where I kind of wanted to go, which was actually to go now we've talked a little bit about the c</w:t>
      </w:r>
      <w:r w:rsidR="006A61CF">
        <w:rPr>
          <w:rFonts w:ascii="Arial" w:hAnsi="Arial"/>
          <w:sz w:val="22"/>
        </w:rPr>
        <w:t>urren</w:t>
      </w:r>
      <w:r>
        <w:rPr>
          <w:rFonts w:ascii="Arial" w:hAnsi="Arial"/>
          <w:sz w:val="22"/>
        </w:rPr>
        <w:t>t. Let's go right back to art school. And my first question really is what drew you to going art school in the first place?</w:t>
      </w:r>
    </w:p>
    <w:p w14:paraId="3CA1DC95" w14:textId="77777777" w:rsidR="00164DFB" w:rsidRDefault="00164DFB" w:rsidP="00164DFB"/>
    <w:p w14:paraId="4FE9EDBA" w14:textId="77777777" w:rsidR="00707350" w:rsidRPr="006205C0" w:rsidRDefault="00707350" w:rsidP="00164DFB">
      <w:pPr>
        <w:rPr>
          <w:rFonts w:ascii="Arial" w:hAnsi="Arial"/>
          <w:b/>
          <w:bCs/>
          <w:sz w:val="22"/>
        </w:rPr>
      </w:pPr>
      <w:r w:rsidRPr="006205C0">
        <w:rPr>
          <w:rFonts w:ascii="Arial" w:hAnsi="Arial"/>
          <w:b/>
          <w:bCs/>
          <w:sz w:val="22"/>
        </w:rPr>
        <w:t>SHAUN GLADWELL</w:t>
      </w:r>
    </w:p>
    <w:p w14:paraId="53DEFD2B" w14:textId="47A7A32F" w:rsidR="00707350" w:rsidRDefault="00164DFB" w:rsidP="00164DFB">
      <w:pPr>
        <w:rPr>
          <w:rFonts w:ascii="Arial" w:hAnsi="Arial"/>
          <w:sz w:val="22"/>
        </w:rPr>
      </w:pPr>
      <w:r>
        <w:rPr>
          <w:rFonts w:ascii="Arial" w:hAnsi="Arial"/>
          <w:sz w:val="22"/>
        </w:rPr>
        <w:t>I think it was because I wasn't sure what to do. And I love</w:t>
      </w:r>
      <w:r w:rsidR="006205C0">
        <w:rPr>
          <w:rFonts w:ascii="Arial" w:hAnsi="Arial"/>
          <w:sz w:val="22"/>
        </w:rPr>
        <w:t>d</w:t>
      </w:r>
      <w:r>
        <w:rPr>
          <w:rFonts w:ascii="Arial" w:hAnsi="Arial"/>
          <w:sz w:val="22"/>
        </w:rPr>
        <w:t xml:space="preserve"> drawing. And I love</w:t>
      </w:r>
      <w:r w:rsidR="006205C0">
        <w:rPr>
          <w:rFonts w:ascii="Arial" w:hAnsi="Arial"/>
          <w:sz w:val="22"/>
        </w:rPr>
        <w:t>d</w:t>
      </w:r>
      <w:r>
        <w:rPr>
          <w:rFonts w:ascii="Arial" w:hAnsi="Arial"/>
          <w:sz w:val="22"/>
        </w:rPr>
        <w:t xml:space="preserve"> thinking about the world visually. </w:t>
      </w:r>
    </w:p>
    <w:p w14:paraId="0AFE119B" w14:textId="77777777" w:rsidR="00707350" w:rsidRDefault="00707350" w:rsidP="00164DFB">
      <w:pPr>
        <w:rPr>
          <w:rFonts w:ascii="Arial" w:hAnsi="Arial"/>
          <w:sz w:val="22"/>
        </w:rPr>
      </w:pPr>
    </w:p>
    <w:p w14:paraId="2E7FCD6D" w14:textId="05E1CC95" w:rsidR="00707350" w:rsidRDefault="00164DFB" w:rsidP="00164DFB">
      <w:pPr>
        <w:rPr>
          <w:rFonts w:ascii="Arial" w:hAnsi="Arial"/>
          <w:sz w:val="22"/>
        </w:rPr>
      </w:pPr>
      <w:r>
        <w:rPr>
          <w:rFonts w:ascii="Arial" w:hAnsi="Arial"/>
          <w:sz w:val="22"/>
        </w:rPr>
        <w:t xml:space="preserve">And I loved visual culture. I loved, I just loved I just loved this idea of maybe trying it, seeing what it would be like to go to art school. </w:t>
      </w:r>
    </w:p>
    <w:p w14:paraId="18D5C8B3" w14:textId="77777777" w:rsidR="00707350" w:rsidRDefault="00707350" w:rsidP="00164DFB">
      <w:pPr>
        <w:rPr>
          <w:rFonts w:ascii="Arial" w:hAnsi="Arial"/>
          <w:sz w:val="22"/>
        </w:rPr>
      </w:pPr>
    </w:p>
    <w:p w14:paraId="64578BB9" w14:textId="7E057432" w:rsidR="00707350" w:rsidRDefault="00164DFB" w:rsidP="00164DFB">
      <w:pPr>
        <w:rPr>
          <w:rFonts w:ascii="Arial" w:hAnsi="Arial"/>
          <w:sz w:val="22"/>
        </w:rPr>
      </w:pPr>
      <w:r>
        <w:rPr>
          <w:rFonts w:ascii="Arial" w:hAnsi="Arial"/>
          <w:sz w:val="22"/>
        </w:rPr>
        <w:t xml:space="preserve">I think art school was a real romantic idea for me, beyond being a professional artist, which you apparently </w:t>
      </w:r>
      <w:r w:rsidR="00996F04">
        <w:rPr>
          <w:rFonts w:ascii="Arial" w:hAnsi="Arial"/>
          <w:sz w:val="22"/>
        </w:rPr>
        <w:t>learnt how</w:t>
      </w:r>
      <w:r>
        <w:rPr>
          <w:rFonts w:ascii="Arial" w:hAnsi="Arial"/>
          <w:sz w:val="22"/>
        </w:rPr>
        <w:t xml:space="preserve"> to do at art school. So I sort of was excited. </w:t>
      </w:r>
    </w:p>
    <w:p w14:paraId="1E1BA67B" w14:textId="77777777" w:rsidR="00707350" w:rsidRDefault="00707350" w:rsidP="00164DFB">
      <w:pPr>
        <w:rPr>
          <w:rFonts w:ascii="Arial" w:hAnsi="Arial"/>
          <w:sz w:val="22"/>
        </w:rPr>
      </w:pPr>
    </w:p>
    <w:p w14:paraId="4FEBFA99" w14:textId="77777777" w:rsidR="00604B0F" w:rsidRDefault="00164DFB" w:rsidP="00164DFB">
      <w:pPr>
        <w:rPr>
          <w:rFonts w:ascii="Arial" w:hAnsi="Arial"/>
          <w:sz w:val="22"/>
        </w:rPr>
      </w:pPr>
      <w:r>
        <w:rPr>
          <w:rFonts w:ascii="Arial" w:hAnsi="Arial"/>
          <w:sz w:val="22"/>
        </w:rPr>
        <w:t xml:space="preserve">But I was the first person in my family to kind of sign up for tertiary education, I had relatives that had that experience. </w:t>
      </w:r>
    </w:p>
    <w:p w14:paraId="46F239B7" w14:textId="77777777" w:rsidR="00604B0F" w:rsidRDefault="00604B0F" w:rsidP="00164DFB">
      <w:pPr>
        <w:rPr>
          <w:rFonts w:ascii="Arial" w:hAnsi="Arial"/>
          <w:sz w:val="22"/>
        </w:rPr>
      </w:pPr>
    </w:p>
    <w:p w14:paraId="6734C347" w14:textId="77777777" w:rsidR="00604B0F" w:rsidRDefault="00164DFB" w:rsidP="00164DFB">
      <w:pPr>
        <w:rPr>
          <w:rFonts w:ascii="Arial" w:hAnsi="Arial"/>
          <w:sz w:val="22"/>
        </w:rPr>
      </w:pPr>
      <w:r>
        <w:rPr>
          <w:rFonts w:ascii="Arial" w:hAnsi="Arial"/>
          <w:sz w:val="22"/>
        </w:rPr>
        <w:t>But if I didn't have like a sort of roadmap from family history, which was interesting, because I sort of used my parents support, but they were athletes. So I didn't have that purification between, say, the athletic and the aesthetic</w:t>
      </w:r>
      <w:r w:rsidR="00604B0F">
        <w:rPr>
          <w:rFonts w:ascii="Arial" w:hAnsi="Arial"/>
          <w:sz w:val="22"/>
        </w:rPr>
        <w:t>.</w:t>
      </w:r>
    </w:p>
    <w:p w14:paraId="6B152033" w14:textId="77777777" w:rsidR="00604B0F" w:rsidRDefault="00604B0F" w:rsidP="00164DFB">
      <w:pPr>
        <w:rPr>
          <w:rFonts w:ascii="Arial" w:hAnsi="Arial"/>
          <w:sz w:val="22"/>
        </w:rPr>
      </w:pPr>
    </w:p>
    <w:p w14:paraId="6B3232E8" w14:textId="7137DA81" w:rsidR="00164DFB" w:rsidRPr="00604B0F" w:rsidRDefault="00604B0F" w:rsidP="00164DFB">
      <w:pPr>
        <w:rPr>
          <w:rFonts w:ascii="Arial" w:hAnsi="Arial"/>
          <w:sz w:val="22"/>
        </w:rPr>
      </w:pPr>
      <w:r>
        <w:rPr>
          <w:rFonts w:ascii="Arial" w:hAnsi="Arial"/>
          <w:sz w:val="22"/>
        </w:rPr>
        <w:t>A</w:t>
      </w:r>
      <w:r w:rsidR="00164DFB">
        <w:rPr>
          <w:rFonts w:ascii="Arial" w:hAnsi="Arial"/>
          <w:sz w:val="22"/>
        </w:rPr>
        <w:t>nd a</w:t>
      </w:r>
      <w:r w:rsidR="00621723">
        <w:rPr>
          <w:rFonts w:ascii="Arial" w:hAnsi="Arial"/>
          <w:sz w:val="22"/>
        </w:rPr>
        <w:t>t</w:t>
      </w:r>
      <w:r w:rsidR="00164DFB">
        <w:rPr>
          <w:rFonts w:ascii="Arial" w:hAnsi="Arial"/>
          <w:sz w:val="22"/>
        </w:rPr>
        <w:t xml:space="preserve"> art school, it was an interesting thing to try and, you know, stitch up my experience and then see if I could justify artworks through thinking about what art school was going to teach me. And I'm not sure how to have that's a big </w:t>
      </w:r>
      <w:r w:rsidR="00405B90">
        <w:rPr>
          <w:rFonts w:ascii="Arial" w:hAnsi="Arial"/>
          <w:sz w:val="22"/>
        </w:rPr>
        <w:t>[unintelligible]</w:t>
      </w:r>
    </w:p>
    <w:p w14:paraId="7FD7D574" w14:textId="77777777" w:rsidR="00164DFB" w:rsidRDefault="00164DFB" w:rsidP="00164DFB"/>
    <w:p w14:paraId="3CBBE837" w14:textId="77777777" w:rsidR="000F7F02" w:rsidRPr="00621723" w:rsidRDefault="000F7F02" w:rsidP="00164DFB">
      <w:pPr>
        <w:rPr>
          <w:rFonts w:ascii="Arial" w:hAnsi="Arial"/>
          <w:b/>
          <w:bCs/>
          <w:sz w:val="22"/>
        </w:rPr>
      </w:pPr>
      <w:r w:rsidRPr="00621723">
        <w:rPr>
          <w:rFonts w:ascii="Arial" w:hAnsi="Arial"/>
          <w:b/>
          <w:bCs/>
          <w:sz w:val="22"/>
        </w:rPr>
        <w:t>BLAIR FRENCH</w:t>
      </w:r>
    </w:p>
    <w:p w14:paraId="7430AA9F" w14:textId="6260935C" w:rsidR="00164DFB" w:rsidRDefault="00405B90" w:rsidP="00164DFB">
      <w:r>
        <w:rPr>
          <w:rFonts w:ascii="Arial" w:hAnsi="Arial"/>
          <w:sz w:val="22"/>
        </w:rPr>
        <w:t>W</w:t>
      </w:r>
      <w:r w:rsidR="00164DFB">
        <w:rPr>
          <w:rFonts w:ascii="Arial" w:hAnsi="Arial"/>
          <w:sz w:val="22"/>
        </w:rPr>
        <w:t xml:space="preserve">ell, rather than what our school taught you. And you've actually already touched on this a little bit, what did </w:t>
      </w:r>
      <w:r>
        <w:rPr>
          <w:rFonts w:ascii="Arial" w:hAnsi="Arial"/>
          <w:sz w:val="22"/>
        </w:rPr>
        <w:t xml:space="preserve">art </w:t>
      </w:r>
      <w:r w:rsidR="00164DFB">
        <w:rPr>
          <w:rFonts w:ascii="Arial" w:hAnsi="Arial"/>
          <w:sz w:val="22"/>
        </w:rPr>
        <w:t>school prepare you for?</w:t>
      </w:r>
      <w:r w:rsidR="000F7F02">
        <w:t xml:space="preserve"> </w:t>
      </w:r>
      <w:r w:rsidR="00164DFB">
        <w:rPr>
          <w:rFonts w:ascii="Arial" w:hAnsi="Arial"/>
          <w:sz w:val="22"/>
        </w:rPr>
        <w:t>And what tools that give you</w:t>
      </w:r>
      <w:r>
        <w:rPr>
          <w:rFonts w:ascii="Arial" w:hAnsi="Arial"/>
          <w:sz w:val="22"/>
        </w:rPr>
        <w:t>?</w:t>
      </w:r>
    </w:p>
    <w:p w14:paraId="0A0E790C" w14:textId="77777777" w:rsidR="00164DFB" w:rsidRDefault="00164DFB" w:rsidP="00164DFB"/>
    <w:p w14:paraId="0140685E" w14:textId="77777777" w:rsidR="000F7F02" w:rsidRPr="00621723" w:rsidRDefault="000F7F02" w:rsidP="00164DFB">
      <w:pPr>
        <w:rPr>
          <w:rFonts w:ascii="Arial" w:hAnsi="Arial"/>
          <w:b/>
          <w:bCs/>
          <w:sz w:val="22"/>
        </w:rPr>
      </w:pPr>
      <w:r w:rsidRPr="00621723">
        <w:rPr>
          <w:rFonts w:ascii="Arial" w:hAnsi="Arial"/>
          <w:b/>
          <w:bCs/>
          <w:sz w:val="22"/>
        </w:rPr>
        <w:t>SHAUN GLADWELL</w:t>
      </w:r>
    </w:p>
    <w:p w14:paraId="720228F1" w14:textId="257E71C1" w:rsidR="000F7F02" w:rsidRDefault="00164DFB" w:rsidP="00164DFB">
      <w:pPr>
        <w:rPr>
          <w:rFonts w:ascii="Arial" w:hAnsi="Arial"/>
          <w:sz w:val="22"/>
        </w:rPr>
      </w:pPr>
      <w:r>
        <w:rPr>
          <w:rFonts w:ascii="Arial" w:hAnsi="Arial"/>
          <w:sz w:val="22"/>
        </w:rPr>
        <w:t>I think I was really lucky that we were all helping each other as a group of students, you know, and the and the faculty were incredible</w:t>
      </w:r>
      <w:r w:rsidR="00405B90">
        <w:rPr>
          <w:rFonts w:ascii="Arial" w:hAnsi="Arial"/>
          <w:sz w:val="22"/>
        </w:rPr>
        <w:t xml:space="preserve"> at </w:t>
      </w:r>
      <w:r>
        <w:rPr>
          <w:rFonts w:ascii="Arial" w:hAnsi="Arial"/>
          <w:sz w:val="22"/>
        </w:rPr>
        <w:t xml:space="preserve">sort of </w:t>
      </w:r>
      <w:r w:rsidR="00405B90">
        <w:rPr>
          <w:rFonts w:ascii="Arial" w:hAnsi="Arial"/>
          <w:sz w:val="22"/>
        </w:rPr>
        <w:t>cultivating</w:t>
      </w:r>
      <w:r>
        <w:rPr>
          <w:rFonts w:ascii="Arial" w:hAnsi="Arial"/>
          <w:sz w:val="22"/>
        </w:rPr>
        <w:t xml:space="preserve"> that, but also there was a lot of, you know, um, there was a really, it was a great dynamic, but I'm probably romanticising it now because it's been so long, I'm not, but I have to check with my colleagues. </w:t>
      </w:r>
    </w:p>
    <w:p w14:paraId="3552BF49" w14:textId="77777777" w:rsidR="000F7F02" w:rsidRDefault="000F7F02" w:rsidP="00164DFB">
      <w:pPr>
        <w:rPr>
          <w:rFonts w:ascii="Arial" w:hAnsi="Arial"/>
          <w:sz w:val="22"/>
        </w:rPr>
      </w:pPr>
    </w:p>
    <w:p w14:paraId="62C9CCE4" w14:textId="65ECE0E6" w:rsidR="000F7F02" w:rsidRDefault="00164DFB" w:rsidP="00164DFB">
      <w:pPr>
        <w:rPr>
          <w:rFonts w:ascii="Arial" w:hAnsi="Arial"/>
          <w:sz w:val="22"/>
        </w:rPr>
      </w:pPr>
      <w:r>
        <w:rPr>
          <w:rFonts w:ascii="Arial" w:hAnsi="Arial"/>
          <w:sz w:val="22"/>
        </w:rPr>
        <w:t xml:space="preserve">And, you know, there was other people who became professional artists after that experience. And um, yeah, I think it's different for different times in your life, why you want to try and keep producing work professionally, it's just incredibly satisfying. </w:t>
      </w:r>
    </w:p>
    <w:p w14:paraId="36308E2C" w14:textId="77777777" w:rsidR="000F7F02" w:rsidRDefault="000F7F02" w:rsidP="00164DFB">
      <w:pPr>
        <w:rPr>
          <w:rFonts w:ascii="Arial" w:hAnsi="Arial"/>
          <w:sz w:val="22"/>
        </w:rPr>
      </w:pPr>
    </w:p>
    <w:p w14:paraId="07486109" w14:textId="4CFBCDFE" w:rsidR="00C93255" w:rsidRDefault="00164DFB" w:rsidP="00164DFB">
      <w:pPr>
        <w:rPr>
          <w:rFonts w:ascii="Arial" w:hAnsi="Arial"/>
          <w:sz w:val="22"/>
        </w:rPr>
      </w:pPr>
      <w:r>
        <w:rPr>
          <w:rFonts w:ascii="Arial" w:hAnsi="Arial"/>
          <w:sz w:val="22"/>
        </w:rPr>
        <w:t>And I don't think I was prepared for art school. And you know, it was a very personal journey in some ways, but I'm glad I went to S</w:t>
      </w:r>
      <w:r w:rsidR="000F7F02">
        <w:rPr>
          <w:rFonts w:ascii="Arial" w:hAnsi="Arial"/>
          <w:sz w:val="22"/>
        </w:rPr>
        <w:t>C</w:t>
      </w:r>
      <w:r>
        <w:rPr>
          <w:rFonts w:ascii="Arial" w:hAnsi="Arial"/>
          <w:sz w:val="22"/>
        </w:rPr>
        <w:t>A and but I also am glad I did post graduate work because I wasn't ready to go out and do field work without really trying to work out what I wanted to do.</w:t>
      </w:r>
    </w:p>
    <w:p w14:paraId="08CB151A" w14:textId="77777777" w:rsidR="00C93255" w:rsidRDefault="00C93255" w:rsidP="00164DFB">
      <w:pPr>
        <w:rPr>
          <w:rFonts w:ascii="Arial" w:hAnsi="Arial"/>
          <w:sz w:val="22"/>
        </w:rPr>
      </w:pPr>
    </w:p>
    <w:p w14:paraId="701FDCE1" w14:textId="1689121D" w:rsidR="00164DFB" w:rsidRDefault="00164DFB" w:rsidP="00164DFB">
      <w:r>
        <w:rPr>
          <w:rFonts w:ascii="Arial" w:hAnsi="Arial"/>
          <w:sz w:val="22"/>
        </w:rPr>
        <w:lastRenderedPageBreak/>
        <w:t>And that took a lot of tertiary education. In my case, I just needed to be institutionalised</w:t>
      </w:r>
      <w:r w:rsidR="00520ECC">
        <w:rPr>
          <w:rFonts w:ascii="Arial" w:hAnsi="Arial"/>
          <w:sz w:val="22"/>
        </w:rPr>
        <w:t xml:space="preserve"> for a long time</w:t>
      </w:r>
      <w:r>
        <w:rPr>
          <w:rFonts w:ascii="Arial" w:hAnsi="Arial"/>
          <w:sz w:val="22"/>
        </w:rPr>
        <w:t xml:space="preserve"> because I did a </w:t>
      </w:r>
      <w:r w:rsidR="00520ECC">
        <w:rPr>
          <w:rFonts w:ascii="Arial" w:hAnsi="Arial"/>
          <w:sz w:val="22"/>
        </w:rPr>
        <w:t>M</w:t>
      </w:r>
      <w:r>
        <w:rPr>
          <w:rFonts w:ascii="Arial" w:hAnsi="Arial"/>
          <w:sz w:val="22"/>
        </w:rPr>
        <w:t>aster's and then a kind of a year after Master's. So it was quite, it was actually I sort of fell in love with research, I guess</w:t>
      </w:r>
      <w:r w:rsidR="00520ECC">
        <w:rPr>
          <w:rFonts w:ascii="Arial" w:hAnsi="Arial"/>
          <w:sz w:val="22"/>
        </w:rPr>
        <w:t>,</w:t>
      </w:r>
      <w:r>
        <w:rPr>
          <w:rFonts w:ascii="Arial" w:hAnsi="Arial"/>
          <w:sz w:val="22"/>
        </w:rPr>
        <w:t xml:space="preserve"> </w:t>
      </w:r>
      <w:r w:rsidR="00520ECC">
        <w:rPr>
          <w:rFonts w:ascii="Arial" w:hAnsi="Arial"/>
          <w:sz w:val="22"/>
        </w:rPr>
        <w:t>at SCA.</w:t>
      </w:r>
    </w:p>
    <w:p w14:paraId="11699D0D" w14:textId="77777777" w:rsidR="00164DFB" w:rsidRDefault="00164DFB" w:rsidP="00164DFB"/>
    <w:p w14:paraId="7AB379AA" w14:textId="77777777" w:rsidR="00C93255" w:rsidRPr="00520ECC" w:rsidRDefault="00C93255" w:rsidP="00164DFB">
      <w:pPr>
        <w:rPr>
          <w:rFonts w:ascii="Arial" w:hAnsi="Arial"/>
          <w:b/>
          <w:bCs/>
          <w:sz w:val="22"/>
        </w:rPr>
      </w:pPr>
      <w:r w:rsidRPr="00520ECC">
        <w:rPr>
          <w:rFonts w:ascii="Arial" w:hAnsi="Arial"/>
          <w:b/>
          <w:bCs/>
          <w:sz w:val="22"/>
        </w:rPr>
        <w:t>BLAIR FRENCH</w:t>
      </w:r>
    </w:p>
    <w:p w14:paraId="16E5C11F" w14:textId="3B771706" w:rsidR="00C93255" w:rsidRDefault="00164DFB" w:rsidP="00164DFB">
      <w:pPr>
        <w:rPr>
          <w:rFonts w:ascii="Arial" w:hAnsi="Arial"/>
          <w:sz w:val="22"/>
        </w:rPr>
      </w:pPr>
      <w:r>
        <w:rPr>
          <w:rFonts w:ascii="Arial" w:hAnsi="Arial"/>
          <w:sz w:val="22"/>
        </w:rPr>
        <w:t>I was gonna ask you</w:t>
      </w:r>
      <w:r w:rsidR="00520ECC">
        <w:rPr>
          <w:rFonts w:ascii="Arial" w:hAnsi="Arial"/>
          <w:sz w:val="22"/>
        </w:rPr>
        <w:t xml:space="preserve">, but in a </w:t>
      </w:r>
      <w:r>
        <w:rPr>
          <w:rFonts w:ascii="Arial" w:hAnsi="Arial"/>
          <w:sz w:val="22"/>
        </w:rPr>
        <w:t>funny way you deflected this question</w:t>
      </w:r>
      <w:r w:rsidR="00520ECC">
        <w:rPr>
          <w:rFonts w:ascii="Arial" w:hAnsi="Arial"/>
          <w:sz w:val="22"/>
        </w:rPr>
        <w:t xml:space="preserve"> already</w:t>
      </w:r>
      <w:r w:rsidR="00355272">
        <w:rPr>
          <w:rFonts w:ascii="Arial" w:hAnsi="Arial"/>
          <w:sz w:val="22"/>
        </w:rPr>
        <w:t xml:space="preserve">; </w:t>
      </w:r>
      <w:r>
        <w:rPr>
          <w:rFonts w:ascii="Arial" w:hAnsi="Arial"/>
          <w:sz w:val="22"/>
        </w:rPr>
        <w:t>often th</w:t>
      </w:r>
      <w:r w:rsidR="00355272">
        <w:rPr>
          <w:rFonts w:ascii="Arial" w:hAnsi="Arial"/>
          <w:sz w:val="22"/>
        </w:rPr>
        <w:t>e</w:t>
      </w:r>
      <w:r>
        <w:rPr>
          <w:rFonts w:ascii="Arial" w:hAnsi="Arial"/>
          <w:sz w:val="22"/>
        </w:rPr>
        <w:t xml:space="preserve"> really challenging, difficult but exciting moments in one's life </w:t>
      </w:r>
      <w:r w:rsidR="00355272">
        <w:rPr>
          <w:rFonts w:ascii="Arial" w:hAnsi="Arial"/>
          <w:sz w:val="22"/>
        </w:rPr>
        <w:t>are</w:t>
      </w:r>
      <w:r>
        <w:rPr>
          <w:rFonts w:ascii="Arial" w:hAnsi="Arial"/>
          <w:sz w:val="22"/>
        </w:rPr>
        <w:t xml:space="preserve"> when you finish something, and you're not quite sure what's next. </w:t>
      </w:r>
    </w:p>
    <w:p w14:paraId="1E9DEBDB" w14:textId="77777777" w:rsidR="00C93255" w:rsidRDefault="00C93255" w:rsidP="00164DFB">
      <w:pPr>
        <w:rPr>
          <w:rFonts w:ascii="Arial" w:hAnsi="Arial"/>
          <w:sz w:val="22"/>
        </w:rPr>
      </w:pPr>
    </w:p>
    <w:p w14:paraId="105A5CEF" w14:textId="77777777" w:rsidR="00680FB7" w:rsidRDefault="00164DFB" w:rsidP="00164DFB">
      <w:pPr>
        <w:rPr>
          <w:rFonts w:ascii="Arial" w:hAnsi="Arial"/>
          <w:sz w:val="22"/>
        </w:rPr>
      </w:pPr>
      <w:r>
        <w:rPr>
          <w:rFonts w:ascii="Arial" w:hAnsi="Arial"/>
          <w:sz w:val="22"/>
        </w:rPr>
        <w:t>And so I just wondered, and particularly since I'm sure we have probably a number of students on this conversation, you know, what, what the Australian art world</w:t>
      </w:r>
      <w:r w:rsidR="00680FB7">
        <w:rPr>
          <w:rFonts w:ascii="Arial" w:hAnsi="Arial"/>
          <w:sz w:val="22"/>
        </w:rPr>
        <w:t xml:space="preserve"> or</w:t>
      </w:r>
      <w:r>
        <w:rPr>
          <w:rFonts w:ascii="Arial" w:hAnsi="Arial"/>
          <w:sz w:val="22"/>
        </w:rPr>
        <w:t xml:space="preserve"> maybe the maybe the broader art world internationally looked like to you</w:t>
      </w:r>
    </w:p>
    <w:p w14:paraId="5F96327F" w14:textId="77777777" w:rsidR="00680FB7" w:rsidRDefault="00680FB7" w:rsidP="00164DFB">
      <w:pPr>
        <w:rPr>
          <w:rFonts w:ascii="Arial" w:hAnsi="Arial"/>
          <w:sz w:val="22"/>
        </w:rPr>
      </w:pPr>
    </w:p>
    <w:p w14:paraId="3B444E97" w14:textId="5C7EA9F0" w:rsidR="00164DFB" w:rsidRPr="00680FB7" w:rsidRDefault="00164DFB" w:rsidP="00164DFB">
      <w:pPr>
        <w:rPr>
          <w:rFonts w:ascii="Arial" w:hAnsi="Arial"/>
          <w:sz w:val="22"/>
        </w:rPr>
      </w:pPr>
      <w:r>
        <w:rPr>
          <w:rFonts w:ascii="Arial" w:hAnsi="Arial"/>
          <w:sz w:val="22"/>
        </w:rPr>
        <w:t xml:space="preserve">standing at the edge </w:t>
      </w:r>
      <w:r w:rsidR="00680FB7">
        <w:rPr>
          <w:rFonts w:ascii="Arial" w:hAnsi="Arial"/>
          <w:sz w:val="22"/>
        </w:rPr>
        <w:t xml:space="preserve">after </w:t>
      </w:r>
      <w:r>
        <w:rPr>
          <w:rFonts w:ascii="Arial" w:hAnsi="Arial"/>
          <w:sz w:val="22"/>
        </w:rPr>
        <w:t xml:space="preserve">you've just finished that </w:t>
      </w:r>
      <w:r w:rsidR="00680FB7">
        <w:rPr>
          <w:rFonts w:ascii="Arial" w:hAnsi="Arial"/>
          <w:sz w:val="22"/>
        </w:rPr>
        <w:t>SCA</w:t>
      </w:r>
      <w:r>
        <w:rPr>
          <w:rFonts w:ascii="Arial" w:hAnsi="Arial"/>
          <w:sz w:val="22"/>
        </w:rPr>
        <w:t xml:space="preserve"> degree? And did you have any</w:t>
      </w:r>
      <w:r w:rsidR="00C93255">
        <w:t xml:space="preserve"> </w:t>
      </w:r>
      <w:r>
        <w:rPr>
          <w:rFonts w:ascii="Arial" w:hAnsi="Arial"/>
          <w:sz w:val="22"/>
        </w:rPr>
        <w:t xml:space="preserve">understanding or concept or ideas about how to </w:t>
      </w:r>
      <w:r w:rsidR="00680FB7">
        <w:rPr>
          <w:rFonts w:ascii="Arial" w:hAnsi="Arial"/>
          <w:sz w:val="22"/>
        </w:rPr>
        <w:t>kind of take a</w:t>
      </w:r>
      <w:r>
        <w:rPr>
          <w:rFonts w:ascii="Arial" w:hAnsi="Arial"/>
          <w:sz w:val="22"/>
        </w:rPr>
        <w:t xml:space="preserve"> step into it?</w:t>
      </w:r>
    </w:p>
    <w:p w14:paraId="4687C35B" w14:textId="77777777" w:rsidR="00164DFB" w:rsidRDefault="00164DFB" w:rsidP="00164DFB"/>
    <w:p w14:paraId="17990A7F" w14:textId="77777777" w:rsidR="00C93255" w:rsidRPr="00680FB7" w:rsidRDefault="00C93255" w:rsidP="00164DFB">
      <w:pPr>
        <w:rPr>
          <w:rFonts w:ascii="Arial" w:hAnsi="Arial"/>
          <w:b/>
          <w:bCs/>
          <w:sz w:val="22"/>
        </w:rPr>
      </w:pPr>
      <w:r w:rsidRPr="00680FB7">
        <w:rPr>
          <w:rFonts w:ascii="Arial" w:hAnsi="Arial"/>
          <w:b/>
          <w:bCs/>
          <w:sz w:val="22"/>
        </w:rPr>
        <w:t>SHAUN GLADWELL</w:t>
      </w:r>
    </w:p>
    <w:p w14:paraId="2DA53AC3" w14:textId="77777777" w:rsidR="00C93255" w:rsidRDefault="00164DFB" w:rsidP="00164DFB">
      <w:pPr>
        <w:rPr>
          <w:rFonts w:ascii="Arial" w:hAnsi="Arial"/>
          <w:sz w:val="22"/>
        </w:rPr>
      </w:pPr>
      <w:r>
        <w:rPr>
          <w:rFonts w:ascii="Arial" w:hAnsi="Arial"/>
          <w:sz w:val="22"/>
        </w:rPr>
        <w:t xml:space="preserve">Not really, I think I think the world was kind of within my experience at SCA, you know, because it was like a really mature age, sort of student population. </w:t>
      </w:r>
    </w:p>
    <w:p w14:paraId="4FB9639E" w14:textId="77777777" w:rsidR="00C93255" w:rsidRDefault="00C93255" w:rsidP="00164DFB">
      <w:pPr>
        <w:rPr>
          <w:rFonts w:ascii="Arial" w:hAnsi="Arial"/>
          <w:sz w:val="22"/>
        </w:rPr>
      </w:pPr>
    </w:p>
    <w:p w14:paraId="367DE22B" w14:textId="74A9B63D" w:rsidR="00C93255" w:rsidRDefault="00164DFB" w:rsidP="00164DFB">
      <w:pPr>
        <w:rPr>
          <w:rFonts w:ascii="Arial" w:hAnsi="Arial"/>
          <w:sz w:val="22"/>
        </w:rPr>
      </w:pPr>
      <w:r>
        <w:rPr>
          <w:rFonts w:ascii="Arial" w:hAnsi="Arial"/>
          <w:sz w:val="22"/>
        </w:rPr>
        <w:t xml:space="preserve">It was various, um, I had, we had Matthias Gerber, who was very proud of his Dutch origin, but had this incredible technical faculty and way of reading his kind of </w:t>
      </w:r>
      <w:r w:rsidR="00996F04">
        <w:rPr>
          <w:rFonts w:ascii="Arial" w:hAnsi="Arial"/>
          <w:sz w:val="22"/>
        </w:rPr>
        <w:t>Australianness</w:t>
      </w:r>
      <w:r>
        <w:rPr>
          <w:rFonts w:ascii="Arial" w:hAnsi="Arial"/>
          <w:sz w:val="22"/>
        </w:rPr>
        <w:t xml:space="preserve"> and kind of incredible transitional and seminal figure, you know, </w:t>
      </w:r>
      <w:r w:rsidR="00CD65AE">
        <w:rPr>
          <w:rFonts w:ascii="Arial" w:hAnsi="Arial"/>
          <w:sz w:val="22"/>
        </w:rPr>
        <w:t>Jo</w:t>
      </w:r>
      <w:r>
        <w:rPr>
          <w:rFonts w:ascii="Arial" w:hAnsi="Arial"/>
          <w:sz w:val="22"/>
        </w:rPr>
        <w:t>hn Nixon was kind of visiting</w:t>
      </w:r>
      <w:r w:rsidR="00CD65AE">
        <w:rPr>
          <w:rFonts w:ascii="Arial" w:hAnsi="Arial"/>
          <w:sz w:val="22"/>
        </w:rPr>
        <w:t>,</w:t>
      </w:r>
      <w:r>
        <w:rPr>
          <w:rFonts w:ascii="Arial" w:hAnsi="Arial"/>
          <w:sz w:val="22"/>
        </w:rPr>
        <w:t xml:space="preserve"> I miss</w:t>
      </w:r>
      <w:r w:rsidR="00CD65AE">
        <w:rPr>
          <w:rFonts w:ascii="Arial" w:hAnsi="Arial"/>
          <w:sz w:val="22"/>
        </w:rPr>
        <w:t>ed</w:t>
      </w:r>
      <w:r>
        <w:rPr>
          <w:rFonts w:ascii="Arial" w:hAnsi="Arial"/>
          <w:sz w:val="22"/>
        </w:rPr>
        <w:t xml:space="preserve"> </w:t>
      </w:r>
      <w:r w:rsidR="00CD65AE">
        <w:rPr>
          <w:rFonts w:ascii="Arial" w:hAnsi="Arial"/>
          <w:sz w:val="22"/>
        </w:rPr>
        <w:t>J</w:t>
      </w:r>
      <w:r>
        <w:rPr>
          <w:rFonts w:ascii="Arial" w:hAnsi="Arial"/>
          <w:sz w:val="22"/>
        </w:rPr>
        <w:t xml:space="preserve">ohn at that point. </w:t>
      </w:r>
    </w:p>
    <w:p w14:paraId="266600DC" w14:textId="77777777" w:rsidR="00C93255" w:rsidRDefault="00C93255" w:rsidP="00164DFB">
      <w:pPr>
        <w:rPr>
          <w:rFonts w:ascii="Arial" w:hAnsi="Arial"/>
          <w:sz w:val="22"/>
        </w:rPr>
      </w:pPr>
    </w:p>
    <w:p w14:paraId="36EBD110" w14:textId="7E071389" w:rsidR="00C93255" w:rsidRDefault="00164DFB" w:rsidP="00164DFB">
      <w:pPr>
        <w:rPr>
          <w:rFonts w:ascii="Arial" w:hAnsi="Arial"/>
          <w:sz w:val="22"/>
        </w:rPr>
      </w:pPr>
      <w:r>
        <w:rPr>
          <w:rFonts w:ascii="Arial" w:hAnsi="Arial"/>
          <w:sz w:val="22"/>
        </w:rPr>
        <w:t>And his passing is very sad of recent</w:t>
      </w:r>
      <w:r w:rsidR="00405FDA">
        <w:rPr>
          <w:rFonts w:ascii="Arial" w:hAnsi="Arial"/>
          <w:sz w:val="22"/>
        </w:rPr>
        <w:t>;</w:t>
      </w:r>
      <w:r>
        <w:rPr>
          <w:rFonts w:ascii="Arial" w:hAnsi="Arial"/>
          <w:sz w:val="22"/>
        </w:rPr>
        <w:t xml:space="preserve"> but there was he was, he came and visited the painting department and w</w:t>
      </w:r>
      <w:r w:rsidR="00405FDA">
        <w:rPr>
          <w:rFonts w:ascii="Arial" w:hAnsi="Arial"/>
          <w:sz w:val="22"/>
        </w:rPr>
        <w:t>ould</w:t>
      </w:r>
      <w:r>
        <w:rPr>
          <w:rFonts w:ascii="Arial" w:hAnsi="Arial"/>
          <w:sz w:val="22"/>
        </w:rPr>
        <w:t xml:space="preserve"> talk to students, we would have </w:t>
      </w:r>
      <w:r w:rsidR="002D0C3E">
        <w:rPr>
          <w:rFonts w:ascii="Arial" w:hAnsi="Arial"/>
          <w:sz w:val="22"/>
        </w:rPr>
        <w:t>A.D.S</w:t>
      </w:r>
      <w:r>
        <w:rPr>
          <w:rFonts w:ascii="Arial" w:hAnsi="Arial"/>
          <w:sz w:val="22"/>
        </w:rPr>
        <w:t xml:space="preserve"> Donaldson</w:t>
      </w:r>
      <w:r w:rsidR="002D0C3E">
        <w:rPr>
          <w:rFonts w:ascii="Arial" w:hAnsi="Arial"/>
          <w:sz w:val="22"/>
        </w:rPr>
        <w:t>;</w:t>
      </w:r>
      <w:r>
        <w:rPr>
          <w:rFonts w:ascii="Arial" w:hAnsi="Arial"/>
          <w:sz w:val="22"/>
        </w:rPr>
        <w:t xml:space="preserve"> we'd have lots of people were visiting </w:t>
      </w:r>
      <w:r w:rsidR="002D0C3E">
        <w:rPr>
          <w:rFonts w:ascii="Arial" w:hAnsi="Arial"/>
          <w:sz w:val="22"/>
        </w:rPr>
        <w:t>i</w:t>
      </w:r>
      <w:r>
        <w:rPr>
          <w:rFonts w:ascii="Arial" w:hAnsi="Arial"/>
          <w:sz w:val="22"/>
        </w:rPr>
        <w:t xml:space="preserve">nterstate, but it felt like the experience was international just through, you know, </w:t>
      </w:r>
    </w:p>
    <w:p w14:paraId="594A422D" w14:textId="77777777" w:rsidR="00C93255" w:rsidRDefault="00C93255" w:rsidP="00164DFB">
      <w:pPr>
        <w:rPr>
          <w:rFonts w:ascii="Arial" w:hAnsi="Arial"/>
          <w:sz w:val="22"/>
        </w:rPr>
      </w:pPr>
    </w:p>
    <w:p w14:paraId="7D633217" w14:textId="3A691A55" w:rsidR="00164DFB" w:rsidRDefault="002D0C3E" w:rsidP="00164DFB">
      <w:r>
        <w:rPr>
          <w:rFonts w:ascii="Arial" w:hAnsi="Arial"/>
          <w:sz w:val="22"/>
        </w:rPr>
        <w:t>J</w:t>
      </w:r>
      <w:r w:rsidR="00164DFB">
        <w:rPr>
          <w:rFonts w:ascii="Arial" w:hAnsi="Arial"/>
          <w:sz w:val="22"/>
        </w:rPr>
        <w:t>ohn Young was there, we had Sue Baker, we always a great, it just seemed like I was surrounded by these people who were giving me so much information that</w:t>
      </w:r>
      <w:r w:rsidR="00501ABB">
        <w:rPr>
          <w:rFonts w:ascii="Arial" w:hAnsi="Arial"/>
          <w:sz w:val="22"/>
        </w:rPr>
        <w:t>,</w:t>
      </w:r>
      <w:r w:rsidR="00164DFB">
        <w:rPr>
          <w:rFonts w:ascii="Arial" w:hAnsi="Arial"/>
          <w:sz w:val="22"/>
        </w:rPr>
        <w:t xml:space="preserve"> I don't know how to explain it, other than through the experience of being with those people, which was very valuable.</w:t>
      </w:r>
    </w:p>
    <w:p w14:paraId="61859AFC" w14:textId="77777777" w:rsidR="00164DFB" w:rsidRDefault="00164DFB" w:rsidP="00164DFB"/>
    <w:p w14:paraId="13897AE4" w14:textId="77777777" w:rsidR="00C93255" w:rsidRPr="00501ABB" w:rsidRDefault="00C93255" w:rsidP="00164DFB">
      <w:pPr>
        <w:rPr>
          <w:rFonts w:ascii="Arial" w:hAnsi="Arial"/>
          <w:b/>
          <w:bCs/>
          <w:sz w:val="22"/>
        </w:rPr>
      </w:pPr>
      <w:r w:rsidRPr="00501ABB">
        <w:rPr>
          <w:rFonts w:ascii="Arial" w:hAnsi="Arial"/>
          <w:b/>
          <w:bCs/>
          <w:sz w:val="22"/>
        </w:rPr>
        <w:t>BLAIR FRENCH</w:t>
      </w:r>
    </w:p>
    <w:p w14:paraId="2E7CC19B" w14:textId="26F13FF2" w:rsidR="00C93255" w:rsidRDefault="00164DFB" w:rsidP="00164DFB">
      <w:pPr>
        <w:rPr>
          <w:rFonts w:ascii="Arial" w:hAnsi="Arial"/>
          <w:sz w:val="22"/>
        </w:rPr>
      </w:pPr>
      <w:r>
        <w:rPr>
          <w:rFonts w:ascii="Arial" w:hAnsi="Arial"/>
          <w:sz w:val="22"/>
        </w:rPr>
        <w:t xml:space="preserve">So you just made a comment about </w:t>
      </w:r>
      <w:r w:rsidR="0087634E">
        <w:rPr>
          <w:rFonts w:ascii="Arial" w:hAnsi="Arial"/>
          <w:sz w:val="22"/>
        </w:rPr>
        <w:t>being</w:t>
      </w:r>
      <w:r w:rsidR="002C7C1E">
        <w:rPr>
          <w:rFonts w:ascii="Arial" w:hAnsi="Arial"/>
          <w:sz w:val="22"/>
        </w:rPr>
        <w:t xml:space="preserve">, you know, </w:t>
      </w:r>
      <w:r w:rsidR="0087634E">
        <w:rPr>
          <w:rFonts w:ascii="Arial" w:hAnsi="Arial"/>
          <w:sz w:val="22"/>
        </w:rPr>
        <w:t>institutionalised</w:t>
      </w:r>
      <w:r w:rsidR="002C7C1E">
        <w:rPr>
          <w:rFonts w:ascii="Arial" w:hAnsi="Arial"/>
          <w:sz w:val="22"/>
        </w:rPr>
        <w:t xml:space="preserve">; </w:t>
      </w:r>
      <w:r>
        <w:rPr>
          <w:rFonts w:ascii="Arial" w:hAnsi="Arial"/>
          <w:sz w:val="22"/>
        </w:rPr>
        <w:t>the support structure of being an institution</w:t>
      </w:r>
      <w:r w:rsidR="00EB7A50">
        <w:rPr>
          <w:rFonts w:ascii="Arial" w:hAnsi="Arial"/>
          <w:sz w:val="22"/>
        </w:rPr>
        <w:t>,</w:t>
      </w:r>
      <w:r>
        <w:rPr>
          <w:rFonts w:ascii="Arial" w:hAnsi="Arial"/>
          <w:sz w:val="22"/>
        </w:rPr>
        <w:t xml:space="preserve"> </w:t>
      </w:r>
      <w:r w:rsidR="00EB7A50">
        <w:rPr>
          <w:rFonts w:ascii="Arial" w:hAnsi="Arial"/>
          <w:sz w:val="22"/>
        </w:rPr>
        <w:t>but you just then referred to it also</w:t>
      </w:r>
      <w:r>
        <w:rPr>
          <w:rFonts w:ascii="Arial" w:hAnsi="Arial"/>
          <w:sz w:val="22"/>
        </w:rPr>
        <w:t xml:space="preserve"> in terms of people, which I think is really critical. Yeah. </w:t>
      </w:r>
    </w:p>
    <w:p w14:paraId="67EA71C4" w14:textId="77777777" w:rsidR="00C93255" w:rsidRDefault="00C93255" w:rsidP="00164DFB">
      <w:pPr>
        <w:rPr>
          <w:rFonts w:ascii="Arial" w:hAnsi="Arial"/>
          <w:sz w:val="22"/>
        </w:rPr>
      </w:pPr>
    </w:p>
    <w:p w14:paraId="3E68827A" w14:textId="09425EA0" w:rsidR="00C93255" w:rsidRDefault="00164DFB" w:rsidP="00164DFB">
      <w:pPr>
        <w:rPr>
          <w:rFonts w:ascii="Arial" w:hAnsi="Arial"/>
          <w:sz w:val="22"/>
        </w:rPr>
      </w:pPr>
      <w:r>
        <w:rPr>
          <w:rFonts w:ascii="Arial" w:hAnsi="Arial"/>
          <w:sz w:val="22"/>
        </w:rPr>
        <w:t xml:space="preserve">So you finished, you finished that school </w:t>
      </w:r>
      <w:r w:rsidR="00EB7A50">
        <w:rPr>
          <w:rFonts w:ascii="Arial" w:hAnsi="Arial"/>
          <w:sz w:val="22"/>
        </w:rPr>
        <w:t>and so</w:t>
      </w:r>
      <w:r>
        <w:rPr>
          <w:rFonts w:ascii="Arial" w:hAnsi="Arial"/>
          <w:sz w:val="22"/>
        </w:rPr>
        <w:t xml:space="preserve">, you moved on to the other art school, </w:t>
      </w:r>
      <w:r w:rsidR="00425B79">
        <w:rPr>
          <w:rFonts w:ascii="Arial" w:hAnsi="Arial"/>
          <w:sz w:val="22"/>
        </w:rPr>
        <w:t>don’t know if we’re allowed to talk about on this call</w:t>
      </w:r>
      <w:r>
        <w:rPr>
          <w:rFonts w:ascii="Arial" w:hAnsi="Arial"/>
          <w:sz w:val="22"/>
        </w:rPr>
        <w:t>, to do a Master's</w:t>
      </w:r>
      <w:r w:rsidR="00425B79">
        <w:rPr>
          <w:rFonts w:ascii="Arial" w:hAnsi="Arial"/>
          <w:sz w:val="22"/>
        </w:rPr>
        <w:t>;</w:t>
      </w:r>
      <w:r>
        <w:rPr>
          <w:rFonts w:ascii="Arial" w:hAnsi="Arial"/>
          <w:sz w:val="22"/>
        </w:rPr>
        <w:t xml:space="preserve"> and I was seeing your work and popping up </w:t>
      </w:r>
      <w:r w:rsidR="00425B79">
        <w:rPr>
          <w:rFonts w:ascii="Arial" w:hAnsi="Arial"/>
          <w:sz w:val="22"/>
        </w:rPr>
        <w:t>in you know, the</w:t>
      </w:r>
      <w:r>
        <w:rPr>
          <w:rFonts w:ascii="Arial" w:hAnsi="Arial"/>
          <w:sz w:val="22"/>
        </w:rPr>
        <w:t xml:space="preserve"> travelling </w:t>
      </w:r>
      <w:r w:rsidR="00425B79">
        <w:rPr>
          <w:rFonts w:ascii="Arial" w:hAnsi="Arial"/>
          <w:sz w:val="22"/>
        </w:rPr>
        <w:t xml:space="preserve">art </w:t>
      </w:r>
      <w:r>
        <w:rPr>
          <w:rFonts w:ascii="Arial" w:hAnsi="Arial"/>
          <w:sz w:val="22"/>
        </w:rPr>
        <w:t xml:space="preserve">scholarship and other shows, primarily in painting. </w:t>
      </w:r>
    </w:p>
    <w:p w14:paraId="3715297F" w14:textId="77777777" w:rsidR="00C93255" w:rsidRDefault="00C93255" w:rsidP="00164DFB">
      <w:pPr>
        <w:rPr>
          <w:rFonts w:ascii="Arial" w:hAnsi="Arial"/>
          <w:sz w:val="22"/>
        </w:rPr>
      </w:pPr>
    </w:p>
    <w:p w14:paraId="6FF9E126" w14:textId="37F3C884" w:rsidR="00425B79" w:rsidRDefault="00164DFB" w:rsidP="00164DFB">
      <w:pPr>
        <w:rPr>
          <w:rFonts w:ascii="Arial" w:hAnsi="Arial"/>
          <w:sz w:val="22"/>
        </w:rPr>
      </w:pPr>
      <w:r>
        <w:rPr>
          <w:rFonts w:ascii="Arial" w:hAnsi="Arial"/>
          <w:sz w:val="22"/>
        </w:rPr>
        <w:t xml:space="preserve">And then around that sort of 2000 </w:t>
      </w:r>
      <w:r w:rsidR="00425B79">
        <w:rPr>
          <w:rFonts w:ascii="Arial" w:hAnsi="Arial"/>
          <w:sz w:val="22"/>
        </w:rPr>
        <w:t>m</w:t>
      </w:r>
      <w:r>
        <w:rPr>
          <w:rFonts w:ascii="Arial" w:hAnsi="Arial"/>
          <w:sz w:val="22"/>
        </w:rPr>
        <w:t xml:space="preserve">ark, they're starting to see those early video works. And, you know, again, what was critical </w:t>
      </w:r>
      <w:r w:rsidR="00425B79">
        <w:rPr>
          <w:rFonts w:ascii="Arial" w:hAnsi="Arial"/>
          <w:sz w:val="22"/>
        </w:rPr>
        <w:t>i</w:t>
      </w:r>
      <w:r>
        <w:rPr>
          <w:rFonts w:ascii="Arial" w:hAnsi="Arial"/>
          <w:sz w:val="22"/>
        </w:rPr>
        <w:t>s in many ways, as an outsider looking in, from my point of view, as a critical curator, the</w:t>
      </w:r>
      <w:r w:rsidR="00C37E24">
        <w:rPr>
          <w:rFonts w:ascii="Arial" w:hAnsi="Arial"/>
          <w:sz w:val="22"/>
        </w:rPr>
        <w:t>re</w:t>
      </w:r>
      <w:r>
        <w:rPr>
          <w:rFonts w:ascii="Arial" w:hAnsi="Arial"/>
          <w:sz w:val="22"/>
        </w:rPr>
        <w:t xml:space="preserve"> seem</w:t>
      </w:r>
      <w:r w:rsidR="00C37E24">
        <w:rPr>
          <w:rFonts w:ascii="Arial" w:hAnsi="Arial"/>
          <w:sz w:val="22"/>
        </w:rPr>
        <w:t>ed</w:t>
      </w:r>
      <w:r>
        <w:rPr>
          <w:rFonts w:ascii="Arial" w:hAnsi="Arial"/>
          <w:sz w:val="22"/>
        </w:rPr>
        <w:t xml:space="preserve"> to be that work was emerging both as incredibly strong individual sensibility, but actually also from within the community. </w:t>
      </w:r>
    </w:p>
    <w:p w14:paraId="7D222B01" w14:textId="77777777" w:rsidR="00425B79" w:rsidRDefault="00425B79" w:rsidP="00164DFB">
      <w:pPr>
        <w:rPr>
          <w:rFonts w:ascii="Arial" w:hAnsi="Arial"/>
          <w:sz w:val="22"/>
        </w:rPr>
      </w:pPr>
    </w:p>
    <w:p w14:paraId="0372D3BC" w14:textId="3E650B35" w:rsidR="00112B22" w:rsidRDefault="00164DFB" w:rsidP="00164DFB">
      <w:pPr>
        <w:rPr>
          <w:rFonts w:ascii="Arial" w:hAnsi="Arial"/>
          <w:sz w:val="22"/>
        </w:rPr>
      </w:pPr>
      <w:r>
        <w:rPr>
          <w:rFonts w:ascii="Arial" w:hAnsi="Arial"/>
          <w:sz w:val="22"/>
        </w:rPr>
        <w:t xml:space="preserve">So you've just mentioned people, so in this case, the Imperial </w:t>
      </w:r>
      <w:r w:rsidR="00116A94">
        <w:rPr>
          <w:rFonts w:ascii="Arial" w:hAnsi="Arial"/>
          <w:sz w:val="22"/>
        </w:rPr>
        <w:t>Slacks</w:t>
      </w:r>
      <w:r>
        <w:rPr>
          <w:rFonts w:ascii="Arial" w:hAnsi="Arial"/>
          <w:sz w:val="22"/>
        </w:rPr>
        <w:t xml:space="preserve"> group, for example, amongst other sort of groups of colleagues, and peers and friends that you work</w:t>
      </w:r>
      <w:r w:rsidR="000C0276">
        <w:rPr>
          <w:rFonts w:ascii="Arial" w:hAnsi="Arial"/>
          <w:sz w:val="22"/>
        </w:rPr>
        <w:t>ed</w:t>
      </w:r>
      <w:r>
        <w:rPr>
          <w:rFonts w:ascii="Arial" w:hAnsi="Arial"/>
          <w:sz w:val="22"/>
        </w:rPr>
        <w:t xml:space="preserve"> with, at that time</w:t>
      </w:r>
      <w:r w:rsidR="00112B22">
        <w:rPr>
          <w:rFonts w:ascii="Arial" w:hAnsi="Arial"/>
          <w:sz w:val="22"/>
        </w:rPr>
        <w:t>.</w:t>
      </w:r>
    </w:p>
    <w:p w14:paraId="1A421C31" w14:textId="2DD6E314" w:rsidR="00164DFB" w:rsidRDefault="00112B22" w:rsidP="00164DFB">
      <w:r>
        <w:rPr>
          <w:rFonts w:ascii="Arial" w:hAnsi="Arial"/>
          <w:sz w:val="22"/>
        </w:rPr>
        <w:lastRenderedPageBreak/>
        <w:t>D</w:t>
      </w:r>
      <w:r w:rsidR="000C0276">
        <w:rPr>
          <w:rFonts w:ascii="Arial" w:hAnsi="Arial"/>
          <w:sz w:val="22"/>
        </w:rPr>
        <w:t xml:space="preserve">o </w:t>
      </w:r>
      <w:r w:rsidR="00164DFB">
        <w:rPr>
          <w:rFonts w:ascii="Arial" w:hAnsi="Arial"/>
          <w:sz w:val="22"/>
        </w:rPr>
        <w:t>you want to talk a little bit about the importance of that sort of sense of community</w:t>
      </w:r>
      <w:r w:rsidR="000074FD">
        <w:rPr>
          <w:rFonts w:ascii="Arial" w:hAnsi="Arial"/>
          <w:sz w:val="22"/>
        </w:rPr>
        <w:t>, that</w:t>
      </w:r>
      <w:r w:rsidR="00164DFB">
        <w:rPr>
          <w:rFonts w:ascii="Arial" w:hAnsi="Arial"/>
          <w:sz w:val="22"/>
        </w:rPr>
        <w:t xml:space="preserve"> practice, and also maybe, both in terms of giving reflective criticism like, you know, pushing you along, challenging what you're doing as, at the same time supporting an</w:t>
      </w:r>
      <w:r w:rsidR="000074FD">
        <w:rPr>
          <w:rFonts w:ascii="Arial" w:hAnsi="Arial"/>
          <w:sz w:val="22"/>
        </w:rPr>
        <w:t>d</w:t>
      </w:r>
      <w:r w:rsidR="00164DFB">
        <w:rPr>
          <w:rFonts w:ascii="Arial" w:hAnsi="Arial"/>
          <w:sz w:val="22"/>
        </w:rPr>
        <w:t xml:space="preserve"> extend</w:t>
      </w:r>
      <w:r w:rsidR="000074FD">
        <w:rPr>
          <w:rFonts w:ascii="Arial" w:hAnsi="Arial"/>
          <w:sz w:val="22"/>
        </w:rPr>
        <w:t>ing it</w:t>
      </w:r>
      <w:r w:rsidR="00164DFB">
        <w:rPr>
          <w:rFonts w:ascii="Arial" w:hAnsi="Arial"/>
          <w:sz w:val="22"/>
        </w:rPr>
        <w:t>?</w:t>
      </w:r>
    </w:p>
    <w:p w14:paraId="754041EA" w14:textId="77777777" w:rsidR="00164DFB" w:rsidRDefault="00164DFB" w:rsidP="00164DFB"/>
    <w:p w14:paraId="4BFA81E0" w14:textId="77777777" w:rsidR="000074FD" w:rsidRPr="000074FD" w:rsidRDefault="000074FD" w:rsidP="00164DFB">
      <w:pPr>
        <w:rPr>
          <w:rFonts w:ascii="Arial" w:hAnsi="Arial"/>
          <w:b/>
          <w:bCs/>
          <w:sz w:val="22"/>
        </w:rPr>
      </w:pPr>
      <w:r w:rsidRPr="000074FD">
        <w:rPr>
          <w:rFonts w:ascii="Arial" w:hAnsi="Arial"/>
          <w:b/>
          <w:bCs/>
          <w:sz w:val="22"/>
        </w:rPr>
        <w:t>SHAUN GLADWELL</w:t>
      </w:r>
    </w:p>
    <w:p w14:paraId="3BF4275C" w14:textId="77777777" w:rsidR="000074FD" w:rsidRDefault="00164DFB" w:rsidP="00164DFB">
      <w:pPr>
        <w:rPr>
          <w:rFonts w:ascii="Arial" w:hAnsi="Arial"/>
          <w:sz w:val="22"/>
        </w:rPr>
      </w:pPr>
      <w:r>
        <w:rPr>
          <w:rFonts w:ascii="Arial" w:hAnsi="Arial"/>
          <w:sz w:val="22"/>
        </w:rPr>
        <w:t>Yeah, I think it was</w:t>
      </w:r>
      <w:r w:rsidR="00C93255">
        <w:t xml:space="preserve"> </w:t>
      </w:r>
      <w:r>
        <w:rPr>
          <w:rFonts w:ascii="Arial" w:hAnsi="Arial"/>
          <w:sz w:val="22"/>
        </w:rPr>
        <w:t xml:space="preserve">a powerful experience, just through finding people that wanted to try a project like that to try and live together and, and curate each other's and other works into a space. </w:t>
      </w:r>
    </w:p>
    <w:p w14:paraId="53236124" w14:textId="77777777" w:rsidR="000074FD" w:rsidRDefault="000074FD" w:rsidP="00164DFB">
      <w:pPr>
        <w:rPr>
          <w:rFonts w:ascii="Arial" w:hAnsi="Arial"/>
          <w:sz w:val="22"/>
        </w:rPr>
      </w:pPr>
    </w:p>
    <w:p w14:paraId="54626273" w14:textId="696D723E" w:rsidR="00164DFB" w:rsidRDefault="00164DFB" w:rsidP="00164DFB">
      <w:r>
        <w:rPr>
          <w:rFonts w:ascii="Arial" w:hAnsi="Arial"/>
          <w:sz w:val="22"/>
        </w:rPr>
        <w:t xml:space="preserve">And you know, and, you know, for me, even the way that the </w:t>
      </w:r>
      <w:r w:rsidR="00360167">
        <w:rPr>
          <w:rFonts w:ascii="Arial" w:hAnsi="Arial"/>
          <w:sz w:val="22"/>
        </w:rPr>
        <w:t>S</w:t>
      </w:r>
      <w:r>
        <w:rPr>
          <w:rFonts w:ascii="Arial" w:hAnsi="Arial"/>
          <w:sz w:val="22"/>
        </w:rPr>
        <w:t xml:space="preserve">lacks kind of operated was through this kind of classical Greek spatial logic of having a kind of an </w:t>
      </w:r>
      <w:r w:rsidR="00322DDC">
        <w:rPr>
          <w:rFonts w:ascii="Arial" w:hAnsi="Arial"/>
          <w:sz w:val="22"/>
        </w:rPr>
        <w:t>ag</w:t>
      </w:r>
      <w:r>
        <w:rPr>
          <w:rFonts w:ascii="Arial" w:hAnsi="Arial"/>
          <w:sz w:val="22"/>
        </w:rPr>
        <w:t>ora, which was the exhibition space and then you had this the store, you know,</w:t>
      </w:r>
    </w:p>
    <w:p w14:paraId="5D67B41C" w14:textId="77777777" w:rsidR="00164DFB" w:rsidRDefault="00164DFB" w:rsidP="00164DFB"/>
    <w:p w14:paraId="72A19925" w14:textId="27B7EE3F" w:rsidR="00322DDC" w:rsidRPr="00322DDC" w:rsidRDefault="00322DDC" w:rsidP="00164DFB">
      <w:pPr>
        <w:rPr>
          <w:rFonts w:ascii="Arial" w:hAnsi="Arial"/>
          <w:b/>
          <w:bCs/>
          <w:sz w:val="22"/>
        </w:rPr>
      </w:pPr>
      <w:r w:rsidRPr="00322DDC">
        <w:rPr>
          <w:rFonts w:ascii="Arial" w:hAnsi="Arial"/>
          <w:b/>
          <w:bCs/>
          <w:sz w:val="22"/>
        </w:rPr>
        <w:t>BLAIR FRENCH</w:t>
      </w:r>
    </w:p>
    <w:p w14:paraId="2E47E75F" w14:textId="6C836B5C" w:rsidR="00164DFB" w:rsidRDefault="00322DDC" w:rsidP="00164DFB">
      <w:r>
        <w:rPr>
          <w:rFonts w:ascii="Arial" w:hAnsi="Arial"/>
          <w:sz w:val="22"/>
        </w:rPr>
        <w:t>D</w:t>
      </w:r>
      <w:r w:rsidR="00164DFB">
        <w:rPr>
          <w:rFonts w:ascii="Arial" w:hAnsi="Arial"/>
          <w:sz w:val="22"/>
        </w:rPr>
        <w:t xml:space="preserve">o you want to describe Imperial </w:t>
      </w:r>
      <w:r>
        <w:rPr>
          <w:rFonts w:ascii="Arial" w:hAnsi="Arial"/>
          <w:sz w:val="22"/>
        </w:rPr>
        <w:t xml:space="preserve">Slacks </w:t>
      </w:r>
      <w:r w:rsidR="00164DFB">
        <w:rPr>
          <w:rFonts w:ascii="Arial" w:hAnsi="Arial"/>
          <w:sz w:val="22"/>
        </w:rPr>
        <w:t>a little bit. For those that may not be familiar,</w:t>
      </w:r>
    </w:p>
    <w:p w14:paraId="5A2C539F" w14:textId="77777777" w:rsidR="00C93255" w:rsidRDefault="00C93255" w:rsidP="00164DFB"/>
    <w:p w14:paraId="51409733" w14:textId="77777777" w:rsidR="00AC5C2D" w:rsidRDefault="00AC5C2D" w:rsidP="00164DFB">
      <w:pPr>
        <w:rPr>
          <w:rFonts w:ascii="Arial" w:hAnsi="Arial"/>
          <w:sz w:val="22"/>
        </w:rPr>
      </w:pPr>
      <w:r w:rsidRPr="000074FD">
        <w:rPr>
          <w:rFonts w:ascii="Arial" w:hAnsi="Arial"/>
          <w:b/>
          <w:bCs/>
          <w:sz w:val="22"/>
        </w:rPr>
        <w:t>SHAUN GLADWELL</w:t>
      </w:r>
      <w:r>
        <w:rPr>
          <w:rFonts w:ascii="Arial" w:hAnsi="Arial"/>
          <w:sz w:val="22"/>
        </w:rPr>
        <w:t xml:space="preserve"> </w:t>
      </w:r>
    </w:p>
    <w:p w14:paraId="5F653E1B" w14:textId="1EBA709C" w:rsidR="00762318" w:rsidRDefault="00AC5C2D" w:rsidP="00164DFB">
      <w:pPr>
        <w:rPr>
          <w:rFonts w:ascii="Arial" w:hAnsi="Arial"/>
          <w:sz w:val="22"/>
        </w:rPr>
      </w:pPr>
      <w:r>
        <w:rPr>
          <w:rFonts w:ascii="Arial" w:hAnsi="Arial"/>
          <w:sz w:val="22"/>
        </w:rPr>
        <w:t>I</w:t>
      </w:r>
      <w:r w:rsidR="00164DFB">
        <w:rPr>
          <w:rFonts w:ascii="Arial" w:hAnsi="Arial"/>
          <w:sz w:val="22"/>
        </w:rPr>
        <w:t xml:space="preserve">t was just a collective, that that grew out of a few graduate students at the College of Fine Arts, which is, of course, the University of New South Wales art and design now. </w:t>
      </w:r>
    </w:p>
    <w:p w14:paraId="5A7EE5FC" w14:textId="77777777" w:rsidR="00762318" w:rsidRDefault="00762318" w:rsidP="00164DFB">
      <w:pPr>
        <w:rPr>
          <w:rFonts w:ascii="Arial" w:hAnsi="Arial"/>
          <w:sz w:val="22"/>
        </w:rPr>
      </w:pPr>
    </w:p>
    <w:p w14:paraId="16ADA715" w14:textId="314DBA9B" w:rsidR="00762318" w:rsidRDefault="00164DFB" w:rsidP="00164DFB">
      <w:pPr>
        <w:rPr>
          <w:rFonts w:ascii="Arial" w:hAnsi="Arial"/>
          <w:sz w:val="22"/>
        </w:rPr>
      </w:pPr>
      <w:r>
        <w:rPr>
          <w:rFonts w:ascii="Arial" w:hAnsi="Arial"/>
          <w:sz w:val="22"/>
        </w:rPr>
        <w:t xml:space="preserve">And I think, </w:t>
      </w:r>
      <w:r w:rsidR="00AC5C2D">
        <w:rPr>
          <w:rFonts w:ascii="Arial" w:hAnsi="Arial"/>
          <w:sz w:val="22"/>
        </w:rPr>
        <w:t>formerly</w:t>
      </w:r>
      <w:r>
        <w:rPr>
          <w:rFonts w:ascii="Arial" w:hAnsi="Arial"/>
          <w:sz w:val="22"/>
        </w:rPr>
        <w:t xml:space="preserve">, the City Art Institute, so it had this kind of transformation. And it's interesting, because that group of students just wanting to live together, and I wasn't actually officially living there, I was partnered to a slacker. </w:t>
      </w:r>
    </w:p>
    <w:p w14:paraId="64B1BCBB" w14:textId="77777777" w:rsidR="00762318" w:rsidRDefault="00762318" w:rsidP="00164DFB">
      <w:pPr>
        <w:rPr>
          <w:rFonts w:ascii="Arial" w:hAnsi="Arial"/>
          <w:sz w:val="22"/>
        </w:rPr>
      </w:pPr>
    </w:p>
    <w:p w14:paraId="15BCC73A" w14:textId="77777777" w:rsidR="00B46EFA" w:rsidRDefault="00164DFB" w:rsidP="00164DFB">
      <w:pPr>
        <w:rPr>
          <w:rFonts w:ascii="Arial" w:hAnsi="Arial"/>
          <w:sz w:val="22"/>
        </w:rPr>
      </w:pPr>
      <w:r>
        <w:rPr>
          <w:rFonts w:ascii="Arial" w:hAnsi="Arial"/>
          <w:sz w:val="22"/>
        </w:rPr>
        <w:t>And so my</w:t>
      </w:r>
      <w:r w:rsidR="00AC5C2D">
        <w:rPr>
          <w:rFonts w:ascii="Arial" w:hAnsi="Arial"/>
          <w:sz w:val="22"/>
        </w:rPr>
        <w:t xml:space="preserve"> </w:t>
      </w:r>
      <w:r>
        <w:rPr>
          <w:rFonts w:ascii="Arial" w:hAnsi="Arial"/>
          <w:sz w:val="22"/>
        </w:rPr>
        <w:t>official status was a strap on apparently, in terms of the that's the, sorry, I'm just using th</w:t>
      </w:r>
      <w:r w:rsidR="00762318">
        <w:rPr>
          <w:rFonts w:ascii="Arial" w:hAnsi="Arial"/>
          <w:sz w:val="22"/>
        </w:rPr>
        <w:t xml:space="preserve">e </w:t>
      </w:r>
      <w:r>
        <w:rPr>
          <w:rFonts w:ascii="Arial" w:hAnsi="Arial"/>
          <w:sz w:val="22"/>
        </w:rPr>
        <w:t xml:space="preserve">slanguage. </w:t>
      </w:r>
    </w:p>
    <w:p w14:paraId="0766C519" w14:textId="77777777" w:rsidR="00B46EFA" w:rsidRDefault="00B46EFA" w:rsidP="00164DFB">
      <w:pPr>
        <w:rPr>
          <w:rFonts w:ascii="Arial" w:hAnsi="Arial"/>
          <w:sz w:val="22"/>
        </w:rPr>
      </w:pPr>
    </w:p>
    <w:p w14:paraId="4F5D2AE9" w14:textId="54BBB22A" w:rsidR="00762318" w:rsidRDefault="00164DFB" w:rsidP="00164DFB">
      <w:pPr>
        <w:rPr>
          <w:rFonts w:ascii="Arial" w:hAnsi="Arial"/>
          <w:sz w:val="22"/>
        </w:rPr>
      </w:pPr>
      <w:r>
        <w:rPr>
          <w:rFonts w:ascii="Arial" w:hAnsi="Arial"/>
          <w:sz w:val="22"/>
        </w:rPr>
        <w:t>But the experience was powerful, but I think that I already felt a kind of</w:t>
      </w:r>
      <w:r w:rsidR="00B46EFA">
        <w:rPr>
          <w:rFonts w:ascii="Arial" w:hAnsi="Arial"/>
          <w:sz w:val="22"/>
        </w:rPr>
        <w:t>,</w:t>
      </w:r>
      <w:r>
        <w:rPr>
          <w:rFonts w:ascii="Arial" w:hAnsi="Arial"/>
          <w:sz w:val="22"/>
        </w:rPr>
        <w:t xml:space="preserve"> a sense of community from my experience at SCA because it was a group of people who decided to do honours after their degree. </w:t>
      </w:r>
    </w:p>
    <w:p w14:paraId="0154CDBD" w14:textId="77777777" w:rsidR="00762318" w:rsidRDefault="00762318" w:rsidP="00164DFB">
      <w:pPr>
        <w:rPr>
          <w:rFonts w:ascii="Arial" w:hAnsi="Arial"/>
          <w:sz w:val="22"/>
        </w:rPr>
      </w:pPr>
    </w:p>
    <w:p w14:paraId="7C8F3EB3" w14:textId="16C353B5" w:rsidR="00CE585F" w:rsidRDefault="00164DFB" w:rsidP="00164DFB">
      <w:pPr>
        <w:rPr>
          <w:rFonts w:ascii="Arial" w:hAnsi="Arial"/>
          <w:sz w:val="22"/>
        </w:rPr>
      </w:pPr>
      <w:r>
        <w:rPr>
          <w:rFonts w:ascii="Arial" w:hAnsi="Arial"/>
          <w:sz w:val="22"/>
        </w:rPr>
        <w:t xml:space="preserve">And </w:t>
      </w:r>
      <w:r w:rsidR="00B46EFA">
        <w:rPr>
          <w:rFonts w:ascii="Arial" w:hAnsi="Arial"/>
          <w:sz w:val="22"/>
        </w:rPr>
        <w:t xml:space="preserve">there </w:t>
      </w:r>
      <w:r>
        <w:rPr>
          <w:rFonts w:ascii="Arial" w:hAnsi="Arial"/>
          <w:sz w:val="22"/>
        </w:rPr>
        <w:t>was this kind of, it was competitive, but there was a lot of kind of collegial activity going on that I had</w:t>
      </w:r>
      <w:r w:rsidR="00B46EFA">
        <w:rPr>
          <w:rFonts w:ascii="Arial" w:hAnsi="Arial"/>
          <w:sz w:val="22"/>
        </w:rPr>
        <w:t>n’t</w:t>
      </w:r>
      <w:r>
        <w:rPr>
          <w:rFonts w:ascii="Arial" w:hAnsi="Arial"/>
          <w:sz w:val="22"/>
        </w:rPr>
        <w:t xml:space="preserve"> experience</w:t>
      </w:r>
      <w:r w:rsidR="00B46EFA">
        <w:rPr>
          <w:rFonts w:ascii="Arial" w:hAnsi="Arial"/>
          <w:sz w:val="22"/>
        </w:rPr>
        <w:t>d</w:t>
      </w:r>
      <w:r>
        <w:rPr>
          <w:rFonts w:ascii="Arial" w:hAnsi="Arial"/>
          <w:sz w:val="22"/>
        </w:rPr>
        <w:t xml:space="preserve"> at high school, you know, because I was like alone,</w:t>
      </w:r>
      <w:r w:rsidR="00B46EFA">
        <w:rPr>
          <w:rFonts w:ascii="Arial" w:hAnsi="Arial"/>
          <w:sz w:val="22"/>
        </w:rPr>
        <w:t xml:space="preserve"> </w:t>
      </w:r>
      <w:r>
        <w:rPr>
          <w:rFonts w:ascii="Arial" w:hAnsi="Arial"/>
          <w:sz w:val="22"/>
        </w:rPr>
        <w:t xml:space="preserve">off with </w:t>
      </w:r>
      <w:r w:rsidR="00B46EFA">
        <w:rPr>
          <w:rFonts w:ascii="Arial" w:hAnsi="Arial"/>
          <w:sz w:val="22"/>
        </w:rPr>
        <w:t>these</w:t>
      </w:r>
      <w:r>
        <w:rPr>
          <w:rFonts w:ascii="Arial" w:hAnsi="Arial"/>
          <w:sz w:val="22"/>
        </w:rPr>
        <w:t xml:space="preserve"> skateboard</w:t>
      </w:r>
      <w:r w:rsidR="00B46EFA">
        <w:rPr>
          <w:rFonts w:ascii="Arial" w:hAnsi="Arial"/>
          <w:sz w:val="22"/>
        </w:rPr>
        <w:t>ers</w:t>
      </w:r>
      <w:r>
        <w:rPr>
          <w:rFonts w:ascii="Arial" w:hAnsi="Arial"/>
          <w:sz w:val="22"/>
        </w:rPr>
        <w:t xml:space="preserve"> in car parks and you know, reading with my brothers or whatever I was doing</w:t>
      </w:r>
      <w:r w:rsidR="00B46EFA">
        <w:rPr>
          <w:rFonts w:ascii="Arial" w:hAnsi="Arial"/>
          <w:sz w:val="22"/>
        </w:rPr>
        <w:t>,</w:t>
      </w:r>
      <w:r>
        <w:rPr>
          <w:rFonts w:ascii="Arial" w:hAnsi="Arial"/>
          <w:sz w:val="22"/>
        </w:rPr>
        <w:t xml:space="preserve"> but it was it was different. </w:t>
      </w:r>
    </w:p>
    <w:p w14:paraId="2FEC4BE4" w14:textId="77777777" w:rsidR="00CE585F" w:rsidRDefault="00CE585F" w:rsidP="00164DFB">
      <w:pPr>
        <w:rPr>
          <w:rFonts w:ascii="Arial" w:hAnsi="Arial"/>
          <w:sz w:val="22"/>
        </w:rPr>
      </w:pPr>
    </w:p>
    <w:p w14:paraId="5CF3AA8E" w14:textId="52F3AA68" w:rsidR="00164DFB" w:rsidRDefault="00164DFB" w:rsidP="00164DFB">
      <w:r>
        <w:rPr>
          <w:rFonts w:ascii="Arial" w:hAnsi="Arial"/>
          <w:sz w:val="22"/>
        </w:rPr>
        <w:t xml:space="preserve">And then there was this other experience of being at university and living with some of the university extending </w:t>
      </w:r>
      <w:r w:rsidR="007B32E0">
        <w:rPr>
          <w:rFonts w:ascii="Arial" w:hAnsi="Arial"/>
          <w:sz w:val="22"/>
        </w:rPr>
        <w:t xml:space="preserve">the university </w:t>
      </w:r>
      <w:r>
        <w:rPr>
          <w:rFonts w:ascii="Arial" w:hAnsi="Arial"/>
          <w:sz w:val="22"/>
        </w:rPr>
        <w:t>into your life 24 hours, which has its problems as well I'm not going to romanticise it</w:t>
      </w:r>
      <w:r w:rsidR="007B32E0">
        <w:rPr>
          <w:rFonts w:ascii="Arial" w:hAnsi="Arial"/>
          <w:sz w:val="22"/>
        </w:rPr>
        <w:t>.</w:t>
      </w:r>
    </w:p>
    <w:p w14:paraId="0AE2E826" w14:textId="77777777" w:rsidR="00164DFB" w:rsidRDefault="00164DFB" w:rsidP="00164DFB"/>
    <w:p w14:paraId="453D6683" w14:textId="77777777" w:rsidR="00CB3F22" w:rsidRPr="00CB3F22" w:rsidRDefault="00CB3F22" w:rsidP="00164DFB">
      <w:pPr>
        <w:rPr>
          <w:rFonts w:ascii="Arial" w:hAnsi="Arial"/>
          <w:b/>
          <w:bCs/>
          <w:color w:val="000000" w:themeColor="text1"/>
          <w:sz w:val="22"/>
        </w:rPr>
      </w:pPr>
      <w:r w:rsidRPr="00CB3F22">
        <w:rPr>
          <w:rFonts w:ascii="Arial" w:hAnsi="Arial"/>
          <w:b/>
          <w:bCs/>
          <w:color w:val="000000" w:themeColor="text1"/>
          <w:sz w:val="22"/>
        </w:rPr>
        <w:t>BLAIR FRENCH</w:t>
      </w:r>
    </w:p>
    <w:p w14:paraId="7C2C4626" w14:textId="63B495B6" w:rsidR="00CE585F" w:rsidRPr="007B32E0" w:rsidRDefault="007B32E0" w:rsidP="00164DFB">
      <w:r w:rsidRPr="00CB3F22">
        <w:rPr>
          <w:rFonts w:ascii="Arial" w:hAnsi="Arial"/>
          <w:color w:val="000000" w:themeColor="text1"/>
          <w:sz w:val="22"/>
        </w:rPr>
        <w:t>I’m</w:t>
      </w:r>
      <w:r w:rsidR="00CB3F22" w:rsidRPr="00CB3F22">
        <w:rPr>
          <w:rFonts w:ascii="Arial" w:hAnsi="Arial"/>
          <w:color w:val="000000" w:themeColor="text1"/>
          <w:sz w:val="22"/>
        </w:rPr>
        <w:t xml:space="preserve"> </w:t>
      </w:r>
      <w:r w:rsidR="00164DFB" w:rsidRPr="00CB3F22">
        <w:rPr>
          <w:rFonts w:ascii="Arial" w:hAnsi="Arial"/>
          <w:color w:val="000000" w:themeColor="text1"/>
          <w:sz w:val="22"/>
        </w:rPr>
        <w:t xml:space="preserve">interested </w:t>
      </w:r>
      <w:r w:rsidR="00164DFB">
        <w:rPr>
          <w:rFonts w:ascii="Arial" w:hAnsi="Arial"/>
          <w:sz w:val="22"/>
        </w:rPr>
        <w:t xml:space="preserve">in the sense of possibility that emerged out </w:t>
      </w:r>
      <w:r w:rsidR="00CB3F22">
        <w:rPr>
          <w:rFonts w:ascii="Arial" w:hAnsi="Arial"/>
          <w:sz w:val="22"/>
        </w:rPr>
        <w:t>of that group</w:t>
      </w:r>
      <w:r w:rsidR="00164DFB">
        <w:rPr>
          <w:rFonts w:ascii="Arial" w:hAnsi="Arial"/>
          <w:sz w:val="22"/>
        </w:rPr>
        <w:t xml:space="preserve"> because so many of you have gone on to have really significant solo careers</w:t>
      </w:r>
      <w:r w:rsidR="00CB3F22">
        <w:rPr>
          <w:rFonts w:ascii="Arial" w:hAnsi="Arial"/>
          <w:sz w:val="22"/>
        </w:rPr>
        <w:t xml:space="preserve"> </w:t>
      </w:r>
      <w:r w:rsidR="00164DFB">
        <w:rPr>
          <w:rFonts w:ascii="Arial" w:hAnsi="Arial"/>
          <w:sz w:val="22"/>
        </w:rPr>
        <w:t xml:space="preserve">in various fields, but primarily as artists, and very internationally focused in many ways. </w:t>
      </w:r>
    </w:p>
    <w:p w14:paraId="1C1A0810" w14:textId="77777777" w:rsidR="00CE585F" w:rsidRDefault="00CE585F" w:rsidP="00164DFB">
      <w:pPr>
        <w:rPr>
          <w:rFonts w:ascii="Arial" w:hAnsi="Arial"/>
          <w:sz w:val="22"/>
        </w:rPr>
      </w:pPr>
    </w:p>
    <w:p w14:paraId="5687A591" w14:textId="498C07F4" w:rsidR="00164DFB" w:rsidRDefault="00164DFB" w:rsidP="00164DFB">
      <w:r>
        <w:rPr>
          <w:rFonts w:ascii="Arial" w:hAnsi="Arial"/>
          <w:sz w:val="22"/>
        </w:rPr>
        <w:t>When you look back at that moment, what was there any that that you could have foresaw? Or you actually talked about or thought you were, collectively or individually heading somewhere?</w:t>
      </w:r>
    </w:p>
    <w:p w14:paraId="2CE79181" w14:textId="77777777" w:rsidR="00164DFB" w:rsidRDefault="00164DFB" w:rsidP="00164DFB"/>
    <w:p w14:paraId="44808FFC" w14:textId="77777777" w:rsidR="006C5A35" w:rsidRDefault="006C5A35" w:rsidP="00164DFB">
      <w:pPr>
        <w:rPr>
          <w:rFonts w:ascii="Arial" w:hAnsi="Arial"/>
          <w:b/>
          <w:bCs/>
          <w:color w:val="000000" w:themeColor="text1"/>
          <w:sz w:val="22"/>
        </w:rPr>
      </w:pPr>
    </w:p>
    <w:p w14:paraId="0A82D3E7" w14:textId="5807F64B" w:rsidR="006C5A35" w:rsidRPr="006C5A35" w:rsidRDefault="006C5A35" w:rsidP="00164DFB">
      <w:pPr>
        <w:rPr>
          <w:rFonts w:ascii="Arial" w:hAnsi="Arial"/>
          <w:b/>
          <w:bCs/>
          <w:color w:val="000000" w:themeColor="text1"/>
          <w:sz w:val="22"/>
        </w:rPr>
      </w:pPr>
      <w:r w:rsidRPr="006C5A35">
        <w:rPr>
          <w:rFonts w:ascii="Arial" w:hAnsi="Arial"/>
          <w:b/>
          <w:bCs/>
          <w:color w:val="000000" w:themeColor="text1"/>
          <w:sz w:val="22"/>
        </w:rPr>
        <w:lastRenderedPageBreak/>
        <w:t>SHAUN GLADWELL</w:t>
      </w:r>
    </w:p>
    <w:p w14:paraId="726DAE54" w14:textId="0ABF6990" w:rsidR="00CE585F" w:rsidRDefault="00164DFB" w:rsidP="00164DFB">
      <w:pPr>
        <w:rPr>
          <w:rFonts w:ascii="Arial" w:hAnsi="Arial"/>
          <w:sz w:val="22"/>
        </w:rPr>
      </w:pPr>
      <w:r>
        <w:rPr>
          <w:rFonts w:ascii="Arial" w:hAnsi="Arial"/>
          <w:sz w:val="22"/>
        </w:rPr>
        <w:t>Not really, I mean, I felt like again, there was so much a kind of an international experience within the community of the slackers, for example, you know, like I because I was a kid from the suburbs, and I hadn't travelled internationally until I promised myself I'd finished</w:t>
      </w:r>
      <w:r w:rsidR="009C5793">
        <w:rPr>
          <w:rFonts w:ascii="Arial" w:hAnsi="Arial"/>
          <w:sz w:val="22"/>
        </w:rPr>
        <w:t xml:space="preserve"> duelling</w:t>
      </w:r>
      <w:r>
        <w:rPr>
          <w:rFonts w:ascii="Arial" w:hAnsi="Arial"/>
          <w:sz w:val="22"/>
        </w:rPr>
        <w:t xml:space="preserve"> </w:t>
      </w:r>
      <w:r w:rsidR="009C5793">
        <w:rPr>
          <w:rFonts w:ascii="Arial" w:hAnsi="Arial"/>
          <w:sz w:val="22"/>
        </w:rPr>
        <w:t>with</w:t>
      </w:r>
      <w:r>
        <w:rPr>
          <w:rFonts w:ascii="Arial" w:hAnsi="Arial"/>
          <w:sz w:val="22"/>
        </w:rPr>
        <w:t xml:space="preserve"> sort of tertiary education. </w:t>
      </w:r>
    </w:p>
    <w:p w14:paraId="22902EBC" w14:textId="77777777" w:rsidR="009C5793" w:rsidRDefault="009C5793" w:rsidP="00164DFB">
      <w:pPr>
        <w:rPr>
          <w:rFonts w:ascii="Arial" w:hAnsi="Arial"/>
          <w:sz w:val="22"/>
        </w:rPr>
      </w:pPr>
    </w:p>
    <w:p w14:paraId="7A33195B" w14:textId="62154575" w:rsidR="00AF2911" w:rsidRDefault="00164DFB" w:rsidP="00164DFB">
      <w:pPr>
        <w:rPr>
          <w:rFonts w:ascii="Arial" w:hAnsi="Arial"/>
          <w:sz w:val="22"/>
        </w:rPr>
      </w:pPr>
      <w:r>
        <w:rPr>
          <w:rFonts w:ascii="Arial" w:hAnsi="Arial"/>
          <w:sz w:val="22"/>
        </w:rPr>
        <w:t xml:space="preserve">And then, you know, so I hadn't been anywhere, but then we had Monica </w:t>
      </w:r>
      <w:r w:rsidR="005C24E0" w:rsidRPr="005C24E0">
        <w:rPr>
          <w:rFonts w:ascii="Arial" w:hAnsi="Arial"/>
          <w:sz w:val="22"/>
        </w:rPr>
        <w:t>Tichacek</w:t>
      </w:r>
      <w:r>
        <w:rPr>
          <w:rFonts w:ascii="Arial" w:hAnsi="Arial"/>
          <w:sz w:val="22"/>
        </w:rPr>
        <w:t xml:space="preserve">, or, you know, </w:t>
      </w:r>
      <w:r w:rsidR="00492D1E">
        <w:rPr>
          <w:rFonts w:ascii="Arial" w:hAnsi="Arial"/>
          <w:sz w:val="22"/>
        </w:rPr>
        <w:t>S</w:t>
      </w:r>
      <w:r w:rsidR="00CE585F">
        <w:rPr>
          <w:rFonts w:ascii="Arial" w:hAnsi="Arial"/>
          <w:sz w:val="22"/>
        </w:rPr>
        <w:t>ean</w:t>
      </w:r>
      <w:r>
        <w:rPr>
          <w:rFonts w:ascii="Arial" w:hAnsi="Arial"/>
          <w:sz w:val="22"/>
        </w:rPr>
        <w:t xml:space="preserve"> Corde</w:t>
      </w:r>
      <w:r w:rsidR="005C24E0">
        <w:rPr>
          <w:rFonts w:ascii="Arial" w:hAnsi="Arial"/>
          <w:sz w:val="22"/>
        </w:rPr>
        <w:t>i</w:t>
      </w:r>
      <w:r>
        <w:rPr>
          <w:rFonts w:ascii="Arial" w:hAnsi="Arial"/>
          <w:sz w:val="22"/>
        </w:rPr>
        <w:t>ro</w:t>
      </w:r>
      <w:r w:rsidR="00AF2911">
        <w:rPr>
          <w:rFonts w:ascii="Arial" w:hAnsi="Arial"/>
          <w:sz w:val="22"/>
        </w:rPr>
        <w:t xml:space="preserve">’s </w:t>
      </w:r>
      <w:r>
        <w:rPr>
          <w:rFonts w:ascii="Arial" w:hAnsi="Arial"/>
          <w:sz w:val="22"/>
        </w:rPr>
        <w:t>experienc</w:t>
      </w:r>
      <w:r w:rsidR="00AF2911">
        <w:rPr>
          <w:rFonts w:ascii="Arial" w:hAnsi="Arial"/>
          <w:sz w:val="22"/>
        </w:rPr>
        <w:t>e</w:t>
      </w:r>
      <w:r>
        <w:rPr>
          <w:rFonts w:ascii="Arial" w:hAnsi="Arial"/>
          <w:sz w:val="22"/>
        </w:rPr>
        <w:t xml:space="preserve">, and, and people from different parts of Sydney, and you know, it was a different </w:t>
      </w:r>
      <w:r w:rsidR="00A30C02">
        <w:rPr>
          <w:rFonts w:ascii="Arial" w:hAnsi="Arial"/>
          <w:sz w:val="22"/>
        </w:rPr>
        <w:t>socio-economic</w:t>
      </w:r>
      <w:r>
        <w:rPr>
          <w:rFonts w:ascii="Arial" w:hAnsi="Arial"/>
          <w:sz w:val="22"/>
        </w:rPr>
        <w:t xml:space="preserve"> mix of people as well. </w:t>
      </w:r>
    </w:p>
    <w:p w14:paraId="37311AA0" w14:textId="77777777" w:rsidR="00AF2911" w:rsidRDefault="00AF2911" w:rsidP="00164DFB">
      <w:pPr>
        <w:rPr>
          <w:rFonts w:ascii="Arial" w:hAnsi="Arial"/>
          <w:sz w:val="22"/>
        </w:rPr>
      </w:pPr>
    </w:p>
    <w:p w14:paraId="2C3FA25B" w14:textId="77777777" w:rsidR="00E43DCB" w:rsidRDefault="00164DFB" w:rsidP="00164DFB">
      <w:pPr>
        <w:rPr>
          <w:rFonts w:ascii="Arial" w:hAnsi="Arial"/>
          <w:sz w:val="22"/>
        </w:rPr>
      </w:pPr>
      <w:r>
        <w:rPr>
          <w:rFonts w:ascii="Arial" w:hAnsi="Arial"/>
          <w:sz w:val="22"/>
        </w:rPr>
        <w:t xml:space="preserve">And that was, it was exciting to just not switch that experience of exchange off, in a way it was, really quite an </w:t>
      </w:r>
      <w:r w:rsidR="00AF2911">
        <w:rPr>
          <w:rFonts w:ascii="Arial" w:hAnsi="Arial"/>
          <w:sz w:val="22"/>
        </w:rPr>
        <w:t>experience</w:t>
      </w:r>
      <w:r>
        <w:rPr>
          <w:rFonts w:ascii="Arial" w:hAnsi="Arial"/>
          <w:sz w:val="22"/>
        </w:rPr>
        <w:t xml:space="preserve">, but I wasn't expecting anything, </w:t>
      </w:r>
    </w:p>
    <w:p w14:paraId="778D3552" w14:textId="77777777" w:rsidR="00E43DCB" w:rsidRDefault="00E43DCB" w:rsidP="00164DFB">
      <w:pPr>
        <w:rPr>
          <w:rFonts w:ascii="Arial" w:hAnsi="Arial"/>
          <w:sz w:val="22"/>
        </w:rPr>
      </w:pPr>
    </w:p>
    <w:p w14:paraId="5B7A77FD" w14:textId="77777777" w:rsidR="00E43DCB" w:rsidRDefault="00164DFB" w:rsidP="00164DFB">
      <w:pPr>
        <w:rPr>
          <w:rFonts w:ascii="Arial" w:hAnsi="Arial"/>
          <w:sz w:val="22"/>
        </w:rPr>
      </w:pPr>
      <w:r>
        <w:rPr>
          <w:rFonts w:ascii="Arial" w:hAnsi="Arial"/>
          <w:sz w:val="22"/>
        </w:rPr>
        <w:t xml:space="preserve">it was quite weird, I didn't think that one experience would lead on to another in a kind of teleological way, even at that stage, it was a really organic thing that just sort of started to grow. </w:t>
      </w:r>
    </w:p>
    <w:p w14:paraId="0F3DB302" w14:textId="77777777" w:rsidR="00E43DCB" w:rsidRDefault="00E43DCB" w:rsidP="00164DFB">
      <w:pPr>
        <w:rPr>
          <w:rFonts w:ascii="Arial" w:hAnsi="Arial"/>
          <w:sz w:val="22"/>
        </w:rPr>
      </w:pPr>
    </w:p>
    <w:p w14:paraId="36E2AD78" w14:textId="77777777" w:rsidR="00E43DCB" w:rsidRDefault="00164DFB" w:rsidP="00164DFB">
      <w:pPr>
        <w:rPr>
          <w:rFonts w:ascii="Arial" w:hAnsi="Arial"/>
          <w:sz w:val="22"/>
        </w:rPr>
      </w:pPr>
      <w:r>
        <w:rPr>
          <w:rFonts w:ascii="Arial" w:hAnsi="Arial"/>
          <w:sz w:val="22"/>
        </w:rPr>
        <w:t xml:space="preserve">And then it, it had a name. And then, you know, like, I was interested in the history of collectives within Sydney, like, you know, </w:t>
      </w:r>
      <w:r w:rsidR="00E43DCB">
        <w:rPr>
          <w:rFonts w:ascii="Arial" w:hAnsi="Arial"/>
          <w:sz w:val="22"/>
        </w:rPr>
        <w:t>Art</w:t>
      </w:r>
      <w:r>
        <w:rPr>
          <w:rFonts w:ascii="Arial" w:hAnsi="Arial"/>
          <w:sz w:val="22"/>
        </w:rPr>
        <w:t xml:space="preserve"> </w:t>
      </w:r>
      <w:r w:rsidR="00E43DCB">
        <w:rPr>
          <w:rFonts w:ascii="Arial" w:hAnsi="Arial"/>
          <w:sz w:val="22"/>
        </w:rPr>
        <w:t>E</w:t>
      </w:r>
      <w:r>
        <w:rPr>
          <w:rFonts w:ascii="Arial" w:hAnsi="Arial"/>
          <w:sz w:val="22"/>
        </w:rPr>
        <w:t xml:space="preserve">mpire </w:t>
      </w:r>
      <w:r w:rsidR="00E43DCB">
        <w:rPr>
          <w:rFonts w:ascii="Arial" w:hAnsi="Arial"/>
          <w:sz w:val="22"/>
        </w:rPr>
        <w:t>I</w:t>
      </w:r>
      <w:r>
        <w:rPr>
          <w:rFonts w:ascii="Arial" w:hAnsi="Arial"/>
          <w:sz w:val="22"/>
        </w:rPr>
        <w:t xml:space="preserve">ndustry, for example. And that was also </w:t>
      </w:r>
      <w:r w:rsidR="00E43DCB">
        <w:rPr>
          <w:rFonts w:ascii="Arial" w:hAnsi="Arial"/>
          <w:sz w:val="22"/>
        </w:rPr>
        <w:t>i</w:t>
      </w:r>
      <w:r>
        <w:rPr>
          <w:rFonts w:ascii="Arial" w:hAnsi="Arial"/>
          <w:sz w:val="22"/>
        </w:rPr>
        <w:t xml:space="preserve">nternational. And, you know, Jeff Gibson then with it. </w:t>
      </w:r>
    </w:p>
    <w:p w14:paraId="0EF4DABD" w14:textId="77777777" w:rsidR="00E43DCB" w:rsidRDefault="00E43DCB" w:rsidP="00164DFB">
      <w:pPr>
        <w:rPr>
          <w:rFonts w:ascii="Arial" w:hAnsi="Arial"/>
          <w:sz w:val="22"/>
        </w:rPr>
      </w:pPr>
    </w:p>
    <w:p w14:paraId="22AD0406" w14:textId="3125B747" w:rsidR="00164DFB" w:rsidRDefault="00164DFB" w:rsidP="00164DFB">
      <w:r>
        <w:rPr>
          <w:rFonts w:ascii="Arial" w:hAnsi="Arial"/>
          <w:sz w:val="22"/>
        </w:rPr>
        <w:t>So it seems like it was, when we looked around, it was just one moment where we were lucky enough to get a warehouse. To be honest, it was about real estate. That didn't last very long.</w:t>
      </w:r>
    </w:p>
    <w:p w14:paraId="6280179E" w14:textId="77777777" w:rsidR="00164DFB" w:rsidRDefault="00164DFB" w:rsidP="00164DFB"/>
    <w:p w14:paraId="273ED92B" w14:textId="77777777" w:rsidR="002F572B" w:rsidRPr="002F572B" w:rsidRDefault="002F572B" w:rsidP="00164DFB">
      <w:pPr>
        <w:rPr>
          <w:rFonts w:ascii="Arial" w:hAnsi="Arial"/>
          <w:b/>
          <w:bCs/>
          <w:sz w:val="22"/>
        </w:rPr>
      </w:pPr>
      <w:r w:rsidRPr="002F572B">
        <w:rPr>
          <w:rFonts w:ascii="Arial" w:hAnsi="Arial"/>
          <w:b/>
          <w:bCs/>
          <w:sz w:val="22"/>
        </w:rPr>
        <w:t>BLAIR FRENCH</w:t>
      </w:r>
    </w:p>
    <w:p w14:paraId="635D0753" w14:textId="42466D57" w:rsidR="002F572B" w:rsidRDefault="00164DFB" w:rsidP="00164DFB">
      <w:pPr>
        <w:rPr>
          <w:rFonts w:ascii="Arial" w:hAnsi="Arial"/>
          <w:sz w:val="22"/>
        </w:rPr>
      </w:pPr>
      <w:r>
        <w:rPr>
          <w:rFonts w:ascii="Arial" w:hAnsi="Arial"/>
          <w:sz w:val="22"/>
        </w:rPr>
        <w:t>Yeah. Talk a little bit about your work at the time, because this is when you start making video and a part of it</w:t>
      </w:r>
      <w:r w:rsidR="002F572B">
        <w:rPr>
          <w:rFonts w:ascii="Arial" w:hAnsi="Arial"/>
          <w:sz w:val="22"/>
        </w:rPr>
        <w:t>,</w:t>
      </w:r>
      <w:r>
        <w:rPr>
          <w:rFonts w:ascii="Arial" w:hAnsi="Arial"/>
          <w:sz w:val="22"/>
        </w:rPr>
        <w:t xml:space="preserve"> thinking </w:t>
      </w:r>
      <w:r w:rsidR="002F572B">
        <w:rPr>
          <w:rFonts w:ascii="Arial" w:hAnsi="Arial"/>
          <w:sz w:val="22"/>
        </w:rPr>
        <w:t>back</w:t>
      </w:r>
      <w:r>
        <w:rPr>
          <w:rFonts w:ascii="Arial" w:hAnsi="Arial"/>
          <w:sz w:val="22"/>
        </w:rPr>
        <w:t xml:space="preserve"> now it's so much around the technological opportunity of that moment, you know, basically the handycam the digital camera, all of a sudden, being accessible, portable, carry </w:t>
      </w:r>
      <w:r w:rsidR="007A132E">
        <w:rPr>
          <w:rFonts w:ascii="Arial" w:hAnsi="Arial"/>
          <w:sz w:val="22"/>
        </w:rPr>
        <w:t xml:space="preserve">it </w:t>
      </w:r>
      <w:r>
        <w:rPr>
          <w:rFonts w:ascii="Arial" w:hAnsi="Arial"/>
          <w:sz w:val="22"/>
        </w:rPr>
        <w:t xml:space="preserve">round </w:t>
      </w:r>
      <w:r w:rsidR="007A132E">
        <w:rPr>
          <w:rFonts w:ascii="Arial" w:hAnsi="Arial"/>
          <w:sz w:val="22"/>
        </w:rPr>
        <w:t>on</w:t>
      </w:r>
      <w:r>
        <w:rPr>
          <w:rFonts w:ascii="Arial" w:hAnsi="Arial"/>
          <w:sz w:val="22"/>
        </w:rPr>
        <w:t xml:space="preserve"> your skateboard, your bike, whatever start shooting in the street</w:t>
      </w:r>
      <w:r w:rsidR="002F572B">
        <w:rPr>
          <w:rFonts w:ascii="Arial" w:hAnsi="Arial"/>
          <w:sz w:val="22"/>
        </w:rPr>
        <w:t>.</w:t>
      </w:r>
    </w:p>
    <w:p w14:paraId="201A5E30" w14:textId="77777777" w:rsidR="002F572B" w:rsidRDefault="002F572B" w:rsidP="00164DFB">
      <w:pPr>
        <w:rPr>
          <w:rFonts w:ascii="Arial" w:hAnsi="Arial"/>
          <w:sz w:val="22"/>
        </w:rPr>
      </w:pPr>
    </w:p>
    <w:p w14:paraId="7961513C" w14:textId="367AB7BB" w:rsidR="00164DFB" w:rsidRPr="002F572B" w:rsidRDefault="002F572B" w:rsidP="00164DFB">
      <w:pPr>
        <w:rPr>
          <w:rFonts w:ascii="Arial" w:hAnsi="Arial"/>
          <w:sz w:val="22"/>
        </w:rPr>
      </w:pPr>
      <w:r>
        <w:rPr>
          <w:rFonts w:ascii="Arial" w:hAnsi="Arial"/>
          <w:sz w:val="22"/>
        </w:rPr>
        <w:t>D</w:t>
      </w:r>
      <w:r w:rsidR="00164DFB">
        <w:rPr>
          <w:rFonts w:ascii="Arial" w:hAnsi="Arial"/>
          <w:sz w:val="22"/>
        </w:rPr>
        <w:t>id you have sort of models for that? Or was it just sort of freeform play a little bit to begin with?</w:t>
      </w:r>
    </w:p>
    <w:p w14:paraId="25766ADA" w14:textId="77777777" w:rsidR="00164DFB" w:rsidRDefault="00164DFB" w:rsidP="00164DFB"/>
    <w:p w14:paraId="437C5A0F" w14:textId="77777777" w:rsidR="002F572B" w:rsidRPr="002F572B" w:rsidRDefault="002F572B" w:rsidP="00164DFB">
      <w:pPr>
        <w:rPr>
          <w:rFonts w:ascii="Arial" w:hAnsi="Arial"/>
          <w:b/>
          <w:bCs/>
          <w:sz w:val="22"/>
        </w:rPr>
      </w:pPr>
      <w:r w:rsidRPr="002F572B">
        <w:rPr>
          <w:rFonts w:ascii="Arial" w:hAnsi="Arial"/>
          <w:b/>
          <w:bCs/>
          <w:sz w:val="22"/>
        </w:rPr>
        <w:t>SHAUN GLADWELL</w:t>
      </w:r>
    </w:p>
    <w:p w14:paraId="280CDB4B" w14:textId="77777777" w:rsidR="007A132E" w:rsidRDefault="00164DFB" w:rsidP="00164DFB">
      <w:pPr>
        <w:rPr>
          <w:rFonts w:ascii="Arial" w:hAnsi="Arial"/>
          <w:sz w:val="22"/>
        </w:rPr>
      </w:pPr>
      <w:r>
        <w:rPr>
          <w:rFonts w:ascii="Arial" w:hAnsi="Arial"/>
          <w:sz w:val="22"/>
        </w:rPr>
        <w:t xml:space="preserve">I mean, I was aware of other artists bringing in their sort of experience, like very early into their work and claiming that they had some sort of, maybe experience over the materials or the conditions, you know, </w:t>
      </w:r>
    </w:p>
    <w:p w14:paraId="56895F22" w14:textId="77777777" w:rsidR="007A132E" w:rsidRDefault="007A132E" w:rsidP="00164DFB">
      <w:pPr>
        <w:rPr>
          <w:rFonts w:ascii="Arial" w:hAnsi="Arial"/>
          <w:sz w:val="22"/>
        </w:rPr>
      </w:pPr>
    </w:p>
    <w:p w14:paraId="0DA0CAC1" w14:textId="77777777" w:rsidR="00E476BE" w:rsidRDefault="00164DFB" w:rsidP="00164DFB">
      <w:pPr>
        <w:rPr>
          <w:rFonts w:ascii="Arial" w:hAnsi="Arial"/>
          <w:sz w:val="22"/>
        </w:rPr>
      </w:pPr>
      <w:r>
        <w:rPr>
          <w:rFonts w:ascii="Arial" w:hAnsi="Arial"/>
          <w:sz w:val="22"/>
        </w:rPr>
        <w:t>I think I'm, like someone, like, even, I guess someone saying that they had that over their, their bodies, I guess they could say through performance, you know, the history of performance</w:t>
      </w:r>
      <w:r w:rsidR="00E476BE">
        <w:rPr>
          <w:rFonts w:ascii="Arial" w:hAnsi="Arial"/>
          <w:sz w:val="22"/>
        </w:rPr>
        <w:t xml:space="preserve"> art</w:t>
      </w:r>
      <w:r>
        <w:rPr>
          <w:rFonts w:ascii="Arial" w:hAnsi="Arial"/>
          <w:sz w:val="22"/>
        </w:rPr>
        <w:t xml:space="preserve">, in terms of endurance or stamina, </w:t>
      </w:r>
    </w:p>
    <w:p w14:paraId="448D776B" w14:textId="77777777" w:rsidR="00E476BE" w:rsidRDefault="00E476BE" w:rsidP="00164DFB">
      <w:pPr>
        <w:rPr>
          <w:rFonts w:ascii="Arial" w:hAnsi="Arial"/>
          <w:sz w:val="22"/>
        </w:rPr>
      </w:pPr>
    </w:p>
    <w:p w14:paraId="32655590" w14:textId="5969E6D9" w:rsidR="00164DFB" w:rsidRDefault="00E476BE" w:rsidP="00164DFB">
      <w:r>
        <w:rPr>
          <w:rFonts w:ascii="Arial" w:hAnsi="Arial"/>
          <w:sz w:val="22"/>
        </w:rPr>
        <w:t>B</w:t>
      </w:r>
      <w:r w:rsidR="00164DFB">
        <w:rPr>
          <w:rFonts w:ascii="Arial" w:hAnsi="Arial"/>
          <w:sz w:val="22"/>
        </w:rPr>
        <w:t>ut I was I was kind of maybe more interested in what I was seeing in the lounge room, you know, like sports Action Replay, or whatever that is, this experience of what I was experiencing out of a formal art sort of experience or an art historically defined experience was as interesting and it took me time at art school, just kind of maybe work out how to put that together, if at all, it would kind of be in a an abrupt kind of jewel, somehow, I'm not sure I've got off track there</w:t>
      </w:r>
      <w:r w:rsidR="00CA21A3">
        <w:rPr>
          <w:rFonts w:ascii="Arial" w:hAnsi="Arial"/>
          <w:sz w:val="22"/>
        </w:rPr>
        <w:t xml:space="preserve"> dude, sorry</w:t>
      </w:r>
    </w:p>
    <w:p w14:paraId="6D215491" w14:textId="77777777" w:rsidR="00C93255" w:rsidRDefault="00C93255" w:rsidP="00164DFB"/>
    <w:p w14:paraId="7340D846" w14:textId="77777777" w:rsidR="00CA21A3" w:rsidRDefault="00CA21A3" w:rsidP="00CA21A3">
      <w:pPr>
        <w:rPr>
          <w:rFonts w:ascii="Arial" w:hAnsi="Arial"/>
          <w:b/>
          <w:bCs/>
          <w:sz w:val="22"/>
        </w:rPr>
      </w:pPr>
    </w:p>
    <w:p w14:paraId="73F38127" w14:textId="77777777" w:rsidR="00CA21A3" w:rsidRDefault="00CA21A3" w:rsidP="00CA21A3">
      <w:pPr>
        <w:rPr>
          <w:rFonts w:ascii="Arial" w:hAnsi="Arial"/>
          <w:b/>
          <w:bCs/>
          <w:sz w:val="22"/>
        </w:rPr>
      </w:pPr>
    </w:p>
    <w:p w14:paraId="1C7DA406" w14:textId="19B5F137" w:rsidR="00CA21A3" w:rsidRPr="002F572B" w:rsidRDefault="00CA21A3" w:rsidP="00CA21A3">
      <w:pPr>
        <w:rPr>
          <w:rFonts w:ascii="Arial" w:hAnsi="Arial"/>
          <w:b/>
          <w:bCs/>
          <w:sz w:val="22"/>
        </w:rPr>
      </w:pPr>
      <w:r w:rsidRPr="002F572B">
        <w:rPr>
          <w:rFonts w:ascii="Arial" w:hAnsi="Arial"/>
          <w:b/>
          <w:bCs/>
          <w:sz w:val="22"/>
        </w:rPr>
        <w:lastRenderedPageBreak/>
        <w:t>BLAIR FRENCH</w:t>
      </w:r>
    </w:p>
    <w:p w14:paraId="0E4ABC49" w14:textId="4BDBC527" w:rsidR="00CA21A3" w:rsidRDefault="00CA21A3" w:rsidP="00164DFB">
      <w:pPr>
        <w:rPr>
          <w:rFonts w:ascii="Arial" w:hAnsi="Arial"/>
          <w:sz w:val="22"/>
        </w:rPr>
      </w:pPr>
      <w:r>
        <w:rPr>
          <w:rFonts w:ascii="Arial" w:hAnsi="Arial"/>
          <w:sz w:val="22"/>
        </w:rPr>
        <w:t xml:space="preserve">I </w:t>
      </w:r>
      <w:r w:rsidR="00164DFB">
        <w:rPr>
          <w:rFonts w:ascii="Arial" w:hAnsi="Arial"/>
          <w:sz w:val="22"/>
        </w:rPr>
        <w:t xml:space="preserve">find that quite interesting, actually. But we will shift and we'll come back to the practice </w:t>
      </w:r>
      <w:r>
        <w:rPr>
          <w:rFonts w:ascii="Arial" w:hAnsi="Arial"/>
          <w:sz w:val="22"/>
        </w:rPr>
        <w:t>because</w:t>
      </w:r>
      <w:r w:rsidR="00164DFB">
        <w:rPr>
          <w:rFonts w:ascii="Arial" w:hAnsi="Arial"/>
          <w:sz w:val="22"/>
        </w:rPr>
        <w:t xml:space="preserve"> you just mentioned a little moment ago that, you know, you kind of hadn't really done the travel</w:t>
      </w:r>
      <w:r>
        <w:rPr>
          <w:rFonts w:ascii="Arial" w:hAnsi="Arial"/>
          <w:sz w:val="22"/>
        </w:rPr>
        <w:t>,</w:t>
      </w:r>
      <w:r w:rsidR="00164DFB">
        <w:rPr>
          <w:rFonts w:ascii="Arial" w:hAnsi="Arial"/>
          <w:sz w:val="22"/>
        </w:rPr>
        <w:t xml:space="preserve"> hadn't been overseas in an extensive way. </w:t>
      </w:r>
    </w:p>
    <w:p w14:paraId="204F3CFA" w14:textId="77777777" w:rsidR="00CA21A3" w:rsidRDefault="00CA21A3" w:rsidP="00164DFB">
      <w:pPr>
        <w:rPr>
          <w:rFonts w:ascii="Arial" w:hAnsi="Arial"/>
          <w:sz w:val="22"/>
        </w:rPr>
      </w:pPr>
    </w:p>
    <w:p w14:paraId="1037D179" w14:textId="50523030" w:rsidR="00CA21A3" w:rsidRDefault="00164DFB" w:rsidP="00164DFB">
      <w:pPr>
        <w:rPr>
          <w:rFonts w:ascii="Arial" w:hAnsi="Arial"/>
          <w:sz w:val="22"/>
        </w:rPr>
      </w:pPr>
      <w:r>
        <w:rPr>
          <w:rFonts w:ascii="Arial" w:hAnsi="Arial"/>
          <w:sz w:val="22"/>
        </w:rPr>
        <w:t xml:space="preserve">And you put yourself through that tertiary experience first. So you kind of did the two things together, that you slam them together, but by going overseas early on, to actually study at Goldsmith's, and I'm just kind of interested in the impact at Goldsmiths, and, its name, its reputation within the contemporary art world as a as a tertiary institution. </w:t>
      </w:r>
    </w:p>
    <w:p w14:paraId="6BD7CDEC" w14:textId="77777777" w:rsidR="00CA21A3" w:rsidRDefault="00CA21A3" w:rsidP="00164DFB">
      <w:pPr>
        <w:rPr>
          <w:rFonts w:ascii="Arial" w:hAnsi="Arial"/>
          <w:sz w:val="22"/>
        </w:rPr>
      </w:pPr>
    </w:p>
    <w:p w14:paraId="3521F0D4" w14:textId="19A88673" w:rsidR="00164DFB" w:rsidRDefault="00164DFB" w:rsidP="00164DFB">
      <w:r>
        <w:rPr>
          <w:rFonts w:ascii="Arial" w:hAnsi="Arial"/>
          <w:sz w:val="22"/>
        </w:rPr>
        <w:t xml:space="preserve">What that did </w:t>
      </w:r>
      <w:r w:rsidR="00926C92">
        <w:rPr>
          <w:rFonts w:ascii="Arial" w:hAnsi="Arial"/>
          <w:sz w:val="22"/>
        </w:rPr>
        <w:t>for your</w:t>
      </w:r>
      <w:r>
        <w:rPr>
          <w:rFonts w:ascii="Arial" w:hAnsi="Arial"/>
          <w:sz w:val="22"/>
        </w:rPr>
        <w:t xml:space="preserve"> practice and what new challenges maybe it threw up for you.</w:t>
      </w:r>
    </w:p>
    <w:p w14:paraId="7220C064" w14:textId="77777777" w:rsidR="00164DFB" w:rsidRPr="00CA21A3" w:rsidRDefault="00164DFB" w:rsidP="00164DFB">
      <w:pPr>
        <w:rPr>
          <w:b/>
          <w:bCs/>
        </w:rPr>
      </w:pPr>
    </w:p>
    <w:p w14:paraId="700A0D08" w14:textId="77777777" w:rsidR="00CA21A3" w:rsidRPr="00CA21A3" w:rsidRDefault="00CA21A3" w:rsidP="00164DFB">
      <w:pPr>
        <w:rPr>
          <w:rFonts w:ascii="Arial" w:hAnsi="Arial"/>
          <w:b/>
          <w:bCs/>
          <w:sz w:val="22"/>
        </w:rPr>
      </w:pPr>
      <w:r w:rsidRPr="00CA21A3">
        <w:rPr>
          <w:rFonts w:ascii="Arial" w:hAnsi="Arial"/>
          <w:b/>
          <w:bCs/>
          <w:sz w:val="22"/>
        </w:rPr>
        <w:t>SHAUN GLADWELL</w:t>
      </w:r>
    </w:p>
    <w:p w14:paraId="586D8D2E" w14:textId="542C323F" w:rsidR="00C93255" w:rsidRDefault="00164DFB" w:rsidP="00164DFB">
      <w:pPr>
        <w:rPr>
          <w:rFonts w:ascii="Arial" w:hAnsi="Arial"/>
          <w:sz w:val="22"/>
        </w:rPr>
      </w:pPr>
      <w:r>
        <w:rPr>
          <w:rFonts w:ascii="Arial" w:hAnsi="Arial"/>
          <w:sz w:val="22"/>
        </w:rPr>
        <w:t xml:space="preserve">I think it was interesting because I wasn't sure what to expect. I mean, I knew that it was, going to be an experience where they try and challenge </w:t>
      </w:r>
      <w:r w:rsidR="00926C92">
        <w:rPr>
          <w:rFonts w:ascii="Arial" w:hAnsi="Arial"/>
          <w:sz w:val="22"/>
        </w:rPr>
        <w:t>o</w:t>
      </w:r>
      <w:r>
        <w:rPr>
          <w:rFonts w:ascii="Arial" w:hAnsi="Arial"/>
          <w:sz w:val="22"/>
        </w:rPr>
        <w:t>n some level, but it was probably good to have an experience at SCA where I was really interested in theory</w:t>
      </w:r>
      <w:r w:rsidR="00926C92">
        <w:rPr>
          <w:rFonts w:ascii="Arial" w:hAnsi="Arial"/>
          <w:sz w:val="22"/>
        </w:rPr>
        <w:t>;</w:t>
      </w:r>
      <w:r>
        <w:rPr>
          <w:rFonts w:ascii="Arial" w:hAnsi="Arial"/>
          <w:sz w:val="22"/>
        </w:rPr>
        <w:t xml:space="preserve"> I was </w:t>
      </w:r>
      <w:r w:rsidR="00926C92">
        <w:rPr>
          <w:rFonts w:ascii="Arial" w:hAnsi="Arial"/>
          <w:sz w:val="22"/>
        </w:rPr>
        <w:t>m</w:t>
      </w:r>
      <w:r>
        <w:rPr>
          <w:rFonts w:ascii="Arial" w:hAnsi="Arial"/>
          <w:sz w:val="22"/>
        </w:rPr>
        <w:t xml:space="preserve">isreading and, you know, Mark Jackson was horrified. </w:t>
      </w:r>
    </w:p>
    <w:p w14:paraId="64143192" w14:textId="77777777" w:rsidR="00C93255" w:rsidRDefault="00C93255" w:rsidP="00164DFB">
      <w:pPr>
        <w:rPr>
          <w:rFonts w:ascii="Arial" w:hAnsi="Arial"/>
          <w:sz w:val="22"/>
        </w:rPr>
      </w:pPr>
    </w:p>
    <w:p w14:paraId="40B15503" w14:textId="77777777" w:rsidR="00E112B1" w:rsidRDefault="00164DFB" w:rsidP="00164DFB">
      <w:pPr>
        <w:rPr>
          <w:rFonts w:ascii="Arial" w:hAnsi="Arial"/>
          <w:sz w:val="22"/>
        </w:rPr>
      </w:pPr>
      <w:r>
        <w:rPr>
          <w:rFonts w:ascii="Arial" w:hAnsi="Arial"/>
          <w:sz w:val="22"/>
        </w:rPr>
        <w:t>And you know, there was some, there was some pretty bad essays that were turned in. And I, you know, I'm not saying that I had any handle on it, but I was interested in that aspect of S</w:t>
      </w:r>
      <w:r w:rsidR="00E112B1">
        <w:rPr>
          <w:rFonts w:ascii="Arial" w:hAnsi="Arial"/>
          <w:sz w:val="22"/>
        </w:rPr>
        <w:t>C</w:t>
      </w:r>
      <w:r>
        <w:rPr>
          <w:rFonts w:ascii="Arial" w:hAnsi="Arial"/>
          <w:sz w:val="22"/>
        </w:rPr>
        <w:t xml:space="preserve">A. </w:t>
      </w:r>
    </w:p>
    <w:p w14:paraId="0AC84F72" w14:textId="77777777" w:rsidR="00E112B1" w:rsidRDefault="00E112B1" w:rsidP="00164DFB">
      <w:pPr>
        <w:rPr>
          <w:rFonts w:ascii="Arial" w:hAnsi="Arial"/>
          <w:sz w:val="22"/>
        </w:rPr>
      </w:pPr>
    </w:p>
    <w:p w14:paraId="2C1BB5A2" w14:textId="62F2EB01" w:rsidR="00C93255" w:rsidRDefault="00164DFB" w:rsidP="00164DFB">
      <w:pPr>
        <w:rPr>
          <w:rFonts w:ascii="Arial" w:hAnsi="Arial"/>
          <w:sz w:val="22"/>
        </w:rPr>
      </w:pPr>
      <w:r>
        <w:rPr>
          <w:rFonts w:ascii="Arial" w:hAnsi="Arial"/>
          <w:sz w:val="22"/>
        </w:rPr>
        <w:t xml:space="preserve">And there was no life drawing and whatever that sort of maybe led me to, you know, I was still </w:t>
      </w:r>
      <w:r w:rsidR="00996F04">
        <w:rPr>
          <w:rFonts w:ascii="Arial" w:hAnsi="Arial"/>
          <w:sz w:val="22"/>
        </w:rPr>
        <w:t>fuelled</w:t>
      </w:r>
      <w:r>
        <w:rPr>
          <w:rFonts w:ascii="Arial" w:hAnsi="Arial"/>
          <w:sz w:val="22"/>
        </w:rPr>
        <w:t xml:space="preserve"> by those ideas at </w:t>
      </w:r>
      <w:r w:rsidR="00C93255">
        <w:rPr>
          <w:rFonts w:ascii="Arial" w:hAnsi="Arial"/>
          <w:sz w:val="22"/>
        </w:rPr>
        <w:t>COFA</w:t>
      </w:r>
      <w:r>
        <w:rPr>
          <w:rFonts w:ascii="Arial" w:hAnsi="Arial"/>
          <w:sz w:val="22"/>
        </w:rPr>
        <w:t xml:space="preserve">. </w:t>
      </w:r>
    </w:p>
    <w:p w14:paraId="18733B41" w14:textId="77777777" w:rsidR="00C93255" w:rsidRDefault="00C93255" w:rsidP="00164DFB">
      <w:pPr>
        <w:rPr>
          <w:rFonts w:ascii="Arial" w:hAnsi="Arial"/>
          <w:sz w:val="22"/>
        </w:rPr>
      </w:pPr>
    </w:p>
    <w:p w14:paraId="2033FE74" w14:textId="77777777" w:rsidR="00E112B1" w:rsidRDefault="00164DFB" w:rsidP="00164DFB">
      <w:pPr>
        <w:rPr>
          <w:rFonts w:ascii="Arial" w:hAnsi="Arial"/>
          <w:sz w:val="22"/>
        </w:rPr>
      </w:pPr>
      <w:r>
        <w:rPr>
          <w:rFonts w:ascii="Arial" w:hAnsi="Arial"/>
          <w:sz w:val="22"/>
        </w:rPr>
        <w:t>And that was another experience. I can't Sorry, I've mentioned the dam</w:t>
      </w:r>
      <w:r w:rsidR="00E112B1">
        <w:rPr>
          <w:rFonts w:ascii="Arial" w:hAnsi="Arial"/>
          <w:sz w:val="22"/>
        </w:rPr>
        <w:t>n</w:t>
      </w:r>
      <w:r>
        <w:rPr>
          <w:rFonts w:ascii="Arial" w:hAnsi="Arial"/>
          <w:sz w:val="22"/>
        </w:rPr>
        <w:t xml:space="preserve">, can you edit that out? </w:t>
      </w:r>
      <w:r w:rsidR="00E112B1">
        <w:rPr>
          <w:rFonts w:ascii="Arial" w:hAnsi="Arial"/>
          <w:sz w:val="22"/>
        </w:rPr>
        <w:t>Oh, it’s live,</w:t>
      </w:r>
      <w:r>
        <w:rPr>
          <w:rFonts w:ascii="Arial" w:hAnsi="Arial"/>
          <w:sz w:val="22"/>
        </w:rPr>
        <w:t xml:space="preserve"> </w:t>
      </w:r>
      <w:r w:rsidR="00E112B1">
        <w:rPr>
          <w:rFonts w:ascii="Arial" w:hAnsi="Arial"/>
          <w:sz w:val="22"/>
        </w:rPr>
        <w:t>d</w:t>
      </w:r>
      <w:r>
        <w:rPr>
          <w:rFonts w:ascii="Arial" w:hAnsi="Arial"/>
          <w:sz w:val="22"/>
        </w:rPr>
        <w:t>am</w:t>
      </w:r>
      <w:r w:rsidR="00E112B1">
        <w:rPr>
          <w:rFonts w:ascii="Arial" w:hAnsi="Arial"/>
          <w:sz w:val="22"/>
        </w:rPr>
        <w:t>n</w:t>
      </w:r>
      <w:r>
        <w:rPr>
          <w:rFonts w:ascii="Arial" w:hAnsi="Arial"/>
          <w:sz w:val="22"/>
        </w:rPr>
        <w:t xml:space="preserve">, whatever. </w:t>
      </w:r>
    </w:p>
    <w:p w14:paraId="1D23448F" w14:textId="77777777" w:rsidR="00E112B1" w:rsidRDefault="00E112B1" w:rsidP="00164DFB">
      <w:pPr>
        <w:rPr>
          <w:rFonts w:ascii="Arial" w:hAnsi="Arial"/>
          <w:sz w:val="22"/>
        </w:rPr>
      </w:pPr>
    </w:p>
    <w:p w14:paraId="79185895" w14:textId="52C44EA7" w:rsidR="00C93255" w:rsidRDefault="00164DFB" w:rsidP="00164DFB">
      <w:pPr>
        <w:rPr>
          <w:rFonts w:ascii="Arial" w:hAnsi="Arial"/>
          <w:sz w:val="22"/>
        </w:rPr>
      </w:pPr>
      <w:r>
        <w:rPr>
          <w:rFonts w:ascii="Arial" w:hAnsi="Arial"/>
          <w:sz w:val="22"/>
        </w:rPr>
        <w:t xml:space="preserve">And then, but </w:t>
      </w:r>
      <w:r w:rsidR="00E112B1">
        <w:rPr>
          <w:rFonts w:ascii="Arial" w:hAnsi="Arial"/>
          <w:sz w:val="22"/>
        </w:rPr>
        <w:t>Goldsmith’s</w:t>
      </w:r>
      <w:r>
        <w:rPr>
          <w:rFonts w:ascii="Arial" w:hAnsi="Arial"/>
          <w:sz w:val="22"/>
        </w:rPr>
        <w:t xml:space="preserve">, was supposed to be tough, but it was just a different kind of interesting in terms of the experience educationally. But they didn't want to talk about, say, post modernism anymore. </w:t>
      </w:r>
    </w:p>
    <w:p w14:paraId="66C1D58F" w14:textId="77777777" w:rsidR="00C93255" w:rsidRDefault="00C93255" w:rsidP="00164DFB">
      <w:pPr>
        <w:rPr>
          <w:rFonts w:ascii="Arial" w:hAnsi="Arial"/>
          <w:sz w:val="22"/>
        </w:rPr>
      </w:pPr>
    </w:p>
    <w:p w14:paraId="77857739" w14:textId="1ED5A453" w:rsidR="0016193D" w:rsidRDefault="00164DFB" w:rsidP="00164DFB">
      <w:pPr>
        <w:rPr>
          <w:rFonts w:ascii="Arial" w:hAnsi="Arial"/>
          <w:sz w:val="22"/>
        </w:rPr>
      </w:pPr>
      <w:r>
        <w:rPr>
          <w:rFonts w:ascii="Arial" w:hAnsi="Arial"/>
          <w:sz w:val="22"/>
        </w:rPr>
        <w:t xml:space="preserve">You know, Australia had its own conversation within certain theoretical debates, and they were sort of interested in an </w:t>
      </w:r>
      <w:r w:rsidR="00B666EC">
        <w:rPr>
          <w:rFonts w:ascii="Arial" w:hAnsi="Arial"/>
          <w:sz w:val="22"/>
        </w:rPr>
        <w:t>ultra-modernism</w:t>
      </w:r>
      <w:r>
        <w:rPr>
          <w:rFonts w:ascii="Arial" w:hAnsi="Arial"/>
          <w:sz w:val="22"/>
        </w:rPr>
        <w:t xml:space="preserve"> more</w:t>
      </w:r>
      <w:r w:rsidR="0016193D">
        <w:rPr>
          <w:rFonts w:ascii="Arial" w:hAnsi="Arial"/>
          <w:sz w:val="22"/>
        </w:rPr>
        <w:t xml:space="preserve"> -</w:t>
      </w:r>
      <w:r>
        <w:rPr>
          <w:rFonts w:ascii="Arial" w:hAnsi="Arial"/>
          <w:sz w:val="22"/>
        </w:rPr>
        <w:t xml:space="preserve"> there was, you know, sort of stuff that was happening, that I was just getting up to speed with, like, say, relational practice, you know, all seeing that stuff</w:t>
      </w:r>
      <w:r w:rsidR="0016193D">
        <w:rPr>
          <w:rFonts w:ascii="Arial" w:hAnsi="Arial"/>
          <w:sz w:val="22"/>
        </w:rPr>
        <w:t xml:space="preserve"> </w:t>
      </w:r>
      <w:r>
        <w:rPr>
          <w:rFonts w:ascii="Arial" w:hAnsi="Arial"/>
          <w:sz w:val="22"/>
        </w:rPr>
        <w:t xml:space="preserve">actually taking place in the social </w:t>
      </w:r>
    </w:p>
    <w:p w14:paraId="4E804941" w14:textId="77777777" w:rsidR="0016193D" w:rsidRDefault="0016193D" w:rsidP="00164DFB">
      <w:pPr>
        <w:rPr>
          <w:rFonts w:ascii="Arial" w:hAnsi="Arial"/>
          <w:sz w:val="22"/>
        </w:rPr>
      </w:pPr>
    </w:p>
    <w:p w14:paraId="1AD19188" w14:textId="77777777" w:rsidR="0016193D" w:rsidRDefault="00164DFB" w:rsidP="00164DFB">
      <w:pPr>
        <w:rPr>
          <w:rFonts w:ascii="Arial" w:hAnsi="Arial"/>
          <w:sz w:val="22"/>
        </w:rPr>
      </w:pPr>
      <w:r>
        <w:rPr>
          <w:rFonts w:ascii="Arial" w:hAnsi="Arial"/>
          <w:sz w:val="22"/>
        </w:rPr>
        <w:t xml:space="preserve">rather than what I what I was experiencing, which was fine, because it was, you know, it was like a kind of report. </w:t>
      </w:r>
    </w:p>
    <w:p w14:paraId="58D07E16" w14:textId="77777777" w:rsidR="0016193D" w:rsidRDefault="0016193D" w:rsidP="00164DFB">
      <w:pPr>
        <w:rPr>
          <w:rFonts w:ascii="Arial" w:hAnsi="Arial"/>
          <w:sz w:val="22"/>
        </w:rPr>
      </w:pPr>
    </w:p>
    <w:p w14:paraId="00509880" w14:textId="77777777" w:rsidR="0016193D" w:rsidRDefault="00164DFB" w:rsidP="00164DFB">
      <w:pPr>
        <w:rPr>
          <w:rFonts w:ascii="Arial" w:hAnsi="Arial"/>
          <w:sz w:val="22"/>
        </w:rPr>
      </w:pPr>
      <w:r>
        <w:rPr>
          <w:rFonts w:ascii="Arial" w:hAnsi="Arial"/>
          <w:sz w:val="22"/>
        </w:rPr>
        <w:t>And then there was an actual exchange with sa</w:t>
      </w:r>
      <w:r w:rsidR="0016193D">
        <w:rPr>
          <w:rFonts w:ascii="Arial" w:hAnsi="Arial"/>
          <w:sz w:val="22"/>
        </w:rPr>
        <w:t>y</w:t>
      </w:r>
      <w:r>
        <w:rPr>
          <w:rFonts w:ascii="Arial" w:hAnsi="Arial"/>
          <w:sz w:val="22"/>
        </w:rPr>
        <w:t xml:space="preserve"> people from overseas who are working in in my community or whatever. </w:t>
      </w:r>
    </w:p>
    <w:p w14:paraId="57256F15" w14:textId="77777777" w:rsidR="0016193D" w:rsidRDefault="0016193D" w:rsidP="00164DFB">
      <w:pPr>
        <w:rPr>
          <w:rFonts w:ascii="Arial" w:hAnsi="Arial"/>
          <w:sz w:val="22"/>
        </w:rPr>
      </w:pPr>
    </w:p>
    <w:p w14:paraId="239DD101" w14:textId="3F211AA0" w:rsidR="00164DFB" w:rsidRDefault="00164DFB" w:rsidP="00164DFB">
      <w:r>
        <w:rPr>
          <w:rFonts w:ascii="Arial" w:hAnsi="Arial"/>
          <w:sz w:val="22"/>
        </w:rPr>
        <w:t>So it was it was it was a kind of, you know, Goldsmith's was, was the crying artists seminars</w:t>
      </w:r>
      <w:r w:rsidR="0016193D">
        <w:rPr>
          <w:rFonts w:ascii="Arial" w:hAnsi="Arial"/>
          <w:sz w:val="22"/>
        </w:rPr>
        <w:t xml:space="preserve"> </w:t>
      </w:r>
      <w:r>
        <w:rPr>
          <w:rFonts w:ascii="Arial" w:hAnsi="Arial"/>
          <w:sz w:val="22"/>
        </w:rPr>
        <w:t>were tough, though. They make they try and talk about your work, but no one knows whose work it is. And then by the end of the seminar, you're crying.</w:t>
      </w:r>
    </w:p>
    <w:p w14:paraId="7867C6B0" w14:textId="77777777" w:rsidR="00164DFB" w:rsidRDefault="00164DFB" w:rsidP="00164DFB"/>
    <w:p w14:paraId="67F41C4F" w14:textId="77777777" w:rsidR="0016193D" w:rsidRDefault="00164DFB" w:rsidP="00164DFB">
      <w:pPr>
        <w:rPr>
          <w:rFonts w:ascii="Arial" w:hAnsi="Arial"/>
          <w:sz w:val="22"/>
        </w:rPr>
      </w:pPr>
      <w:r>
        <w:rPr>
          <w:rFonts w:ascii="Arial" w:hAnsi="Arial"/>
          <w:sz w:val="22"/>
        </w:rPr>
        <w:t xml:space="preserve">No one really cried, though, that was just the rep that I think there was a part of the perspectives at one stage that you're supposed to cry after, though. </w:t>
      </w:r>
    </w:p>
    <w:p w14:paraId="5D7D5307" w14:textId="77777777" w:rsidR="0016193D" w:rsidRDefault="00164DFB" w:rsidP="00164DFB">
      <w:pPr>
        <w:rPr>
          <w:rFonts w:ascii="Arial" w:hAnsi="Arial"/>
          <w:sz w:val="22"/>
        </w:rPr>
      </w:pPr>
      <w:r>
        <w:rPr>
          <w:rFonts w:ascii="Arial" w:hAnsi="Arial"/>
          <w:sz w:val="22"/>
        </w:rPr>
        <w:lastRenderedPageBreak/>
        <w:t xml:space="preserve">There was there was this romance about being broken down as an artist and turn into a ghost. It was horrible. I mean, that was the discussion. </w:t>
      </w:r>
    </w:p>
    <w:p w14:paraId="5EBEE34F" w14:textId="77777777" w:rsidR="0016193D" w:rsidRDefault="0016193D" w:rsidP="00164DFB">
      <w:pPr>
        <w:rPr>
          <w:rFonts w:ascii="Arial" w:hAnsi="Arial"/>
          <w:sz w:val="22"/>
        </w:rPr>
      </w:pPr>
    </w:p>
    <w:p w14:paraId="7868FA5B" w14:textId="77777777" w:rsidR="0016193D" w:rsidRDefault="00164DFB" w:rsidP="00164DFB">
      <w:pPr>
        <w:rPr>
          <w:rFonts w:ascii="Arial" w:hAnsi="Arial"/>
          <w:sz w:val="22"/>
        </w:rPr>
      </w:pPr>
      <w:r>
        <w:rPr>
          <w:rFonts w:ascii="Arial" w:hAnsi="Arial"/>
          <w:sz w:val="22"/>
        </w:rPr>
        <w:t xml:space="preserve">And that was, that was new to me, because that wasn't a part of why I went to </w:t>
      </w:r>
      <w:r w:rsidR="0016193D">
        <w:rPr>
          <w:rFonts w:ascii="Arial" w:hAnsi="Arial"/>
          <w:sz w:val="22"/>
        </w:rPr>
        <w:t>SCA</w:t>
      </w:r>
      <w:r>
        <w:rPr>
          <w:rFonts w:ascii="Arial" w:hAnsi="Arial"/>
          <w:sz w:val="22"/>
        </w:rPr>
        <w:t xml:space="preserve"> just it was that, you know, they were, I think at the time though advertising bigger studio spaces</w:t>
      </w:r>
      <w:r w:rsidR="0016193D">
        <w:rPr>
          <w:rFonts w:ascii="Arial" w:hAnsi="Arial"/>
          <w:sz w:val="22"/>
        </w:rPr>
        <w:t xml:space="preserve"> for underg</w:t>
      </w:r>
      <w:r>
        <w:rPr>
          <w:rFonts w:ascii="Arial" w:hAnsi="Arial"/>
          <w:sz w:val="22"/>
        </w:rPr>
        <w:t>raduate artist</w:t>
      </w:r>
      <w:r w:rsidR="0016193D">
        <w:rPr>
          <w:rFonts w:ascii="Arial" w:hAnsi="Arial"/>
          <w:sz w:val="22"/>
        </w:rPr>
        <w:t>s (laughs)</w:t>
      </w:r>
      <w:r>
        <w:rPr>
          <w:rFonts w:ascii="Arial" w:hAnsi="Arial"/>
          <w:sz w:val="22"/>
        </w:rPr>
        <w:t xml:space="preserve">, no, I'm not I was it was really a great space. </w:t>
      </w:r>
    </w:p>
    <w:p w14:paraId="7A5BACD8" w14:textId="77777777" w:rsidR="0016193D" w:rsidRDefault="0016193D" w:rsidP="00164DFB">
      <w:pPr>
        <w:rPr>
          <w:rFonts w:ascii="Arial" w:hAnsi="Arial"/>
          <w:sz w:val="22"/>
        </w:rPr>
      </w:pPr>
    </w:p>
    <w:p w14:paraId="37CA683C" w14:textId="24E1312B" w:rsidR="00164DFB" w:rsidRPr="0016193D" w:rsidRDefault="00164DFB" w:rsidP="00164DFB">
      <w:pPr>
        <w:rPr>
          <w:rFonts w:ascii="Arial" w:hAnsi="Arial"/>
          <w:sz w:val="22"/>
        </w:rPr>
      </w:pPr>
      <w:r>
        <w:rPr>
          <w:rFonts w:ascii="Arial" w:hAnsi="Arial"/>
          <w:sz w:val="22"/>
        </w:rPr>
        <w:t xml:space="preserve">And also the institution transformed during my experience. It was amazing. It was it went from say it was great to hear Marc Newson talk about </w:t>
      </w:r>
      <w:r w:rsidR="0016193D">
        <w:rPr>
          <w:rFonts w:ascii="Arial" w:hAnsi="Arial"/>
          <w:sz w:val="22"/>
        </w:rPr>
        <w:t>Balmain</w:t>
      </w:r>
      <w:r>
        <w:rPr>
          <w:rFonts w:ascii="Arial" w:hAnsi="Arial"/>
          <w:sz w:val="22"/>
        </w:rPr>
        <w:t xml:space="preserve"> but I sort of started off in </w:t>
      </w:r>
      <w:r w:rsidR="00996F04">
        <w:rPr>
          <w:rFonts w:ascii="Arial" w:hAnsi="Arial"/>
          <w:sz w:val="22"/>
        </w:rPr>
        <w:t>Balmain and</w:t>
      </w:r>
      <w:r>
        <w:rPr>
          <w:rFonts w:ascii="Arial" w:hAnsi="Arial"/>
          <w:sz w:val="22"/>
        </w:rPr>
        <w:t xml:space="preserve"> then by my honours year, we had moved to Kirkbride so it was this kind of</w:t>
      </w:r>
      <w:r w:rsidR="0016193D">
        <w:rPr>
          <w:rFonts w:ascii="Arial" w:hAnsi="Arial"/>
          <w:sz w:val="22"/>
        </w:rPr>
        <w:t xml:space="preserve">; </w:t>
      </w:r>
      <w:r>
        <w:rPr>
          <w:rFonts w:ascii="Arial" w:hAnsi="Arial"/>
          <w:sz w:val="22"/>
        </w:rPr>
        <w:t>the actual bricks and mortar of the institution was in transition during my experience of SCA and that, and that was a huge part of the, whole experience of really, for a lot of us.</w:t>
      </w:r>
    </w:p>
    <w:p w14:paraId="6B0DA2EE" w14:textId="77777777" w:rsidR="00164DFB" w:rsidRDefault="00164DFB" w:rsidP="00164DFB"/>
    <w:p w14:paraId="4F649D59" w14:textId="77777777" w:rsidR="00F15F23" w:rsidRPr="00F15F23" w:rsidRDefault="00F15F23" w:rsidP="00164DFB">
      <w:pPr>
        <w:rPr>
          <w:rFonts w:ascii="Arial" w:hAnsi="Arial"/>
          <w:b/>
          <w:bCs/>
          <w:sz w:val="22"/>
        </w:rPr>
      </w:pPr>
      <w:r w:rsidRPr="00F15F23">
        <w:rPr>
          <w:rFonts w:ascii="Arial" w:hAnsi="Arial"/>
          <w:b/>
          <w:bCs/>
          <w:sz w:val="22"/>
        </w:rPr>
        <w:t>BLAIR FRENCH</w:t>
      </w:r>
    </w:p>
    <w:p w14:paraId="30196E32" w14:textId="65744149" w:rsidR="00164DFB" w:rsidRDefault="00164DFB" w:rsidP="00164DFB">
      <w:r>
        <w:rPr>
          <w:rFonts w:ascii="Arial" w:hAnsi="Arial"/>
          <w:sz w:val="22"/>
        </w:rPr>
        <w:t xml:space="preserve">Yeah. So from the perspective of, you know, say being </w:t>
      </w:r>
      <w:r w:rsidR="00F15F23">
        <w:rPr>
          <w:rFonts w:ascii="Arial" w:hAnsi="Arial"/>
          <w:sz w:val="22"/>
        </w:rPr>
        <w:t>Goldsmith</w:t>
      </w:r>
      <w:r>
        <w:rPr>
          <w:rFonts w:ascii="Arial" w:hAnsi="Arial"/>
          <w:sz w:val="22"/>
        </w:rPr>
        <w:t xml:space="preserve"> or just being away, you know, how did how did the Australian art </w:t>
      </w:r>
      <w:r w:rsidR="00F15F23">
        <w:rPr>
          <w:rFonts w:ascii="Arial" w:hAnsi="Arial"/>
          <w:sz w:val="22"/>
        </w:rPr>
        <w:t xml:space="preserve">world </w:t>
      </w:r>
      <w:r>
        <w:rPr>
          <w:rFonts w:ascii="Arial" w:hAnsi="Arial"/>
          <w:sz w:val="22"/>
        </w:rPr>
        <w:t>appear to you at distance compared to what it appeared you emerging into it? Just a year or two earlier?</w:t>
      </w:r>
    </w:p>
    <w:p w14:paraId="5AA53A72" w14:textId="77777777" w:rsidR="00164DFB" w:rsidRDefault="00164DFB" w:rsidP="00164DFB"/>
    <w:p w14:paraId="12EF741F" w14:textId="18FC3E17" w:rsidR="00F15F23" w:rsidRPr="00F15F23" w:rsidRDefault="00F15F23" w:rsidP="00164DFB">
      <w:pPr>
        <w:rPr>
          <w:rFonts w:ascii="Arial" w:hAnsi="Arial"/>
          <w:b/>
          <w:bCs/>
          <w:sz w:val="22"/>
        </w:rPr>
      </w:pPr>
      <w:r w:rsidRPr="00F15F23">
        <w:rPr>
          <w:rFonts w:ascii="Arial" w:hAnsi="Arial"/>
          <w:b/>
          <w:bCs/>
          <w:sz w:val="22"/>
        </w:rPr>
        <w:t>SHAUN GLADWELL</w:t>
      </w:r>
    </w:p>
    <w:p w14:paraId="393EDDB6" w14:textId="7F0B8940" w:rsidR="00F15F23" w:rsidRDefault="00164DFB" w:rsidP="00164DFB">
      <w:pPr>
        <w:rPr>
          <w:rFonts w:ascii="Arial" w:hAnsi="Arial"/>
          <w:sz w:val="22"/>
        </w:rPr>
      </w:pPr>
      <w:r>
        <w:rPr>
          <w:rFonts w:ascii="Arial" w:hAnsi="Arial"/>
          <w:sz w:val="22"/>
        </w:rPr>
        <w:t xml:space="preserve">I mean, pretty, pretty amazing. Really, I mean, like, I guess, I didn't feel like I was in better or clear or deeper water at all. I mean, I would look at say what Jeff Gibson was writing about in art and text and go, </w:t>
      </w:r>
      <w:r w:rsidR="00F15F23">
        <w:rPr>
          <w:rFonts w:ascii="Arial" w:hAnsi="Arial"/>
          <w:sz w:val="22"/>
        </w:rPr>
        <w:t>wow</w:t>
      </w:r>
      <w:r>
        <w:rPr>
          <w:rFonts w:ascii="Arial" w:hAnsi="Arial"/>
          <w:sz w:val="22"/>
        </w:rPr>
        <w:t>, we were onto this g</w:t>
      </w:r>
      <w:r w:rsidR="00F15F23">
        <w:rPr>
          <w:rFonts w:ascii="Arial" w:hAnsi="Arial"/>
          <w:sz w:val="22"/>
        </w:rPr>
        <w:t>runge</w:t>
      </w:r>
      <w:r>
        <w:rPr>
          <w:rFonts w:ascii="Arial" w:hAnsi="Arial"/>
          <w:sz w:val="22"/>
        </w:rPr>
        <w:t xml:space="preserve"> already, guys. It's cool. </w:t>
      </w:r>
    </w:p>
    <w:p w14:paraId="2D983D05" w14:textId="77777777" w:rsidR="00F15F23" w:rsidRDefault="00F15F23" w:rsidP="00164DFB">
      <w:pPr>
        <w:rPr>
          <w:rFonts w:ascii="Arial" w:hAnsi="Arial"/>
          <w:sz w:val="22"/>
        </w:rPr>
      </w:pPr>
    </w:p>
    <w:p w14:paraId="26694F35" w14:textId="3EF3EF42" w:rsidR="00F15F23" w:rsidRDefault="00164DFB" w:rsidP="00164DFB">
      <w:pPr>
        <w:rPr>
          <w:rFonts w:ascii="Arial" w:hAnsi="Arial"/>
          <w:sz w:val="22"/>
        </w:rPr>
      </w:pPr>
      <w:r>
        <w:rPr>
          <w:rFonts w:ascii="Arial" w:hAnsi="Arial"/>
          <w:sz w:val="22"/>
        </w:rPr>
        <w:t xml:space="preserve">You know, we've sort of like, you know, it wasn't like it was there was a there was already so much exchange that there was no say, you know, a kind of Smith like provincialism, it was all it was all cool. It was like everyone was kind of in exchange. </w:t>
      </w:r>
    </w:p>
    <w:p w14:paraId="5EEAC599" w14:textId="77777777" w:rsidR="00F15F23" w:rsidRDefault="00F15F23" w:rsidP="00164DFB">
      <w:pPr>
        <w:rPr>
          <w:rFonts w:ascii="Arial" w:hAnsi="Arial"/>
          <w:sz w:val="22"/>
        </w:rPr>
      </w:pPr>
    </w:p>
    <w:p w14:paraId="1EE710D1" w14:textId="050DC57E" w:rsidR="00F15F23" w:rsidRDefault="00164DFB" w:rsidP="00164DFB">
      <w:pPr>
        <w:rPr>
          <w:rFonts w:ascii="Arial" w:hAnsi="Arial"/>
          <w:sz w:val="22"/>
        </w:rPr>
      </w:pPr>
      <w:r>
        <w:rPr>
          <w:rFonts w:ascii="Arial" w:hAnsi="Arial"/>
          <w:sz w:val="22"/>
        </w:rPr>
        <w:t xml:space="preserve">You know, not like saying, say, </w:t>
      </w:r>
      <w:r w:rsidR="001F6F92" w:rsidRPr="001F6F92">
        <w:rPr>
          <w:rFonts w:ascii="Arial" w:hAnsi="Arial"/>
          <w:sz w:val="22"/>
        </w:rPr>
        <w:t>Nikos Papastergiadis</w:t>
      </w:r>
      <w:r w:rsidR="00B666EC">
        <w:rPr>
          <w:rFonts w:ascii="Arial" w:hAnsi="Arial"/>
          <w:sz w:val="22"/>
        </w:rPr>
        <w:t xml:space="preserve"> </w:t>
      </w:r>
      <w:r>
        <w:rPr>
          <w:rFonts w:ascii="Arial" w:hAnsi="Arial"/>
          <w:sz w:val="22"/>
        </w:rPr>
        <w:t>going to Cambridge and don't try to work out what the hell post modernism is</w:t>
      </w:r>
      <w:r w:rsidR="00345537">
        <w:rPr>
          <w:rFonts w:ascii="Arial" w:hAnsi="Arial"/>
          <w:sz w:val="22"/>
        </w:rPr>
        <w:t xml:space="preserve"> - this</w:t>
      </w:r>
      <w:r>
        <w:rPr>
          <w:rFonts w:ascii="Arial" w:hAnsi="Arial"/>
          <w:sz w:val="22"/>
        </w:rPr>
        <w:t xml:space="preserve"> a feedback loop from France to the US and then Australia. </w:t>
      </w:r>
    </w:p>
    <w:p w14:paraId="51077491" w14:textId="77777777" w:rsidR="00F15F23" w:rsidRDefault="00F15F23" w:rsidP="00164DFB">
      <w:pPr>
        <w:rPr>
          <w:rFonts w:ascii="Arial" w:hAnsi="Arial"/>
          <w:sz w:val="22"/>
        </w:rPr>
      </w:pPr>
    </w:p>
    <w:p w14:paraId="562A9332" w14:textId="15AF2B70" w:rsidR="00164DFB" w:rsidRDefault="00164DFB" w:rsidP="00164DFB">
      <w:r>
        <w:rPr>
          <w:rFonts w:ascii="Arial" w:hAnsi="Arial"/>
          <w:sz w:val="22"/>
        </w:rPr>
        <w:t>And then there was this for me to be there. It was great to not know who was working there at the time. Other than the staff, you know, that was right to line up with the students, I guess and try and work out what to do.</w:t>
      </w:r>
    </w:p>
    <w:p w14:paraId="3A5DC4B3" w14:textId="77777777" w:rsidR="00164DFB" w:rsidRDefault="00164DFB" w:rsidP="00164DFB"/>
    <w:p w14:paraId="452925FC" w14:textId="77777777" w:rsidR="00F15F23" w:rsidRPr="00F15F23" w:rsidRDefault="00F15F23" w:rsidP="00F15F23">
      <w:pPr>
        <w:rPr>
          <w:rFonts w:ascii="Arial" w:hAnsi="Arial"/>
          <w:b/>
          <w:bCs/>
          <w:sz w:val="22"/>
        </w:rPr>
      </w:pPr>
      <w:r w:rsidRPr="00F15F23">
        <w:rPr>
          <w:rFonts w:ascii="Arial" w:hAnsi="Arial"/>
          <w:b/>
          <w:bCs/>
          <w:sz w:val="22"/>
        </w:rPr>
        <w:t>BLAIR FRENCH</w:t>
      </w:r>
    </w:p>
    <w:p w14:paraId="4A43286D" w14:textId="205B734A" w:rsidR="00F15F23" w:rsidRDefault="00164DFB" w:rsidP="00164DFB">
      <w:pPr>
        <w:rPr>
          <w:rFonts w:ascii="Arial" w:hAnsi="Arial"/>
          <w:sz w:val="22"/>
        </w:rPr>
      </w:pPr>
      <w:r>
        <w:rPr>
          <w:rFonts w:ascii="Arial" w:hAnsi="Arial"/>
          <w:sz w:val="22"/>
        </w:rPr>
        <w:t>So we're gonna come back and we're sort of we're not gonna do this entirely chronologically, but one more thing, a couple more things chronologically, I guess I'm interested in one is you can you come back and Goldsmith's you here in the mid noughties</w:t>
      </w:r>
    </w:p>
    <w:p w14:paraId="07163CCB" w14:textId="77777777" w:rsidR="00F15F23" w:rsidRDefault="00F15F23" w:rsidP="00164DFB">
      <w:pPr>
        <w:rPr>
          <w:rFonts w:ascii="Arial" w:hAnsi="Arial"/>
          <w:sz w:val="22"/>
        </w:rPr>
      </w:pPr>
    </w:p>
    <w:p w14:paraId="36AB22D9" w14:textId="77777777" w:rsidR="008C501A" w:rsidRDefault="00164DFB" w:rsidP="00164DFB">
      <w:pPr>
        <w:rPr>
          <w:rFonts w:ascii="Arial" w:hAnsi="Arial"/>
          <w:sz w:val="22"/>
        </w:rPr>
      </w:pPr>
      <w:r>
        <w:rPr>
          <w:rFonts w:ascii="Arial" w:hAnsi="Arial"/>
          <w:sz w:val="22"/>
        </w:rPr>
        <w:t xml:space="preserve">I think that's when you and I start doing some shows together. You're spending a lot of time working in Asia, Japan, Korea in particular. </w:t>
      </w:r>
    </w:p>
    <w:p w14:paraId="595DEC89" w14:textId="77777777" w:rsidR="008C501A" w:rsidRDefault="008C501A" w:rsidP="00164DFB">
      <w:pPr>
        <w:rPr>
          <w:rFonts w:ascii="Arial" w:hAnsi="Arial"/>
          <w:sz w:val="22"/>
        </w:rPr>
      </w:pPr>
    </w:p>
    <w:p w14:paraId="2319B15A" w14:textId="5E64BAC4" w:rsidR="00164DFB" w:rsidRDefault="00164DFB" w:rsidP="00164DFB">
      <w:r>
        <w:rPr>
          <w:rFonts w:ascii="Arial" w:hAnsi="Arial"/>
          <w:sz w:val="22"/>
        </w:rPr>
        <w:t>I'm kind of interested in that, that being a really exciting cultural space and professional space for younger artists from Australia at that moment, and what created that and what you know, what that experience was for you?</w:t>
      </w:r>
    </w:p>
    <w:p w14:paraId="2BB58E08" w14:textId="77777777" w:rsidR="00164DFB" w:rsidRDefault="00164DFB" w:rsidP="00164DFB"/>
    <w:p w14:paraId="0087FCA4" w14:textId="77777777" w:rsidR="008C501A" w:rsidRDefault="008C501A" w:rsidP="00F15F23">
      <w:pPr>
        <w:rPr>
          <w:rFonts w:ascii="Arial" w:hAnsi="Arial"/>
          <w:b/>
          <w:bCs/>
          <w:sz w:val="22"/>
        </w:rPr>
      </w:pPr>
    </w:p>
    <w:p w14:paraId="1CADD751" w14:textId="03481CDD" w:rsidR="00F15F23" w:rsidRPr="00F15F23" w:rsidRDefault="00F15F23" w:rsidP="00F15F23">
      <w:pPr>
        <w:rPr>
          <w:rFonts w:ascii="Arial" w:hAnsi="Arial"/>
          <w:b/>
          <w:bCs/>
          <w:sz w:val="22"/>
        </w:rPr>
      </w:pPr>
      <w:r w:rsidRPr="00F15F23">
        <w:rPr>
          <w:rFonts w:ascii="Arial" w:hAnsi="Arial"/>
          <w:b/>
          <w:bCs/>
          <w:sz w:val="22"/>
        </w:rPr>
        <w:lastRenderedPageBreak/>
        <w:t>SHAUN GLADWELL</w:t>
      </w:r>
    </w:p>
    <w:p w14:paraId="69516FA8" w14:textId="2F98F67D" w:rsidR="00F15F23" w:rsidRDefault="00164DFB" w:rsidP="00164DFB">
      <w:pPr>
        <w:rPr>
          <w:rFonts w:ascii="Arial" w:hAnsi="Arial"/>
          <w:sz w:val="22"/>
        </w:rPr>
      </w:pPr>
      <w:r>
        <w:rPr>
          <w:rFonts w:ascii="Arial" w:hAnsi="Arial"/>
          <w:sz w:val="22"/>
        </w:rPr>
        <w:t>Yeah, I think I think it was, um, It was always a part of going anywhere, it wasn't always having to be in Europe or, you know, it was like, um, but then I guess I remember being an SCA, going to Perth was a real issue because I remember going to the travel agent</w:t>
      </w:r>
      <w:r w:rsidR="00625654">
        <w:rPr>
          <w:rFonts w:ascii="Arial" w:hAnsi="Arial"/>
          <w:sz w:val="22"/>
        </w:rPr>
        <w:t>.</w:t>
      </w:r>
    </w:p>
    <w:p w14:paraId="3F2FC164" w14:textId="77777777" w:rsidR="00F15F23" w:rsidRDefault="00F15F23" w:rsidP="00164DFB">
      <w:pPr>
        <w:rPr>
          <w:rFonts w:ascii="Arial" w:hAnsi="Arial"/>
          <w:sz w:val="22"/>
        </w:rPr>
      </w:pPr>
    </w:p>
    <w:p w14:paraId="6FCAAE80" w14:textId="63EF2419" w:rsidR="00F15F23" w:rsidRDefault="00164DFB" w:rsidP="00164DFB">
      <w:pPr>
        <w:rPr>
          <w:rFonts w:ascii="Arial" w:hAnsi="Arial"/>
          <w:sz w:val="22"/>
        </w:rPr>
      </w:pPr>
      <w:r>
        <w:rPr>
          <w:rFonts w:ascii="Arial" w:hAnsi="Arial"/>
          <w:sz w:val="22"/>
        </w:rPr>
        <w:t>It's all anonymous, but the travel agent reported that the cost of the flight to Perth to attend the show, which I was excited about, because it was my first show out of out of the state, really this hatched show. But, then it was the same</w:t>
      </w:r>
      <w:r w:rsidR="00625654">
        <w:rPr>
          <w:rFonts w:ascii="Arial" w:hAnsi="Arial"/>
          <w:sz w:val="22"/>
        </w:rPr>
        <w:t xml:space="preserve"> </w:t>
      </w:r>
      <w:r>
        <w:rPr>
          <w:rFonts w:ascii="Arial" w:hAnsi="Arial"/>
          <w:sz w:val="22"/>
        </w:rPr>
        <w:t xml:space="preserve">price to get to Southeast Asia. </w:t>
      </w:r>
    </w:p>
    <w:p w14:paraId="77A6DABD" w14:textId="77777777" w:rsidR="00F15F23" w:rsidRDefault="00F15F23" w:rsidP="00164DFB">
      <w:pPr>
        <w:rPr>
          <w:rFonts w:ascii="Arial" w:hAnsi="Arial"/>
          <w:sz w:val="22"/>
        </w:rPr>
      </w:pPr>
    </w:p>
    <w:p w14:paraId="5F89E3E6" w14:textId="6C0119DC" w:rsidR="00F15F23" w:rsidRDefault="00164DFB" w:rsidP="00164DFB">
      <w:pPr>
        <w:rPr>
          <w:rFonts w:ascii="Arial" w:hAnsi="Arial"/>
          <w:sz w:val="22"/>
        </w:rPr>
      </w:pPr>
      <w:r>
        <w:rPr>
          <w:rFonts w:ascii="Arial" w:hAnsi="Arial"/>
          <w:sz w:val="22"/>
        </w:rPr>
        <w:t xml:space="preserve">So already I knew that there was this exciting option. And then the domestic travel was exciting, any travel was exciting, but it that Asia, culturally was already a part of my life, you know what I mean? Like, from, from the cultural in terms of the landscape </w:t>
      </w:r>
      <w:r w:rsidR="00625654">
        <w:rPr>
          <w:rFonts w:ascii="Arial" w:hAnsi="Arial"/>
          <w:sz w:val="22"/>
        </w:rPr>
        <w:t>and</w:t>
      </w:r>
      <w:r>
        <w:rPr>
          <w:rFonts w:ascii="Arial" w:hAnsi="Arial"/>
          <w:sz w:val="22"/>
        </w:rPr>
        <w:t xml:space="preserve"> the suburb that I lived in, right through to the visual and, you know, </w:t>
      </w:r>
      <w:r w:rsidR="00625654">
        <w:rPr>
          <w:rFonts w:ascii="Arial" w:hAnsi="Arial"/>
          <w:sz w:val="22"/>
        </w:rPr>
        <w:t>SBS</w:t>
      </w:r>
      <w:r>
        <w:rPr>
          <w:rFonts w:ascii="Arial" w:hAnsi="Arial"/>
          <w:sz w:val="22"/>
        </w:rPr>
        <w:t xml:space="preserve"> or ABC programming. </w:t>
      </w:r>
    </w:p>
    <w:p w14:paraId="312C19D6" w14:textId="77777777" w:rsidR="00F15F23" w:rsidRDefault="00F15F23" w:rsidP="00164DFB">
      <w:pPr>
        <w:rPr>
          <w:rFonts w:ascii="Arial" w:hAnsi="Arial"/>
          <w:sz w:val="22"/>
        </w:rPr>
      </w:pPr>
    </w:p>
    <w:p w14:paraId="726EB3B5" w14:textId="2EA79204" w:rsidR="00F15F23" w:rsidRDefault="00164DFB" w:rsidP="00164DFB">
      <w:pPr>
        <w:rPr>
          <w:rFonts w:ascii="Arial" w:hAnsi="Arial"/>
          <w:sz w:val="22"/>
        </w:rPr>
      </w:pPr>
      <w:r>
        <w:rPr>
          <w:rFonts w:ascii="Arial" w:hAnsi="Arial"/>
          <w:sz w:val="22"/>
        </w:rPr>
        <w:t>And, you know, J</w:t>
      </w:r>
      <w:r w:rsidR="00625654">
        <w:rPr>
          <w:rFonts w:ascii="Arial" w:hAnsi="Arial"/>
          <w:sz w:val="22"/>
        </w:rPr>
        <w:t>ap</w:t>
      </w:r>
      <w:r>
        <w:rPr>
          <w:rFonts w:ascii="Arial" w:hAnsi="Arial"/>
          <w:sz w:val="22"/>
        </w:rPr>
        <w:t>animation and manga, whatever, whatever level, you know, it was quite a thrill to be able to work over there</w:t>
      </w:r>
      <w:r w:rsidR="00C13B0B">
        <w:rPr>
          <w:rFonts w:ascii="Arial" w:hAnsi="Arial"/>
          <w:sz w:val="22"/>
        </w:rPr>
        <w:t xml:space="preserve"> - it </w:t>
      </w:r>
      <w:r>
        <w:rPr>
          <w:rFonts w:ascii="Arial" w:hAnsi="Arial"/>
          <w:sz w:val="22"/>
        </w:rPr>
        <w:t xml:space="preserve">was an honour, but I was quite lost. </w:t>
      </w:r>
    </w:p>
    <w:p w14:paraId="0E256EAE" w14:textId="77777777" w:rsidR="00F15F23" w:rsidRDefault="00F15F23" w:rsidP="00164DFB">
      <w:pPr>
        <w:rPr>
          <w:rFonts w:ascii="Arial" w:hAnsi="Arial"/>
          <w:sz w:val="22"/>
        </w:rPr>
      </w:pPr>
    </w:p>
    <w:p w14:paraId="7A64400D" w14:textId="1600B7FD" w:rsidR="00F15F23" w:rsidRDefault="00164DFB" w:rsidP="00164DFB">
      <w:pPr>
        <w:rPr>
          <w:rFonts w:ascii="Arial" w:hAnsi="Arial"/>
          <w:sz w:val="22"/>
        </w:rPr>
      </w:pPr>
      <w:r>
        <w:rPr>
          <w:rFonts w:ascii="Arial" w:hAnsi="Arial"/>
          <w:sz w:val="22"/>
        </w:rPr>
        <w:t>You know, I needed a lot of help to organise anything than my own handycam. So it was, it was really, it was kind of humbling as well, to get those experiences from, I guess, thinking that the invitation was to, was to kind of work in a way that I knew, or, or understood, and then get a chance to maybe make a work for an exhibition that would probably have been the most terrifying and exciting</w:t>
      </w:r>
      <w:r w:rsidR="000D72F6">
        <w:rPr>
          <w:rFonts w:ascii="Arial" w:hAnsi="Arial"/>
          <w:sz w:val="22"/>
        </w:rPr>
        <w:t>, I think of all.</w:t>
      </w:r>
    </w:p>
    <w:p w14:paraId="02780BBF" w14:textId="77777777" w:rsidR="00F15F23" w:rsidRDefault="00F15F23" w:rsidP="00164DFB">
      <w:pPr>
        <w:rPr>
          <w:rFonts w:ascii="Arial" w:hAnsi="Arial"/>
          <w:sz w:val="22"/>
        </w:rPr>
      </w:pPr>
    </w:p>
    <w:p w14:paraId="5AA2C878" w14:textId="5C96B330" w:rsidR="00164DFB" w:rsidRDefault="000D72F6" w:rsidP="00164DFB">
      <w:r>
        <w:rPr>
          <w:rFonts w:ascii="Arial" w:hAnsi="Arial"/>
          <w:sz w:val="22"/>
        </w:rPr>
        <w:t>B</w:t>
      </w:r>
      <w:r w:rsidR="00164DFB">
        <w:rPr>
          <w:rFonts w:ascii="Arial" w:hAnsi="Arial"/>
          <w:sz w:val="22"/>
        </w:rPr>
        <w:t>ut that any chance to exhibit is an honour. So I would always, you know, I'm always</w:t>
      </w:r>
      <w:r w:rsidR="00F15F23">
        <w:t xml:space="preserve"> </w:t>
      </w:r>
      <w:r w:rsidR="00164DFB">
        <w:rPr>
          <w:rFonts w:ascii="Arial" w:hAnsi="Arial"/>
          <w:sz w:val="22"/>
        </w:rPr>
        <w:t>interested in exhibiting in whatever form.</w:t>
      </w:r>
    </w:p>
    <w:p w14:paraId="31F184B4" w14:textId="77777777" w:rsidR="00164DFB" w:rsidRDefault="00164DFB" w:rsidP="00164DFB"/>
    <w:p w14:paraId="062B7E32" w14:textId="77777777" w:rsidR="006C3507" w:rsidRPr="006C3507" w:rsidRDefault="006C3507" w:rsidP="00164DFB">
      <w:pPr>
        <w:rPr>
          <w:rFonts w:ascii="Arial" w:hAnsi="Arial"/>
          <w:b/>
          <w:bCs/>
          <w:sz w:val="22"/>
        </w:rPr>
      </w:pPr>
      <w:r w:rsidRPr="006C3507">
        <w:rPr>
          <w:rFonts w:ascii="Arial" w:hAnsi="Arial"/>
          <w:b/>
          <w:bCs/>
          <w:sz w:val="22"/>
        </w:rPr>
        <w:t>BLAIR FRENCH</w:t>
      </w:r>
    </w:p>
    <w:p w14:paraId="610CD956" w14:textId="693785DE" w:rsidR="00F15F23" w:rsidRDefault="00164DFB" w:rsidP="00164DFB">
      <w:pPr>
        <w:rPr>
          <w:rFonts w:ascii="Arial" w:hAnsi="Arial"/>
          <w:sz w:val="22"/>
        </w:rPr>
      </w:pPr>
      <w:r>
        <w:rPr>
          <w:rFonts w:ascii="Arial" w:hAnsi="Arial"/>
          <w:sz w:val="22"/>
        </w:rPr>
        <w:t xml:space="preserve">I mean, at that time, I think we did the show in that space in 2007. And it didn't start as an organising principle. </w:t>
      </w:r>
    </w:p>
    <w:p w14:paraId="5F18BAE4" w14:textId="77777777" w:rsidR="00F15F23" w:rsidRDefault="00F15F23" w:rsidP="00164DFB">
      <w:pPr>
        <w:rPr>
          <w:rFonts w:ascii="Arial" w:hAnsi="Arial"/>
          <w:sz w:val="22"/>
        </w:rPr>
      </w:pPr>
    </w:p>
    <w:p w14:paraId="280A8A3C" w14:textId="7F3A82F0" w:rsidR="00F15F23" w:rsidRDefault="00164DFB" w:rsidP="00164DFB">
      <w:pPr>
        <w:rPr>
          <w:rFonts w:ascii="Arial" w:hAnsi="Arial"/>
          <w:sz w:val="22"/>
        </w:rPr>
      </w:pPr>
      <w:r>
        <w:rPr>
          <w:rFonts w:ascii="Arial" w:hAnsi="Arial"/>
          <w:sz w:val="22"/>
        </w:rPr>
        <w:t xml:space="preserve">But basically, that show was almost entirely made up of work that you had made in Korea or Japan over the preceding couple of years that hadn't been shown in Australia. And I think it was quite revealing to me and to a lot of people that that there was this body of accumulating work. </w:t>
      </w:r>
    </w:p>
    <w:p w14:paraId="5A863DA8" w14:textId="77777777" w:rsidR="00F15F23" w:rsidRDefault="00F15F23" w:rsidP="00164DFB">
      <w:pPr>
        <w:rPr>
          <w:rFonts w:ascii="Arial" w:hAnsi="Arial"/>
          <w:sz w:val="22"/>
        </w:rPr>
      </w:pPr>
    </w:p>
    <w:p w14:paraId="5F8A1B6B" w14:textId="58D624FB" w:rsidR="00164DFB" w:rsidRDefault="00164DFB" w:rsidP="00164DFB">
      <w:r>
        <w:rPr>
          <w:rFonts w:ascii="Arial" w:hAnsi="Arial"/>
          <w:sz w:val="22"/>
        </w:rPr>
        <w:t xml:space="preserve">And I </w:t>
      </w:r>
      <w:r w:rsidR="00B87D59">
        <w:rPr>
          <w:rFonts w:ascii="Arial" w:hAnsi="Arial"/>
          <w:sz w:val="22"/>
        </w:rPr>
        <w:t>don’t</w:t>
      </w:r>
      <w:r>
        <w:rPr>
          <w:rFonts w:ascii="Arial" w:hAnsi="Arial"/>
          <w:sz w:val="22"/>
        </w:rPr>
        <w:t xml:space="preserve"> that you were the only artist of your generation who is experiencing this</w:t>
      </w:r>
      <w:r w:rsidR="00AB3EBB">
        <w:rPr>
          <w:rFonts w:ascii="Arial" w:hAnsi="Arial"/>
          <w:sz w:val="22"/>
        </w:rPr>
        <w:t>;</w:t>
      </w:r>
      <w:r>
        <w:rPr>
          <w:rFonts w:ascii="Arial" w:hAnsi="Arial"/>
          <w:sz w:val="22"/>
        </w:rPr>
        <w:t xml:space="preserve"> being invited these places into the shows like Yokohama, and Busan</w:t>
      </w:r>
      <w:r w:rsidR="00017DF0">
        <w:rPr>
          <w:rFonts w:ascii="Arial" w:hAnsi="Arial"/>
          <w:sz w:val="22"/>
        </w:rPr>
        <w:t xml:space="preserve"> Biennale</w:t>
      </w:r>
      <w:r>
        <w:rPr>
          <w:rFonts w:ascii="Arial" w:hAnsi="Arial"/>
          <w:sz w:val="22"/>
        </w:rPr>
        <w:t xml:space="preserve"> and others</w:t>
      </w:r>
      <w:r w:rsidR="00ED6C9B">
        <w:rPr>
          <w:rFonts w:ascii="Arial" w:hAnsi="Arial"/>
          <w:sz w:val="22"/>
        </w:rPr>
        <w:t xml:space="preserve">; </w:t>
      </w:r>
      <w:r>
        <w:rPr>
          <w:rFonts w:ascii="Arial" w:hAnsi="Arial"/>
          <w:sz w:val="22"/>
        </w:rPr>
        <w:t xml:space="preserve">to make </w:t>
      </w:r>
      <w:r w:rsidR="00ED6C9B">
        <w:rPr>
          <w:rFonts w:ascii="Arial" w:hAnsi="Arial"/>
          <w:sz w:val="22"/>
        </w:rPr>
        <w:t>new</w:t>
      </w:r>
      <w:r>
        <w:rPr>
          <w:rFonts w:ascii="Arial" w:hAnsi="Arial"/>
          <w:sz w:val="22"/>
        </w:rPr>
        <w:t xml:space="preserve"> work </w:t>
      </w:r>
      <w:r w:rsidR="00996F04">
        <w:rPr>
          <w:rFonts w:ascii="Arial" w:hAnsi="Arial"/>
          <w:sz w:val="22"/>
        </w:rPr>
        <w:t>that we</w:t>
      </w:r>
      <w:r>
        <w:rPr>
          <w:rFonts w:ascii="Arial" w:hAnsi="Arial"/>
          <w:sz w:val="22"/>
        </w:rPr>
        <w:t xml:space="preserve"> weren't necessarily seeing back here, there was a whole sort of other arm of people's careers that were taking place.</w:t>
      </w:r>
    </w:p>
    <w:p w14:paraId="6C73604E" w14:textId="77777777" w:rsidR="00B87D59" w:rsidRDefault="00B87D59" w:rsidP="00164DFB">
      <w:pPr>
        <w:rPr>
          <w:rFonts w:ascii="Arial" w:hAnsi="Arial"/>
          <w:color w:val="C0C0C0"/>
          <w:sz w:val="22"/>
        </w:rPr>
      </w:pPr>
    </w:p>
    <w:p w14:paraId="18B71FDC" w14:textId="31C1A212" w:rsidR="00B87D59" w:rsidRPr="00B87D59" w:rsidRDefault="00B87D59" w:rsidP="00164DFB">
      <w:pPr>
        <w:rPr>
          <w:rFonts w:ascii="Arial" w:hAnsi="Arial"/>
          <w:b/>
          <w:bCs/>
          <w:sz w:val="22"/>
        </w:rPr>
      </w:pPr>
      <w:r w:rsidRPr="00B87D59">
        <w:rPr>
          <w:rFonts w:ascii="Arial" w:hAnsi="Arial"/>
          <w:b/>
          <w:bCs/>
          <w:sz w:val="22"/>
        </w:rPr>
        <w:t>SHAUN GLADWELL</w:t>
      </w:r>
    </w:p>
    <w:p w14:paraId="4F3DFD3E" w14:textId="31B454F8" w:rsidR="00BC0EBE" w:rsidRDefault="00164DFB" w:rsidP="00164DFB">
      <w:pPr>
        <w:rPr>
          <w:rFonts w:ascii="Arial" w:hAnsi="Arial"/>
          <w:sz w:val="22"/>
        </w:rPr>
      </w:pPr>
      <w:r>
        <w:rPr>
          <w:rFonts w:ascii="Arial" w:hAnsi="Arial"/>
          <w:sz w:val="22"/>
        </w:rPr>
        <w:t xml:space="preserve">We're just talking about other arms, I'm not as bad as some or </w:t>
      </w:r>
      <w:r w:rsidR="00C337CA">
        <w:rPr>
          <w:rFonts w:ascii="Arial" w:hAnsi="Arial"/>
          <w:sz w:val="22"/>
        </w:rPr>
        <w:t xml:space="preserve">as </w:t>
      </w:r>
      <w:r>
        <w:rPr>
          <w:rFonts w:ascii="Arial" w:hAnsi="Arial"/>
          <w:sz w:val="22"/>
        </w:rPr>
        <w:t>sort of committed a</w:t>
      </w:r>
      <w:r w:rsidR="004D6F47">
        <w:rPr>
          <w:rFonts w:ascii="Arial" w:hAnsi="Arial"/>
          <w:sz w:val="22"/>
        </w:rPr>
        <w:t>s</w:t>
      </w:r>
      <w:r>
        <w:rPr>
          <w:rFonts w:ascii="Arial" w:hAnsi="Arial"/>
          <w:sz w:val="22"/>
        </w:rPr>
        <w:t xml:space="preserve"> say</w:t>
      </w:r>
      <w:r w:rsidR="00F83525">
        <w:rPr>
          <w:rFonts w:ascii="Arial" w:hAnsi="Arial"/>
          <w:sz w:val="22"/>
        </w:rPr>
        <w:t xml:space="preserve"> Stelarc who</w:t>
      </w:r>
      <w:r>
        <w:rPr>
          <w:rFonts w:ascii="Arial" w:hAnsi="Arial"/>
          <w:sz w:val="22"/>
        </w:rPr>
        <w:t xml:space="preserve"> went over there</w:t>
      </w:r>
      <w:r w:rsidR="00F83525">
        <w:rPr>
          <w:rFonts w:ascii="Arial" w:hAnsi="Arial"/>
          <w:sz w:val="22"/>
        </w:rPr>
        <w:t xml:space="preserve"> a</w:t>
      </w:r>
      <w:r>
        <w:rPr>
          <w:rFonts w:ascii="Arial" w:hAnsi="Arial"/>
          <w:sz w:val="22"/>
        </w:rPr>
        <w:t xml:space="preserve">nd </w:t>
      </w:r>
      <w:r w:rsidR="000A5477">
        <w:rPr>
          <w:rFonts w:ascii="Arial" w:hAnsi="Arial"/>
          <w:sz w:val="22"/>
        </w:rPr>
        <w:t xml:space="preserve">came </w:t>
      </w:r>
      <w:r>
        <w:rPr>
          <w:rFonts w:ascii="Arial" w:hAnsi="Arial"/>
          <w:sz w:val="22"/>
        </w:rPr>
        <w:t xml:space="preserve">back 18 years later, </w:t>
      </w:r>
      <w:r w:rsidR="000A5477">
        <w:rPr>
          <w:rFonts w:ascii="Arial" w:hAnsi="Arial"/>
          <w:sz w:val="22"/>
        </w:rPr>
        <w:t xml:space="preserve">do you know what I mean, </w:t>
      </w:r>
      <w:r w:rsidR="00996F04">
        <w:rPr>
          <w:rFonts w:ascii="Arial" w:hAnsi="Arial"/>
          <w:sz w:val="22"/>
        </w:rPr>
        <w:t>Japanese</w:t>
      </w:r>
      <w:r>
        <w:rPr>
          <w:rFonts w:ascii="Arial" w:hAnsi="Arial"/>
          <w:sz w:val="22"/>
        </w:rPr>
        <w:t xml:space="preserve"> robotics, and he just fell in love in such a, it wasn't Southeast Asia, he just got completely, you know, this whole, it was an incredible experience. </w:t>
      </w:r>
    </w:p>
    <w:p w14:paraId="7C457FAF" w14:textId="77777777" w:rsidR="00BC0EBE" w:rsidRDefault="00BC0EBE" w:rsidP="00164DFB">
      <w:pPr>
        <w:rPr>
          <w:rFonts w:ascii="Arial" w:hAnsi="Arial"/>
          <w:sz w:val="22"/>
        </w:rPr>
      </w:pPr>
    </w:p>
    <w:p w14:paraId="31926371" w14:textId="3C81B7D8" w:rsidR="00A30C02" w:rsidRPr="002C4567" w:rsidRDefault="00164DFB" w:rsidP="00A30C02">
      <w:pPr>
        <w:rPr>
          <w:rFonts w:ascii="Arial" w:hAnsi="Arial"/>
          <w:sz w:val="22"/>
        </w:rPr>
      </w:pPr>
      <w:r>
        <w:rPr>
          <w:rFonts w:ascii="Arial" w:hAnsi="Arial"/>
          <w:sz w:val="22"/>
        </w:rPr>
        <w:t xml:space="preserve">But I feel like I was always having to kind of sort of work in a way that there was so many restrictions. That that was interesting, you know, like, given the parameters or there was a timeframe or whatever. </w:t>
      </w:r>
      <w:r w:rsidR="00A30C02" w:rsidRPr="002C4567">
        <w:rPr>
          <w:rFonts w:ascii="Arial" w:hAnsi="Arial"/>
          <w:sz w:val="22"/>
        </w:rPr>
        <w:t xml:space="preserve">But then what happened in </w:t>
      </w:r>
      <w:r w:rsidR="00A30C02" w:rsidRPr="00A30C02">
        <w:rPr>
          <w:rFonts w:ascii="Arial" w:hAnsi="Arial"/>
          <w:i/>
          <w:iCs/>
          <w:sz w:val="22"/>
        </w:rPr>
        <w:t>Scape</w:t>
      </w:r>
      <w:r w:rsidR="00A30C02" w:rsidRPr="002C4567">
        <w:rPr>
          <w:rFonts w:ascii="Arial" w:hAnsi="Arial"/>
          <w:sz w:val="22"/>
        </w:rPr>
        <w:t xml:space="preserve"> was interesting, because there was also a kind of, you know, it was a </w:t>
      </w:r>
      <w:r w:rsidR="00A30C02" w:rsidRPr="002C4567">
        <w:rPr>
          <w:rFonts w:ascii="Arial" w:hAnsi="Arial"/>
          <w:sz w:val="22"/>
        </w:rPr>
        <w:lastRenderedPageBreak/>
        <w:t xml:space="preserve">kind of a rupturing or a crisis that it was </w:t>
      </w:r>
      <w:r w:rsidR="00996F04" w:rsidRPr="002C4567">
        <w:rPr>
          <w:rFonts w:ascii="Arial" w:hAnsi="Arial"/>
          <w:sz w:val="22"/>
        </w:rPr>
        <w:t>almost,</w:t>
      </w:r>
      <w:r w:rsidR="00A30C02" w:rsidRPr="002C4567">
        <w:rPr>
          <w:rFonts w:ascii="Arial" w:hAnsi="Arial"/>
          <w:sz w:val="22"/>
        </w:rPr>
        <w:t xml:space="preserve"> you know, it was a kind of terrain that required a really delicate or a particular way of working. So I don't know, if I'm sort of throwing you under the bus there man with that one. As a segue.</w:t>
      </w:r>
    </w:p>
    <w:p w14:paraId="38AFB27B" w14:textId="77777777" w:rsidR="00A30C02" w:rsidRDefault="00A30C02" w:rsidP="00164DFB">
      <w:pPr>
        <w:rPr>
          <w:rFonts w:ascii="Arial" w:hAnsi="Arial"/>
          <w:b/>
          <w:bCs/>
          <w:sz w:val="22"/>
        </w:rPr>
      </w:pPr>
    </w:p>
    <w:p w14:paraId="4484F75B" w14:textId="3B86AD36" w:rsidR="00164DFB" w:rsidRDefault="004D3E64" w:rsidP="00164DFB">
      <w:r w:rsidRPr="004D3E64">
        <w:rPr>
          <w:rFonts w:ascii="Arial" w:hAnsi="Arial"/>
          <w:b/>
          <w:bCs/>
          <w:sz w:val="22"/>
        </w:rPr>
        <w:t>BLAIR FRENCH</w:t>
      </w:r>
      <w:r w:rsidRPr="004D3E64">
        <w:rPr>
          <w:rFonts w:ascii="Arial" w:hAnsi="Arial"/>
          <w:b/>
          <w:bCs/>
          <w:sz w:val="22"/>
        </w:rPr>
        <w:br/>
      </w:r>
      <w:r>
        <w:rPr>
          <w:rFonts w:ascii="Arial" w:hAnsi="Arial"/>
          <w:sz w:val="22"/>
        </w:rPr>
        <w:t>Well w</w:t>
      </w:r>
      <w:r w:rsidR="00164DFB">
        <w:rPr>
          <w:rFonts w:ascii="Arial" w:hAnsi="Arial"/>
          <w:sz w:val="22"/>
        </w:rPr>
        <w:t>e'll have to talk about it now.</w:t>
      </w:r>
    </w:p>
    <w:p w14:paraId="3C1228C3" w14:textId="77777777" w:rsidR="00164DFB" w:rsidRDefault="00164DFB" w:rsidP="00164DFB"/>
    <w:p w14:paraId="02D25701" w14:textId="0A7F093C" w:rsidR="00A30C02" w:rsidRDefault="002C4567" w:rsidP="002C4567">
      <w:pPr>
        <w:rPr>
          <w:rFonts w:ascii="Arial" w:hAnsi="Arial"/>
          <w:sz w:val="22"/>
        </w:rPr>
      </w:pPr>
      <w:r w:rsidRPr="002C4567">
        <w:rPr>
          <w:rFonts w:ascii="Arial" w:hAnsi="Arial"/>
          <w:sz w:val="22"/>
        </w:rPr>
        <w:t>So the project that S</w:t>
      </w:r>
      <w:r w:rsidR="00A30C02">
        <w:rPr>
          <w:rFonts w:ascii="Arial" w:hAnsi="Arial"/>
          <w:sz w:val="22"/>
        </w:rPr>
        <w:t>h</w:t>
      </w:r>
      <w:r w:rsidRPr="002C4567">
        <w:rPr>
          <w:rFonts w:ascii="Arial" w:hAnsi="Arial"/>
          <w:sz w:val="22"/>
        </w:rPr>
        <w:t>a</w:t>
      </w:r>
      <w:r w:rsidR="00A30C02">
        <w:rPr>
          <w:rFonts w:ascii="Arial" w:hAnsi="Arial"/>
          <w:sz w:val="22"/>
        </w:rPr>
        <w:t>u</w:t>
      </w:r>
      <w:r w:rsidRPr="002C4567">
        <w:rPr>
          <w:rFonts w:ascii="Arial" w:hAnsi="Arial"/>
          <w:sz w:val="22"/>
        </w:rPr>
        <w:t xml:space="preserve">n's referring to is a biennial that I curated, of public art, or art as projects in the public space conceived for the city of Christchurch, and I initially began </w:t>
      </w:r>
      <w:r w:rsidR="00996F04" w:rsidRPr="002C4567">
        <w:rPr>
          <w:rFonts w:ascii="Arial" w:hAnsi="Arial"/>
          <w:sz w:val="22"/>
        </w:rPr>
        <w:t>that project</w:t>
      </w:r>
      <w:r w:rsidRPr="002C4567">
        <w:rPr>
          <w:rFonts w:ascii="Arial" w:hAnsi="Arial"/>
          <w:sz w:val="22"/>
        </w:rPr>
        <w:t xml:space="preserve">, that biennial, prior to the Christchurch earthquakes and the </w:t>
      </w:r>
      <w:r w:rsidR="00996F04" w:rsidRPr="002C4567">
        <w:rPr>
          <w:rFonts w:ascii="Arial" w:hAnsi="Arial"/>
          <w:sz w:val="22"/>
        </w:rPr>
        <w:t>Christchurch earthquakes</w:t>
      </w:r>
      <w:r w:rsidRPr="002C4567">
        <w:rPr>
          <w:rFonts w:ascii="Arial" w:hAnsi="Arial"/>
          <w:sz w:val="22"/>
        </w:rPr>
        <w:t xml:space="preserve"> sort of disrupted its realisation. </w:t>
      </w:r>
    </w:p>
    <w:p w14:paraId="417AAD43" w14:textId="77777777" w:rsidR="00A30C02" w:rsidRDefault="00A30C02" w:rsidP="002C4567">
      <w:pPr>
        <w:rPr>
          <w:rFonts w:ascii="Arial" w:hAnsi="Arial"/>
          <w:sz w:val="22"/>
        </w:rPr>
      </w:pPr>
    </w:p>
    <w:p w14:paraId="75B53DEB" w14:textId="77777777" w:rsidR="00A30C02" w:rsidRDefault="002C4567" w:rsidP="002C4567">
      <w:pPr>
        <w:rPr>
          <w:rFonts w:ascii="Arial" w:hAnsi="Arial"/>
          <w:sz w:val="22"/>
        </w:rPr>
      </w:pPr>
      <w:r w:rsidRPr="002C4567">
        <w:rPr>
          <w:rFonts w:ascii="Arial" w:hAnsi="Arial"/>
          <w:sz w:val="22"/>
        </w:rPr>
        <w:t xml:space="preserve">And I stayed on to continue working on that and created a second, for me, I think it was the sixth or seventh iteration of the biennial project. </w:t>
      </w:r>
    </w:p>
    <w:p w14:paraId="61490C03" w14:textId="77777777" w:rsidR="00A30C02" w:rsidRDefault="00A30C02" w:rsidP="002C4567">
      <w:pPr>
        <w:rPr>
          <w:rFonts w:ascii="Arial" w:hAnsi="Arial"/>
          <w:sz w:val="22"/>
        </w:rPr>
      </w:pPr>
    </w:p>
    <w:p w14:paraId="2D4F9AF4" w14:textId="709F1F56" w:rsidR="00A30C02" w:rsidRDefault="002C4567" w:rsidP="002C4567">
      <w:pPr>
        <w:rPr>
          <w:rFonts w:ascii="Arial" w:hAnsi="Arial"/>
          <w:sz w:val="22"/>
        </w:rPr>
      </w:pPr>
      <w:r w:rsidRPr="002C4567">
        <w:rPr>
          <w:rFonts w:ascii="Arial" w:hAnsi="Arial"/>
          <w:sz w:val="22"/>
        </w:rPr>
        <w:t>And S</w:t>
      </w:r>
      <w:r w:rsidR="00A30C02">
        <w:rPr>
          <w:rFonts w:ascii="Arial" w:hAnsi="Arial"/>
          <w:sz w:val="22"/>
        </w:rPr>
        <w:t>hau</w:t>
      </w:r>
      <w:r w:rsidRPr="002C4567">
        <w:rPr>
          <w:rFonts w:ascii="Arial" w:hAnsi="Arial"/>
          <w:sz w:val="22"/>
        </w:rPr>
        <w:t xml:space="preserve">n was one of the artists I invited into that project and going way, way back in our conversations and in some of Shaun's writings, and artist statements around referring to him, his interest in public sculpture being determined by you know, his working out of ways in which to skate objects in space. </w:t>
      </w:r>
    </w:p>
    <w:p w14:paraId="0C54B6A6" w14:textId="77777777" w:rsidR="00A30C02" w:rsidRDefault="00A30C02" w:rsidP="002C4567">
      <w:pPr>
        <w:rPr>
          <w:rFonts w:ascii="Arial" w:hAnsi="Arial"/>
          <w:sz w:val="22"/>
        </w:rPr>
      </w:pPr>
    </w:p>
    <w:p w14:paraId="0F2DAFB3" w14:textId="77777777" w:rsidR="00A30C02" w:rsidRDefault="002C4567" w:rsidP="002C4567">
      <w:pPr>
        <w:rPr>
          <w:rFonts w:ascii="Arial" w:hAnsi="Arial"/>
          <w:sz w:val="22"/>
        </w:rPr>
      </w:pPr>
      <w:r w:rsidRPr="002C4567">
        <w:rPr>
          <w:rFonts w:ascii="Arial" w:hAnsi="Arial"/>
          <w:sz w:val="22"/>
        </w:rPr>
        <w:t xml:space="preserve">So you know, a whole different framework for thinking about the use value and the aesthetic value of an object in public space. </w:t>
      </w:r>
    </w:p>
    <w:p w14:paraId="102E7079" w14:textId="77777777" w:rsidR="00A30C02" w:rsidRDefault="00A30C02" w:rsidP="002C4567">
      <w:pPr>
        <w:rPr>
          <w:rFonts w:ascii="Arial" w:hAnsi="Arial"/>
          <w:sz w:val="22"/>
        </w:rPr>
      </w:pPr>
    </w:p>
    <w:p w14:paraId="1753D6A5" w14:textId="77777777" w:rsidR="00A30C02" w:rsidRDefault="002C4567" w:rsidP="002C4567">
      <w:pPr>
        <w:rPr>
          <w:rFonts w:ascii="Arial" w:hAnsi="Arial"/>
          <w:sz w:val="22"/>
        </w:rPr>
      </w:pPr>
      <w:r w:rsidRPr="002C4567">
        <w:rPr>
          <w:rFonts w:ascii="Arial" w:hAnsi="Arial"/>
          <w:sz w:val="22"/>
        </w:rPr>
        <w:t>But also after the second really devastating major earthquake in 2011, in Christchurch, there was a series of videos that were produced, or particularly one main video by a bunch of young skateboarders and put up on YouTube that became quite famous; you know, collected into museums now.</w:t>
      </w:r>
    </w:p>
    <w:p w14:paraId="66135546" w14:textId="77777777" w:rsidR="00A30C02" w:rsidRDefault="00A30C02" w:rsidP="002C4567">
      <w:pPr>
        <w:rPr>
          <w:rFonts w:ascii="Arial" w:hAnsi="Arial"/>
          <w:sz w:val="22"/>
        </w:rPr>
      </w:pPr>
    </w:p>
    <w:p w14:paraId="13BD7B10" w14:textId="77777777" w:rsidR="00A30C02" w:rsidRDefault="002C4567" w:rsidP="002C4567">
      <w:pPr>
        <w:rPr>
          <w:rFonts w:ascii="Arial" w:hAnsi="Arial"/>
          <w:sz w:val="22"/>
        </w:rPr>
      </w:pPr>
      <w:r w:rsidRPr="002C4567">
        <w:rPr>
          <w:rFonts w:ascii="Arial" w:hAnsi="Arial"/>
          <w:sz w:val="22"/>
        </w:rPr>
        <w:t xml:space="preserve">But </w:t>
      </w:r>
      <w:r w:rsidR="00A30C02" w:rsidRPr="002C4567">
        <w:rPr>
          <w:rFonts w:ascii="Arial" w:hAnsi="Arial"/>
          <w:sz w:val="22"/>
        </w:rPr>
        <w:t>Shau</w:t>
      </w:r>
      <w:r w:rsidRPr="002C4567">
        <w:rPr>
          <w:rFonts w:ascii="Arial" w:hAnsi="Arial"/>
          <w:sz w:val="22"/>
        </w:rPr>
        <w:t xml:space="preserve">n was the first person to send me the link and say, what's going on here, have a look at this, actually [Shaun] you might have been in Europe at the time. </w:t>
      </w:r>
    </w:p>
    <w:p w14:paraId="5493FF6D" w14:textId="77777777" w:rsidR="00A30C02" w:rsidRDefault="00A30C02" w:rsidP="002C4567">
      <w:pPr>
        <w:rPr>
          <w:rFonts w:ascii="Arial" w:hAnsi="Arial"/>
          <w:sz w:val="22"/>
        </w:rPr>
      </w:pPr>
    </w:p>
    <w:p w14:paraId="381EEDBA" w14:textId="77777777" w:rsidR="00A30C02" w:rsidRDefault="002C4567" w:rsidP="002C4567">
      <w:pPr>
        <w:rPr>
          <w:rFonts w:ascii="Arial" w:hAnsi="Arial"/>
          <w:sz w:val="22"/>
        </w:rPr>
      </w:pPr>
      <w:r w:rsidRPr="002C4567">
        <w:rPr>
          <w:rFonts w:ascii="Arial" w:hAnsi="Arial"/>
          <w:sz w:val="22"/>
        </w:rPr>
        <w:t xml:space="preserve">And they were images of, videos of young people getting out on their boards into the red zone. So getting in behind the army lines, because the army had cordoned off the city. </w:t>
      </w:r>
    </w:p>
    <w:p w14:paraId="3DB5AB46" w14:textId="77777777" w:rsidR="00A30C02" w:rsidRDefault="00A30C02" w:rsidP="002C4567">
      <w:pPr>
        <w:rPr>
          <w:rFonts w:ascii="Arial" w:hAnsi="Arial"/>
          <w:sz w:val="22"/>
        </w:rPr>
      </w:pPr>
    </w:p>
    <w:p w14:paraId="0EE2C353" w14:textId="6A36FADD" w:rsidR="00A30C02" w:rsidRDefault="002C4567" w:rsidP="002C4567">
      <w:pPr>
        <w:rPr>
          <w:rFonts w:ascii="Arial" w:hAnsi="Arial"/>
          <w:sz w:val="22"/>
        </w:rPr>
      </w:pPr>
      <w:r w:rsidRPr="002C4567">
        <w:rPr>
          <w:rFonts w:ascii="Arial" w:hAnsi="Arial"/>
          <w:sz w:val="22"/>
        </w:rPr>
        <w:t xml:space="preserve">And reclaiming in the </w:t>
      </w:r>
      <w:r w:rsidR="00996F04" w:rsidRPr="002C4567">
        <w:rPr>
          <w:rFonts w:ascii="Arial" w:hAnsi="Arial"/>
          <w:sz w:val="22"/>
        </w:rPr>
        <w:t>sense or</w:t>
      </w:r>
      <w:r w:rsidRPr="002C4567">
        <w:rPr>
          <w:rFonts w:ascii="Arial" w:hAnsi="Arial"/>
          <w:sz w:val="22"/>
        </w:rPr>
        <w:t xml:space="preserve"> rearticulating a relationship with this incredibly devastated and broken space. So that started the conversation, I'm going to pass over to Shaun now to sort of talk a little bit about that work.</w:t>
      </w:r>
    </w:p>
    <w:p w14:paraId="43EE1602" w14:textId="77777777" w:rsidR="00A30C02" w:rsidRDefault="00A30C02" w:rsidP="002C4567">
      <w:pPr>
        <w:rPr>
          <w:rFonts w:ascii="Arial" w:hAnsi="Arial"/>
          <w:sz w:val="22"/>
        </w:rPr>
      </w:pPr>
    </w:p>
    <w:p w14:paraId="47632B1E" w14:textId="1FCF1D60" w:rsidR="002C4567" w:rsidRPr="002C4567" w:rsidRDefault="002C4567" w:rsidP="002C4567">
      <w:pPr>
        <w:rPr>
          <w:rFonts w:ascii="Arial" w:hAnsi="Arial"/>
          <w:sz w:val="22"/>
        </w:rPr>
      </w:pPr>
      <w:r w:rsidRPr="002C4567">
        <w:rPr>
          <w:rFonts w:ascii="Arial" w:hAnsi="Arial"/>
          <w:sz w:val="22"/>
        </w:rPr>
        <w:t>And I think, you know, specifically since we haven't been talking about a lot of work, both describe it, but also, just those motivations in terms of thinking about art's place stroke purpose, stroke value, I guess, in a sense within a public realm, because I think this does inform a lot of your work.</w:t>
      </w:r>
    </w:p>
    <w:p w14:paraId="003E9A39" w14:textId="77777777" w:rsidR="00A30C02" w:rsidRPr="00A30C02" w:rsidRDefault="00A30C02" w:rsidP="002C4567">
      <w:pPr>
        <w:rPr>
          <w:rFonts w:ascii="Arial" w:hAnsi="Arial"/>
          <w:b/>
          <w:bCs/>
          <w:sz w:val="22"/>
        </w:rPr>
      </w:pPr>
    </w:p>
    <w:p w14:paraId="1D6034E7" w14:textId="77777777" w:rsidR="00A30C02" w:rsidRPr="00A30C02" w:rsidRDefault="00A30C02" w:rsidP="002C4567">
      <w:pPr>
        <w:rPr>
          <w:rFonts w:ascii="Arial" w:hAnsi="Arial"/>
          <w:b/>
          <w:bCs/>
          <w:sz w:val="22"/>
        </w:rPr>
      </w:pPr>
      <w:r w:rsidRPr="00A30C02">
        <w:rPr>
          <w:rFonts w:ascii="Arial" w:hAnsi="Arial"/>
          <w:b/>
          <w:bCs/>
          <w:sz w:val="22"/>
        </w:rPr>
        <w:t>SHAUN GLADWELL</w:t>
      </w:r>
    </w:p>
    <w:p w14:paraId="66A379D1" w14:textId="77777777" w:rsidR="00A30C02" w:rsidRDefault="002C4567" w:rsidP="002C4567">
      <w:pPr>
        <w:rPr>
          <w:rFonts w:ascii="Arial" w:hAnsi="Arial"/>
          <w:sz w:val="22"/>
        </w:rPr>
      </w:pPr>
      <w:r w:rsidRPr="002C4567">
        <w:rPr>
          <w:rFonts w:ascii="Arial" w:hAnsi="Arial"/>
          <w:sz w:val="22"/>
        </w:rPr>
        <w:t xml:space="preserve">Yeah, sure. And also, I was honoured to be able to work in Christchurch, even though that it was a really tough environment. </w:t>
      </w:r>
    </w:p>
    <w:p w14:paraId="16E4E9C4" w14:textId="77777777" w:rsidR="00A30C02" w:rsidRDefault="00A30C02" w:rsidP="002C4567">
      <w:pPr>
        <w:rPr>
          <w:rFonts w:ascii="Arial" w:hAnsi="Arial"/>
          <w:sz w:val="22"/>
        </w:rPr>
      </w:pPr>
    </w:p>
    <w:p w14:paraId="09513A96" w14:textId="77777777" w:rsidR="00A30C02" w:rsidRDefault="002C4567" w:rsidP="002C4567">
      <w:pPr>
        <w:rPr>
          <w:rFonts w:ascii="Arial" w:hAnsi="Arial"/>
          <w:sz w:val="22"/>
        </w:rPr>
      </w:pPr>
      <w:r w:rsidRPr="002C4567">
        <w:rPr>
          <w:rFonts w:ascii="Arial" w:hAnsi="Arial"/>
          <w:sz w:val="22"/>
        </w:rPr>
        <w:t xml:space="preserve">I remember thinking that that video that came through was kind of almost an indication of what I was hoping to do with my practice, which was to try and remember or to cultivate that, that thing that happens with skateboarding and other urban activity, which is to try and you know, sort of work out a </w:t>
      </w:r>
      <w:r w:rsidRPr="002C4567">
        <w:rPr>
          <w:rFonts w:ascii="Arial" w:hAnsi="Arial"/>
          <w:sz w:val="22"/>
        </w:rPr>
        <w:lastRenderedPageBreak/>
        <w:t xml:space="preserve">sort of different function to whatever the prescribed or designed function of objects or civic space might offer. </w:t>
      </w:r>
    </w:p>
    <w:p w14:paraId="3BDB9A50" w14:textId="77777777" w:rsidR="00A30C02" w:rsidRDefault="00A30C02" w:rsidP="002C4567">
      <w:pPr>
        <w:rPr>
          <w:rFonts w:ascii="Arial" w:hAnsi="Arial"/>
          <w:sz w:val="22"/>
        </w:rPr>
      </w:pPr>
    </w:p>
    <w:p w14:paraId="28568042" w14:textId="77777777" w:rsidR="00A30C02" w:rsidRDefault="002C4567" w:rsidP="002C4567">
      <w:pPr>
        <w:rPr>
          <w:rFonts w:ascii="Arial" w:hAnsi="Arial"/>
          <w:sz w:val="22"/>
        </w:rPr>
      </w:pPr>
      <w:r w:rsidRPr="002C4567">
        <w:rPr>
          <w:rFonts w:ascii="Arial" w:hAnsi="Arial"/>
          <w:sz w:val="22"/>
        </w:rPr>
        <w:t xml:space="preserve">So that, when I see examples of say, in this case, street skateboarding, being performed at such a level, and in such a way that it sort of brings a different reading to what say, you know, liquefaction might do to a kind of tarred surface, or, you know, the idea that, like a skateboarder can see a fallen monument as a kind of, you know, grind box or a ledge, </w:t>
      </w:r>
    </w:p>
    <w:p w14:paraId="563B8265" w14:textId="77777777" w:rsidR="00A30C02" w:rsidRDefault="00A30C02" w:rsidP="002C4567">
      <w:pPr>
        <w:rPr>
          <w:rFonts w:ascii="Arial" w:hAnsi="Arial"/>
          <w:sz w:val="22"/>
        </w:rPr>
      </w:pPr>
    </w:p>
    <w:p w14:paraId="41496455" w14:textId="77777777" w:rsidR="00A30C02" w:rsidRDefault="002C4567" w:rsidP="002C4567">
      <w:pPr>
        <w:rPr>
          <w:rFonts w:ascii="Arial" w:hAnsi="Arial"/>
          <w:sz w:val="22"/>
        </w:rPr>
      </w:pPr>
      <w:r w:rsidRPr="002C4567">
        <w:rPr>
          <w:rFonts w:ascii="Arial" w:hAnsi="Arial"/>
          <w:sz w:val="22"/>
        </w:rPr>
        <w:t xml:space="preserve">you know, that's, it's almost like, you know, I don't know. It was such a shock to me to think of the speed at which they reported their activities. </w:t>
      </w:r>
    </w:p>
    <w:p w14:paraId="4C22F26A" w14:textId="77777777" w:rsidR="00A30C02" w:rsidRDefault="00A30C02" w:rsidP="002C4567">
      <w:pPr>
        <w:rPr>
          <w:rFonts w:ascii="Arial" w:hAnsi="Arial"/>
          <w:sz w:val="22"/>
        </w:rPr>
      </w:pPr>
    </w:p>
    <w:p w14:paraId="59CEBE8A" w14:textId="77777777" w:rsidR="00A30C02" w:rsidRDefault="002C4567" w:rsidP="002C4567">
      <w:pPr>
        <w:rPr>
          <w:rFonts w:ascii="Arial" w:hAnsi="Arial"/>
          <w:sz w:val="22"/>
        </w:rPr>
      </w:pPr>
      <w:r w:rsidRPr="002C4567">
        <w:rPr>
          <w:rFonts w:ascii="Arial" w:hAnsi="Arial"/>
          <w:sz w:val="22"/>
        </w:rPr>
        <w:t xml:space="preserve">Well, it was as much the speed of the editing and it was the, the world of skateboarding was finding out a different side of the crisis, but also knowing that we were still seeing what was happening through other channels and media. </w:t>
      </w:r>
    </w:p>
    <w:p w14:paraId="587655F4" w14:textId="77777777" w:rsidR="00A30C02" w:rsidRDefault="00A30C02" w:rsidP="002C4567">
      <w:pPr>
        <w:rPr>
          <w:rFonts w:ascii="Arial" w:hAnsi="Arial"/>
          <w:sz w:val="22"/>
        </w:rPr>
      </w:pPr>
    </w:p>
    <w:p w14:paraId="19A5E087" w14:textId="5427E78E" w:rsidR="00A30C02" w:rsidRDefault="002C4567" w:rsidP="002C4567">
      <w:pPr>
        <w:rPr>
          <w:rFonts w:ascii="Arial" w:hAnsi="Arial"/>
          <w:sz w:val="22"/>
        </w:rPr>
      </w:pPr>
      <w:r w:rsidRPr="002C4567">
        <w:rPr>
          <w:rFonts w:ascii="Arial" w:hAnsi="Arial"/>
          <w:sz w:val="22"/>
        </w:rPr>
        <w:t xml:space="preserve">So it was a kind of a different channel just popped up in skateboarding. Which is the same as what happened say LA skateboarders, skateboarding and skateboarders from South America in plazas, you know, Sao </w:t>
      </w:r>
      <w:r w:rsidR="00996F04" w:rsidRPr="002C4567">
        <w:rPr>
          <w:rFonts w:ascii="Arial" w:hAnsi="Arial"/>
          <w:sz w:val="22"/>
        </w:rPr>
        <w:t>Paolo, they’re</w:t>
      </w:r>
      <w:r w:rsidRPr="002C4567">
        <w:rPr>
          <w:rFonts w:ascii="Arial" w:hAnsi="Arial"/>
          <w:sz w:val="22"/>
        </w:rPr>
        <w:t xml:space="preserve"> in there recording tricks that they haven't been able to do at that hour of the day, or sometimes never, because the terrain has been too populated. </w:t>
      </w:r>
    </w:p>
    <w:p w14:paraId="1407EA7B" w14:textId="77777777" w:rsidR="00A30C02" w:rsidRDefault="00A30C02" w:rsidP="002C4567">
      <w:pPr>
        <w:rPr>
          <w:rFonts w:ascii="Arial" w:hAnsi="Arial"/>
          <w:sz w:val="22"/>
        </w:rPr>
      </w:pPr>
    </w:p>
    <w:p w14:paraId="3EDC8E3F" w14:textId="77777777" w:rsidR="00A30C02" w:rsidRDefault="002C4567" w:rsidP="002C4567">
      <w:pPr>
        <w:rPr>
          <w:rFonts w:ascii="Arial" w:hAnsi="Arial"/>
          <w:sz w:val="22"/>
        </w:rPr>
      </w:pPr>
      <w:r w:rsidRPr="002C4567">
        <w:rPr>
          <w:rFonts w:ascii="Arial" w:hAnsi="Arial"/>
          <w:sz w:val="22"/>
        </w:rPr>
        <w:t xml:space="preserve">So, you know, we're talking about lockdown, but actually, in some practices, and we, I have to recognise this, because I'm indebted to them in some way or, or still trying to learn what they what they are in themselves. </w:t>
      </w:r>
    </w:p>
    <w:p w14:paraId="602894CE" w14:textId="77777777" w:rsidR="00A30C02" w:rsidRDefault="00A30C02" w:rsidP="002C4567">
      <w:pPr>
        <w:rPr>
          <w:rFonts w:ascii="Arial" w:hAnsi="Arial"/>
          <w:sz w:val="22"/>
        </w:rPr>
      </w:pPr>
    </w:p>
    <w:p w14:paraId="5B83C779" w14:textId="77777777" w:rsidR="00A30C02" w:rsidRDefault="002C4567" w:rsidP="002C4567">
      <w:pPr>
        <w:rPr>
          <w:rFonts w:ascii="Arial" w:hAnsi="Arial"/>
          <w:sz w:val="22"/>
        </w:rPr>
      </w:pPr>
      <w:r w:rsidRPr="002C4567">
        <w:rPr>
          <w:rFonts w:ascii="Arial" w:hAnsi="Arial"/>
          <w:sz w:val="22"/>
        </w:rPr>
        <w:t xml:space="preserve">And what they mean to me is, you know, street BMX and skateboarding and, you know, graffiti, like, that's all having a Renaissance, right. It's like, there's terrifying economics behind why that happens. But that seems to be what was happening in that video. </w:t>
      </w:r>
    </w:p>
    <w:p w14:paraId="2B5BB9EE" w14:textId="77777777" w:rsidR="00A30C02" w:rsidRDefault="00A30C02" w:rsidP="002C4567">
      <w:pPr>
        <w:rPr>
          <w:rFonts w:ascii="Arial" w:hAnsi="Arial"/>
          <w:sz w:val="22"/>
        </w:rPr>
      </w:pPr>
    </w:p>
    <w:p w14:paraId="427A048D" w14:textId="69884213" w:rsidR="002C4567" w:rsidRPr="002C4567" w:rsidRDefault="002C4567" w:rsidP="002C4567">
      <w:pPr>
        <w:rPr>
          <w:rFonts w:ascii="Arial" w:hAnsi="Arial"/>
          <w:sz w:val="22"/>
        </w:rPr>
      </w:pPr>
      <w:r w:rsidRPr="002C4567">
        <w:rPr>
          <w:rFonts w:ascii="Arial" w:hAnsi="Arial"/>
          <w:sz w:val="22"/>
        </w:rPr>
        <w:t>And the experience afterwards was maybe producing a sculpture that related and honoured the video.</w:t>
      </w:r>
    </w:p>
    <w:p w14:paraId="778240CF" w14:textId="77777777" w:rsidR="00A30C02" w:rsidRDefault="00A30C02" w:rsidP="002C4567">
      <w:pPr>
        <w:rPr>
          <w:rFonts w:ascii="Arial" w:hAnsi="Arial"/>
          <w:sz w:val="22"/>
        </w:rPr>
      </w:pPr>
    </w:p>
    <w:p w14:paraId="73B4515D" w14:textId="77777777" w:rsidR="00A30C02" w:rsidRPr="00A30C02" w:rsidRDefault="00A30C02" w:rsidP="002C4567">
      <w:pPr>
        <w:rPr>
          <w:rFonts w:ascii="Arial" w:hAnsi="Arial"/>
          <w:b/>
          <w:bCs/>
          <w:sz w:val="22"/>
        </w:rPr>
      </w:pPr>
      <w:r w:rsidRPr="00A30C02">
        <w:rPr>
          <w:rFonts w:ascii="Arial" w:hAnsi="Arial"/>
          <w:b/>
          <w:bCs/>
          <w:sz w:val="22"/>
        </w:rPr>
        <w:t>BLAIR FRENCH</w:t>
      </w:r>
    </w:p>
    <w:p w14:paraId="582166E6" w14:textId="77777777" w:rsidR="00A30C02" w:rsidRDefault="002C4567" w:rsidP="002C4567">
      <w:pPr>
        <w:rPr>
          <w:rFonts w:ascii="Arial" w:hAnsi="Arial"/>
          <w:sz w:val="22"/>
        </w:rPr>
      </w:pPr>
      <w:r w:rsidRPr="002C4567">
        <w:rPr>
          <w:rFonts w:ascii="Arial" w:hAnsi="Arial"/>
          <w:sz w:val="22"/>
        </w:rPr>
        <w:t>Yeah, I mean, one of the most compelling things about that video was looking at all the all the footage of damage, it's very hard to get a sort of sense of scale and impact, really, if you're looking at it on a screen, on a news feed, on social media, etc.</w:t>
      </w:r>
    </w:p>
    <w:p w14:paraId="773B0774" w14:textId="77777777" w:rsidR="00A30C02" w:rsidRDefault="00A30C02" w:rsidP="002C4567">
      <w:pPr>
        <w:rPr>
          <w:rFonts w:ascii="Arial" w:hAnsi="Arial"/>
          <w:sz w:val="22"/>
        </w:rPr>
      </w:pPr>
    </w:p>
    <w:p w14:paraId="60E88983" w14:textId="77777777" w:rsidR="00A30C02" w:rsidRDefault="002C4567" w:rsidP="002C4567">
      <w:pPr>
        <w:rPr>
          <w:rFonts w:ascii="Arial" w:hAnsi="Arial"/>
          <w:sz w:val="22"/>
        </w:rPr>
      </w:pPr>
      <w:r w:rsidRPr="002C4567">
        <w:rPr>
          <w:rFonts w:ascii="Arial" w:hAnsi="Arial"/>
          <w:sz w:val="22"/>
        </w:rPr>
        <w:t xml:space="preserve"> But the point in that video where there's one skateboarder, following another filming, or person in front; and the person in front literally disappears down a crack in the road. I think this is a good moment to ask one that did pop up, which was about risk. </w:t>
      </w:r>
    </w:p>
    <w:p w14:paraId="44DB9700" w14:textId="77777777" w:rsidR="00A30C02" w:rsidRDefault="00A30C02" w:rsidP="002C4567">
      <w:pPr>
        <w:rPr>
          <w:rFonts w:ascii="Arial" w:hAnsi="Arial"/>
          <w:sz w:val="22"/>
        </w:rPr>
      </w:pPr>
    </w:p>
    <w:p w14:paraId="5E0D6937" w14:textId="373CBC1C" w:rsidR="002C4567" w:rsidRDefault="002C4567" w:rsidP="002C4567">
      <w:pPr>
        <w:rPr>
          <w:rFonts w:ascii="Arial" w:hAnsi="Arial"/>
          <w:sz w:val="22"/>
        </w:rPr>
      </w:pPr>
      <w:r w:rsidRPr="002C4567">
        <w:rPr>
          <w:rFonts w:ascii="Arial" w:hAnsi="Arial"/>
          <w:sz w:val="22"/>
        </w:rPr>
        <w:t>Because I guess in some senses, your practice has engaged with the extremities of physical activity, and risk, but maybe there are risks in other senses. So one of the questions is simply, through your career, how's your relationship to risk evolved?</w:t>
      </w:r>
    </w:p>
    <w:p w14:paraId="3009413C" w14:textId="77777777" w:rsidR="00A30C02" w:rsidRPr="002C4567" w:rsidRDefault="00A30C02" w:rsidP="002C4567">
      <w:pPr>
        <w:rPr>
          <w:rFonts w:ascii="Arial" w:hAnsi="Arial"/>
          <w:sz w:val="22"/>
        </w:rPr>
      </w:pPr>
    </w:p>
    <w:p w14:paraId="2C67A65C" w14:textId="77777777" w:rsidR="00A30C02" w:rsidRPr="00A30C02" w:rsidRDefault="00A30C02" w:rsidP="002C4567">
      <w:pPr>
        <w:rPr>
          <w:rFonts w:ascii="Arial" w:hAnsi="Arial"/>
          <w:b/>
          <w:bCs/>
          <w:sz w:val="22"/>
        </w:rPr>
      </w:pPr>
      <w:r w:rsidRPr="00A30C02">
        <w:rPr>
          <w:rFonts w:ascii="Arial" w:hAnsi="Arial"/>
          <w:b/>
          <w:bCs/>
          <w:sz w:val="22"/>
        </w:rPr>
        <w:t>SHAUN GLADWELL</w:t>
      </w:r>
    </w:p>
    <w:p w14:paraId="22E0004B" w14:textId="77777777" w:rsidR="00A30C02" w:rsidRDefault="002C4567" w:rsidP="002C4567">
      <w:pPr>
        <w:rPr>
          <w:rFonts w:ascii="Arial" w:hAnsi="Arial"/>
          <w:sz w:val="22"/>
        </w:rPr>
      </w:pPr>
      <w:r w:rsidRPr="002C4567">
        <w:rPr>
          <w:rFonts w:ascii="Arial" w:hAnsi="Arial"/>
          <w:sz w:val="22"/>
        </w:rPr>
        <w:t xml:space="preserve">Yeah, I mean, I think that's a great question, because I'm not sure. I think maybe the risk somehow becomes a sort of a different kind somehow. </w:t>
      </w:r>
    </w:p>
    <w:p w14:paraId="4437E569" w14:textId="77777777" w:rsidR="00A30C02" w:rsidRDefault="002C4567" w:rsidP="002C4567">
      <w:pPr>
        <w:rPr>
          <w:rFonts w:ascii="Arial" w:hAnsi="Arial"/>
          <w:sz w:val="22"/>
        </w:rPr>
      </w:pPr>
      <w:r w:rsidRPr="002C4567">
        <w:rPr>
          <w:rFonts w:ascii="Arial" w:hAnsi="Arial"/>
          <w:sz w:val="22"/>
        </w:rPr>
        <w:lastRenderedPageBreak/>
        <w:t xml:space="preserve">And I think maybe it's dependent on my body and my age, you know, like, this is what I'm having to try and understand. </w:t>
      </w:r>
    </w:p>
    <w:p w14:paraId="628C78DF" w14:textId="77777777" w:rsidR="00A30C02" w:rsidRDefault="00A30C02" w:rsidP="002C4567">
      <w:pPr>
        <w:rPr>
          <w:rFonts w:ascii="Arial" w:hAnsi="Arial"/>
          <w:sz w:val="22"/>
        </w:rPr>
      </w:pPr>
    </w:p>
    <w:p w14:paraId="783B0EBD" w14:textId="77777777" w:rsidR="00A30C02" w:rsidRDefault="002C4567" w:rsidP="002C4567">
      <w:pPr>
        <w:rPr>
          <w:rFonts w:ascii="Arial" w:hAnsi="Arial"/>
          <w:sz w:val="22"/>
        </w:rPr>
      </w:pPr>
      <w:r w:rsidRPr="002C4567">
        <w:rPr>
          <w:rFonts w:ascii="Arial" w:hAnsi="Arial"/>
          <w:sz w:val="22"/>
        </w:rPr>
        <w:t xml:space="preserve">Cos is it's like the same old thing you hear from, you know, middle aged men in lycra MAMILs, you know, that we're suffering these injuries that are not going away and it's horrific. </w:t>
      </w:r>
    </w:p>
    <w:p w14:paraId="0EBA24E5" w14:textId="77777777" w:rsidR="00A30C02" w:rsidRDefault="00A30C02" w:rsidP="002C4567">
      <w:pPr>
        <w:rPr>
          <w:rFonts w:ascii="Arial" w:hAnsi="Arial"/>
          <w:sz w:val="22"/>
        </w:rPr>
      </w:pPr>
    </w:p>
    <w:p w14:paraId="501CB7D1" w14:textId="6D3F359D" w:rsidR="00A30C02" w:rsidRDefault="002C4567" w:rsidP="002C4567">
      <w:pPr>
        <w:rPr>
          <w:rFonts w:ascii="Arial" w:hAnsi="Arial"/>
          <w:sz w:val="22"/>
        </w:rPr>
      </w:pPr>
      <w:r w:rsidRPr="002C4567">
        <w:rPr>
          <w:rFonts w:ascii="Arial" w:hAnsi="Arial"/>
          <w:sz w:val="22"/>
        </w:rPr>
        <w:t xml:space="preserve">So I think that risk has to be something that I'm having to manage, like, almost like trying to calculate the risk </w:t>
      </w:r>
      <w:r w:rsidR="00996F04" w:rsidRPr="002C4567">
        <w:rPr>
          <w:rFonts w:ascii="Arial" w:hAnsi="Arial"/>
          <w:sz w:val="22"/>
        </w:rPr>
        <w:t>of</w:t>
      </w:r>
      <w:r w:rsidRPr="002C4567">
        <w:rPr>
          <w:rFonts w:ascii="Arial" w:hAnsi="Arial"/>
          <w:sz w:val="22"/>
        </w:rPr>
        <w:t xml:space="preserve"> injury, but then it's also why, again, from, you know, an early questioning, why would I be wanting to risk that. </w:t>
      </w:r>
    </w:p>
    <w:p w14:paraId="2B91DB20" w14:textId="77777777" w:rsidR="00A30C02" w:rsidRDefault="00A30C02" w:rsidP="002C4567">
      <w:pPr>
        <w:rPr>
          <w:rFonts w:ascii="Arial" w:hAnsi="Arial"/>
          <w:sz w:val="22"/>
        </w:rPr>
      </w:pPr>
    </w:p>
    <w:p w14:paraId="438A5492" w14:textId="15902FAC" w:rsidR="002C4567" w:rsidRDefault="002C4567" w:rsidP="002C4567">
      <w:pPr>
        <w:rPr>
          <w:rFonts w:ascii="Arial" w:hAnsi="Arial"/>
          <w:sz w:val="22"/>
        </w:rPr>
      </w:pPr>
      <w:r w:rsidRPr="002C4567">
        <w:rPr>
          <w:rFonts w:ascii="Arial" w:hAnsi="Arial"/>
          <w:sz w:val="22"/>
        </w:rPr>
        <w:t>You know, like, I looked to other Australian artists like Mike Parr, who seems to do this in a way that is so kind of humbling, like he just his relationship to risk is always so high. You know, even though he's, he's not getting; we could just talk about Mike Parr for the rest of the</w:t>
      </w:r>
    </w:p>
    <w:p w14:paraId="5781932E" w14:textId="20F8204F" w:rsidR="00A30C02" w:rsidRDefault="00A30C02" w:rsidP="002C4567">
      <w:pPr>
        <w:rPr>
          <w:rFonts w:ascii="Arial" w:hAnsi="Arial"/>
          <w:sz w:val="22"/>
        </w:rPr>
      </w:pPr>
    </w:p>
    <w:p w14:paraId="69FC2CF2" w14:textId="627B417D" w:rsidR="00A30C02" w:rsidRPr="004A6C9A" w:rsidRDefault="00A30C02" w:rsidP="002C4567">
      <w:pPr>
        <w:rPr>
          <w:rFonts w:ascii="Arial" w:hAnsi="Arial"/>
          <w:b/>
          <w:bCs/>
          <w:sz w:val="22"/>
        </w:rPr>
      </w:pPr>
      <w:r w:rsidRPr="004A6C9A">
        <w:rPr>
          <w:rFonts w:ascii="Arial" w:hAnsi="Arial"/>
          <w:b/>
          <w:bCs/>
          <w:sz w:val="22"/>
        </w:rPr>
        <w:t>BLAIR FRENCH</w:t>
      </w:r>
    </w:p>
    <w:p w14:paraId="2CDB4CF7" w14:textId="3DD5A656" w:rsidR="002C4567" w:rsidRPr="002C4567" w:rsidRDefault="002C4567" w:rsidP="002C4567">
      <w:pPr>
        <w:rPr>
          <w:rFonts w:ascii="Arial" w:hAnsi="Arial"/>
          <w:sz w:val="22"/>
        </w:rPr>
      </w:pPr>
      <w:r w:rsidRPr="002C4567">
        <w:rPr>
          <w:rFonts w:ascii="Arial" w:hAnsi="Arial"/>
          <w:sz w:val="22"/>
        </w:rPr>
        <w:t>No, no.</w:t>
      </w:r>
      <w:r w:rsidR="004A6C9A">
        <w:rPr>
          <w:rFonts w:ascii="Arial" w:hAnsi="Arial"/>
          <w:sz w:val="22"/>
        </w:rPr>
        <w:t xml:space="preserve"> </w:t>
      </w:r>
      <w:r w:rsidR="004A6C9A" w:rsidRPr="002C4567">
        <w:rPr>
          <w:rFonts w:ascii="Arial" w:hAnsi="Arial"/>
          <w:sz w:val="22"/>
        </w:rPr>
        <w:t>That's probably another session</w:t>
      </w:r>
    </w:p>
    <w:p w14:paraId="5DC338E7" w14:textId="77777777" w:rsidR="004A6C9A" w:rsidRDefault="004A6C9A" w:rsidP="002C4567">
      <w:pPr>
        <w:rPr>
          <w:rFonts w:ascii="Arial" w:hAnsi="Arial"/>
          <w:sz w:val="22"/>
        </w:rPr>
      </w:pPr>
    </w:p>
    <w:p w14:paraId="6DC04B0A" w14:textId="050BC249" w:rsidR="004A6C9A" w:rsidRPr="004A6C9A" w:rsidRDefault="004A6C9A" w:rsidP="002C4567">
      <w:pPr>
        <w:rPr>
          <w:rFonts w:ascii="Arial" w:hAnsi="Arial"/>
          <w:b/>
          <w:bCs/>
          <w:sz w:val="22"/>
        </w:rPr>
      </w:pPr>
      <w:r w:rsidRPr="004A6C9A">
        <w:rPr>
          <w:rFonts w:ascii="Arial" w:hAnsi="Arial"/>
          <w:b/>
          <w:bCs/>
          <w:sz w:val="22"/>
        </w:rPr>
        <w:t>SHAUN GLADWELL</w:t>
      </w:r>
    </w:p>
    <w:p w14:paraId="37041A31" w14:textId="49BB97AB" w:rsidR="004A6C9A" w:rsidRDefault="002C4567" w:rsidP="002C4567">
      <w:pPr>
        <w:rPr>
          <w:rFonts w:ascii="Arial" w:hAnsi="Arial"/>
          <w:sz w:val="22"/>
        </w:rPr>
      </w:pPr>
      <w:r w:rsidRPr="002C4567">
        <w:rPr>
          <w:rFonts w:ascii="Arial" w:hAnsi="Arial"/>
          <w:sz w:val="22"/>
        </w:rPr>
        <w:t xml:space="preserve">But he's </w:t>
      </w:r>
      <w:r w:rsidR="00996F04" w:rsidRPr="002C4567">
        <w:rPr>
          <w:rFonts w:ascii="Arial" w:hAnsi="Arial"/>
          <w:sz w:val="22"/>
        </w:rPr>
        <w:t xml:space="preserve">like, </w:t>
      </w:r>
      <w:r w:rsidR="00996F04">
        <w:rPr>
          <w:rFonts w:ascii="Arial" w:hAnsi="Arial"/>
          <w:sz w:val="22"/>
        </w:rPr>
        <w:t>Yeah</w:t>
      </w:r>
      <w:r w:rsidRPr="002C4567">
        <w:rPr>
          <w:rFonts w:ascii="Arial" w:hAnsi="Arial"/>
          <w:sz w:val="22"/>
        </w:rPr>
        <w:t xml:space="preserve">, that's a deeply kind of, you know, humbling thing, because it's like, I'm interested in maybe a different kind of risk to that, but then there's also the fact that there's there is a sort of masochism involved in or kind of, </w:t>
      </w:r>
    </w:p>
    <w:p w14:paraId="1181ACDD" w14:textId="77777777" w:rsidR="004A6C9A" w:rsidRDefault="004A6C9A" w:rsidP="002C4567">
      <w:pPr>
        <w:rPr>
          <w:rFonts w:ascii="Arial" w:hAnsi="Arial"/>
          <w:sz w:val="22"/>
        </w:rPr>
      </w:pPr>
    </w:p>
    <w:p w14:paraId="4B132430" w14:textId="336DAC8F" w:rsidR="002C4567" w:rsidRDefault="002C4567" w:rsidP="002C4567">
      <w:pPr>
        <w:rPr>
          <w:rFonts w:ascii="Arial" w:hAnsi="Arial"/>
          <w:sz w:val="22"/>
        </w:rPr>
      </w:pPr>
      <w:r w:rsidRPr="002C4567">
        <w:rPr>
          <w:rFonts w:ascii="Arial" w:hAnsi="Arial"/>
          <w:sz w:val="22"/>
        </w:rPr>
        <w:t xml:space="preserve">just an endurance or a stamina or, but my, my timeframe is, is kind of compressed, rather than say, there's a lot of training involved, I guess, I don't know, I'm not sure if I'm answering that we should </w:t>
      </w:r>
    </w:p>
    <w:p w14:paraId="301CC953" w14:textId="5B644A6B" w:rsidR="004A6C9A" w:rsidRDefault="004A6C9A" w:rsidP="002C4567">
      <w:pPr>
        <w:rPr>
          <w:rFonts w:ascii="Arial" w:hAnsi="Arial"/>
          <w:sz w:val="22"/>
        </w:rPr>
      </w:pPr>
    </w:p>
    <w:p w14:paraId="3187DFD6" w14:textId="77777777" w:rsidR="004A6C9A" w:rsidRPr="002C4567" w:rsidRDefault="004A6C9A" w:rsidP="002C4567">
      <w:pPr>
        <w:rPr>
          <w:rFonts w:ascii="Arial" w:hAnsi="Arial"/>
          <w:sz w:val="22"/>
        </w:rPr>
      </w:pPr>
    </w:p>
    <w:p w14:paraId="60395ED0" w14:textId="77777777" w:rsidR="004A6C9A" w:rsidRPr="004A6C9A" w:rsidRDefault="004A6C9A" w:rsidP="002C4567">
      <w:pPr>
        <w:rPr>
          <w:rFonts w:ascii="Arial" w:hAnsi="Arial"/>
          <w:b/>
          <w:bCs/>
          <w:sz w:val="22"/>
        </w:rPr>
      </w:pPr>
      <w:r w:rsidRPr="004A6C9A">
        <w:rPr>
          <w:rFonts w:ascii="Arial" w:hAnsi="Arial"/>
          <w:b/>
          <w:bCs/>
          <w:sz w:val="22"/>
        </w:rPr>
        <w:t>BLAIR FRENCH</w:t>
      </w:r>
    </w:p>
    <w:p w14:paraId="400D8BB5" w14:textId="77777777" w:rsidR="004A6C9A" w:rsidRDefault="002C4567" w:rsidP="002C4567">
      <w:pPr>
        <w:rPr>
          <w:rFonts w:ascii="Arial" w:hAnsi="Arial"/>
          <w:sz w:val="22"/>
        </w:rPr>
      </w:pPr>
      <w:r w:rsidRPr="002C4567">
        <w:rPr>
          <w:rFonts w:ascii="Arial" w:hAnsi="Arial"/>
          <w:sz w:val="22"/>
        </w:rPr>
        <w:t>Well, I'm</w:t>
      </w:r>
      <w:r w:rsidR="004A6C9A">
        <w:rPr>
          <w:rFonts w:ascii="Arial" w:hAnsi="Arial"/>
          <w:sz w:val="22"/>
        </w:rPr>
        <w:t xml:space="preserve"> </w:t>
      </w:r>
      <w:r w:rsidRPr="002C4567">
        <w:rPr>
          <w:rFonts w:ascii="Arial" w:hAnsi="Arial"/>
          <w:sz w:val="22"/>
        </w:rPr>
        <w:t xml:space="preserve">going to shift your focus a little bit when thinking about risk. One of the questions that popped up my screen is asking you to talk about how you became a war artist, or how you took on that commission. </w:t>
      </w:r>
    </w:p>
    <w:p w14:paraId="655F0238" w14:textId="77777777" w:rsidR="004A6C9A" w:rsidRDefault="004A6C9A" w:rsidP="002C4567">
      <w:pPr>
        <w:rPr>
          <w:rFonts w:ascii="Arial" w:hAnsi="Arial"/>
          <w:sz w:val="22"/>
        </w:rPr>
      </w:pPr>
    </w:p>
    <w:p w14:paraId="55455B66" w14:textId="77777777" w:rsidR="004A6C9A" w:rsidRDefault="002C4567" w:rsidP="002C4567">
      <w:pPr>
        <w:rPr>
          <w:rFonts w:ascii="Arial" w:hAnsi="Arial"/>
          <w:sz w:val="22"/>
        </w:rPr>
      </w:pPr>
      <w:r w:rsidRPr="002C4567">
        <w:rPr>
          <w:rFonts w:ascii="Arial" w:hAnsi="Arial"/>
          <w:sz w:val="22"/>
        </w:rPr>
        <w:t xml:space="preserve">So that would be interesting to hear about; but also in that framework of risk, because your work as a war artist is both a study of people under pressure; people, in a sense, taking on risk. </w:t>
      </w:r>
    </w:p>
    <w:p w14:paraId="2DB53443" w14:textId="77777777" w:rsidR="004A6C9A" w:rsidRDefault="004A6C9A" w:rsidP="002C4567">
      <w:pPr>
        <w:rPr>
          <w:rFonts w:ascii="Arial" w:hAnsi="Arial"/>
          <w:sz w:val="22"/>
        </w:rPr>
      </w:pPr>
    </w:p>
    <w:p w14:paraId="4CD5762E" w14:textId="77777777" w:rsidR="004A6C9A" w:rsidRDefault="002C4567" w:rsidP="002C4567">
      <w:pPr>
        <w:rPr>
          <w:rFonts w:ascii="Arial" w:hAnsi="Arial"/>
          <w:sz w:val="22"/>
        </w:rPr>
      </w:pPr>
      <w:r w:rsidRPr="002C4567">
        <w:rPr>
          <w:rFonts w:ascii="Arial" w:hAnsi="Arial"/>
          <w:sz w:val="22"/>
        </w:rPr>
        <w:t xml:space="preserve">And I guess as a, you've talked a little bit about various forms in the past, I mean, it's also placing yourself in a certain type of risk. </w:t>
      </w:r>
    </w:p>
    <w:p w14:paraId="53CF6F30" w14:textId="77777777" w:rsidR="004A6C9A" w:rsidRDefault="004A6C9A" w:rsidP="002C4567">
      <w:pPr>
        <w:rPr>
          <w:rFonts w:ascii="Arial" w:hAnsi="Arial"/>
          <w:sz w:val="22"/>
        </w:rPr>
      </w:pPr>
    </w:p>
    <w:p w14:paraId="386034A2" w14:textId="4F8A4E8E" w:rsidR="002C4567" w:rsidRDefault="002C4567" w:rsidP="002C4567">
      <w:pPr>
        <w:rPr>
          <w:rFonts w:ascii="Arial" w:hAnsi="Arial"/>
          <w:sz w:val="22"/>
        </w:rPr>
      </w:pPr>
      <w:r w:rsidRPr="002C4567">
        <w:rPr>
          <w:rFonts w:ascii="Arial" w:hAnsi="Arial"/>
          <w:sz w:val="22"/>
        </w:rPr>
        <w:t>You want to talk a little bit about how that came about. And then what that experience was?</w:t>
      </w:r>
    </w:p>
    <w:p w14:paraId="0C09A2F0" w14:textId="68BC9226" w:rsidR="004A6C9A" w:rsidRDefault="004A6C9A" w:rsidP="002C4567">
      <w:pPr>
        <w:rPr>
          <w:rFonts w:ascii="Arial" w:hAnsi="Arial"/>
          <w:sz w:val="22"/>
        </w:rPr>
      </w:pPr>
    </w:p>
    <w:p w14:paraId="253FA827" w14:textId="56889C73" w:rsidR="004A6C9A" w:rsidRPr="004A6C9A" w:rsidRDefault="004A6C9A" w:rsidP="002C4567">
      <w:pPr>
        <w:rPr>
          <w:rFonts w:ascii="Arial" w:hAnsi="Arial"/>
          <w:b/>
          <w:bCs/>
          <w:sz w:val="22"/>
        </w:rPr>
      </w:pPr>
      <w:r w:rsidRPr="004A6C9A">
        <w:rPr>
          <w:rFonts w:ascii="Arial" w:hAnsi="Arial"/>
          <w:b/>
          <w:bCs/>
          <w:sz w:val="22"/>
        </w:rPr>
        <w:t>SHAUN GLADWELL</w:t>
      </w:r>
    </w:p>
    <w:p w14:paraId="34C1889B" w14:textId="77777777" w:rsidR="004A6C9A" w:rsidRDefault="002C4567" w:rsidP="002C4567">
      <w:pPr>
        <w:rPr>
          <w:rFonts w:ascii="Arial" w:hAnsi="Arial"/>
          <w:sz w:val="22"/>
        </w:rPr>
      </w:pPr>
      <w:r w:rsidRPr="002C4567">
        <w:rPr>
          <w:rFonts w:ascii="Arial" w:hAnsi="Arial"/>
          <w:sz w:val="22"/>
        </w:rPr>
        <w:t xml:space="preserve">Yeah, I think, maybe if I go to the war artists thing, it was I guess it's a thing that I've sort of, it's a kind of, again, a family drama, and family issues, and I'm looking at this now;  </w:t>
      </w:r>
    </w:p>
    <w:p w14:paraId="16E37698" w14:textId="77777777" w:rsidR="004A6C9A" w:rsidRDefault="004A6C9A" w:rsidP="002C4567">
      <w:pPr>
        <w:rPr>
          <w:rFonts w:ascii="Arial" w:hAnsi="Arial"/>
          <w:sz w:val="22"/>
        </w:rPr>
      </w:pPr>
    </w:p>
    <w:p w14:paraId="3E5F9BC8" w14:textId="3C6FD5D0" w:rsidR="004A6C9A" w:rsidRDefault="002C4567" w:rsidP="002C4567">
      <w:pPr>
        <w:rPr>
          <w:rFonts w:ascii="Arial" w:hAnsi="Arial"/>
          <w:sz w:val="22"/>
        </w:rPr>
      </w:pPr>
      <w:r w:rsidRPr="002C4567">
        <w:rPr>
          <w:rFonts w:ascii="Arial" w:hAnsi="Arial"/>
          <w:sz w:val="22"/>
        </w:rPr>
        <w:t xml:space="preserve">just that risk was always involved in dinner table conversation, because my parents were involved in sort of sport or </w:t>
      </w:r>
      <w:r w:rsidR="00996F04" w:rsidRPr="002C4567">
        <w:rPr>
          <w:rFonts w:ascii="Arial" w:hAnsi="Arial"/>
          <w:sz w:val="22"/>
        </w:rPr>
        <w:t>ultra-marathon</w:t>
      </w:r>
      <w:r w:rsidRPr="002C4567">
        <w:rPr>
          <w:rFonts w:ascii="Arial" w:hAnsi="Arial"/>
          <w:sz w:val="22"/>
        </w:rPr>
        <w:t xml:space="preserve"> running at one point; my mother came from athletics, my father was a professional soldier. So and then my mother's family had this kind of this history, as well. </w:t>
      </w:r>
    </w:p>
    <w:p w14:paraId="08BE7249" w14:textId="77777777" w:rsidR="004A6C9A" w:rsidRDefault="002C4567" w:rsidP="002C4567">
      <w:pPr>
        <w:rPr>
          <w:rFonts w:ascii="Arial" w:hAnsi="Arial"/>
          <w:sz w:val="22"/>
        </w:rPr>
      </w:pPr>
      <w:r w:rsidRPr="002C4567">
        <w:rPr>
          <w:rFonts w:ascii="Arial" w:hAnsi="Arial"/>
          <w:sz w:val="22"/>
        </w:rPr>
        <w:lastRenderedPageBreak/>
        <w:t>So I felt like I came from a military. family in some sense, but then I rejected that and eventually let the war memorial know through a friend that I had that interest in, again, empirically observing something so that I feel like I know the space rather than just purely or not, I'm not sure.</w:t>
      </w:r>
    </w:p>
    <w:p w14:paraId="24F59C30" w14:textId="77777777" w:rsidR="004A6C9A" w:rsidRDefault="004A6C9A" w:rsidP="002C4567">
      <w:pPr>
        <w:rPr>
          <w:rFonts w:ascii="Arial" w:hAnsi="Arial"/>
          <w:sz w:val="22"/>
        </w:rPr>
      </w:pPr>
    </w:p>
    <w:p w14:paraId="272A7A4C" w14:textId="77777777" w:rsidR="004A6C9A" w:rsidRDefault="002C4567" w:rsidP="002C4567">
      <w:pPr>
        <w:rPr>
          <w:rFonts w:ascii="Arial" w:hAnsi="Arial"/>
          <w:sz w:val="22"/>
        </w:rPr>
      </w:pPr>
      <w:r w:rsidRPr="002C4567">
        <w:rPr>
          <w:rFonts w:ascii="Arial" w:hAnsi="Arial"/>
          <w:sz w:val="22"/>
        </w:rPr>
        <w:t>I'm just maybe a different misunderstanding of the space through being there with my body. Maybe that's a better way of saying it without trying to say, say anything, given the time.</w:t>
      </w:r>
    </w:p>
    <w:p w14:paraId="298C3852" w14:textId="77777777" w:rsidR="004A6C9A" w:rsidRDefault="004A6C9A" w:rsidP="002C4567">
      <w:pPr>
        <w:rPr>
          <w:rFonts w:ascii="Arial" w:hAnsi="Arial"/>
          <w:sz w:val="22"/>
        </w:rPr>
      </w:pPr>
    </w:p>
    <w:p w14:paraId="6037412D" w14:textId="77777777" w:rsidR="004A6C9A" w:rsidRDefault="002C4567" w:rsidP="002C4567">
      <w:pPr>
        <w:rPr>
          <w:rFonts w:ascii="Arial" w:hAnsi="Arial"/>
          <w:sz w:val="22"/>
        </w:rPr>
      </w:pPr>
      <w:r w:rsidRPr="002C4567">
        <w:rPr>
          <w:rFonts w:ascii="Arial" w:hAnsi="Arial"/>
          <w:sz w:val="22"/>
        </w:rPr>
        <w:t xml:space="preserve">But it was it was, yeah, again, it was risky, but then I felt like it was mediated a lot by technology and politics. And, you know, it was a very different understanding of risk. </w:t>
      </w:r>
    </w:p>
    <w:p w14:paraId="32FB37C0" w14:textId="77777777" w:rsidR="004A6C9A" w:rsidRDefault="004A6C9A" w:rsidP="002C4567">
      <w:pPr>
        <w:rPr>
          <w:rFonts w:ascii="Arial" w:hAnsi="Arial"/>
          <w:sz w:val="22"/>
        </w:rPr>
      </w:pPr>
    </w:p>
    <w:p w14:paraId="2F873B16" w14:textId="77777777" w:rsidR="004A6C9A" w:rsidRDefault="002C4567" w:rsidP="002C4567">
      <w:pPr>
        <w:rPr>
          <w:rFonts w:ascii="Arial" w:hAnsi="Arial"/>
          <w:sz w:val="22"/>
        </w:rPr>
      </w:pPr>
      <w:r w:rsidRPr="002C4567">
        <w:rPr>
          <w:rFonts w:ascii="Arial" w:hAnsi="Arial"/>
          <w:sz w:val="22"/>
        </w:rPr>
        <w:t xml:space="preserve">But then I still think that we could talk about say, what Dick Hebdige would say about risk, which was that the punk would sort of take a safety pin, which is designed for a baby's nappy, and by putting it through their nose, they're sort of risking a symbolic inversion of something through that gesture, you know what I mean? </w:t>
      </w:r>
    </w:p>
    <w:p w14:paraId="031C175B" w14:textId="77777777" w:rsidR="004A6C9A" w:rsidRDefault="004A6C9A" w:rsidP="002C4567">
      <w:pPr>
        <w:rPr>
          <w:rFonts w:ascii="Arial" w:hAnsi="Arial"/>
          <w:sz w:val="22"/>
        </w:rPr>
      </w:pPr>
    </w:p>
    <w:p w14:paraId="09A188B9" w14:textId="77777777" w:rsidR="00C317C0" w:rsidRDefault="002C4567" w:rsidP="002C4567">
      <w:pPr>
        <w:rPr>
          <w:rFonts w:ascii="Arial" w:hAnsi="Arial"/>
          <w:sz w:val="22"/>
        </w:rPr>
      </w:pPr>
      <w:r w:rsidRPr="002C4567">
        <w:rPr>
          <w:rFonts w:ascii="Arial" w:hAnsi="Arial"/>
          <w:sz w:val="22"/>
        </w:rPr>
        <w:t xml:space="preserve">And so, risk can also be talking about how I like using nasal dilators now and the Andrews government because we should be wearing mandatory facemasks. </w:t>
      </w:r>
    </w:p>
    <w:p w14:paraId="442DD752" w14:textId="77777777" w:rsidR="00C317C0" w:rsidRDefault="00C317C0" w:rsidP="002C4567">
      <w:pPr>
        <w:rPr>
          <w:rFonts w:ascii="Arial" w:hAnsi="Arial"/>
          <w:sz w:val="22"/>
        </w:rPr>
      </w:pPr>
    </w:p>
    <w:p w14:paraId="5DCFF39B" w14:textId="0857DA14" w:rsidR="002C4567" w:rsidRDefault="002C4567" w:rsidP="002C4567">
      <w:pPr>
        <w:rPr>
          <w:rFonts w:ascii="Arial" w:hAnsi="Arial"/>
          <w:sz w:val="22"/>
        </w:rPr>
      </w:pPr>
      <w:r w:rsidRPr="002C4567">
        <w:rPr>
          <w:rFonts w:ascii="Arial" w:hAnsi="Arial"/>
          <w:sz w:val="22"/>
        </w:rPr>
        <w:t>But if you can run in a park and sort of in a sort of wooded area, you can probably whip out a nasal dilator and feel like you're a teenager getting an exhaust sort of soup up with the car and, you know, wearing what is essentially the opposite of a mask. So I'm not sure we could like...</w:t>
      </w:r>
    </w:p>
    <w:p w14:paraId="331DEAD8" w14:textId="1DC71D2A" w:rsidR="004A6C9A" w:rsidRDefault="004A6C9A" w:rsidP="002C4567">
      <w:pPr>
        <w:rPr>
          <w:rFonts w:ascii="Arial" w:hAnsi="Arial"/>
          <w:sz w:val="22"/>
        </w:rPr>
      </w:pPr>
    </w:p>
    <w:p w14:paraId="7AB68CAD" w14:textId="67FA08F6" w:rsidR="004A6C9A" w:rsidRPr="004A6C9A" w:rsidRDefault="004A6C9A" w:rsidP="002C4567">
      <w:pPr>
        <w:rPr>
          <w:rFonts w:ascii="Arial" w:hAnsi="Arial"/>
          <w:b/>
          <w:bCs/>
          <w:sz w:val="22"/>
        </w:rPr>
      </w:pPr>
      <w:r w:rsidRPr="004A6C9A">
        <w:rPr>
          <w:rFonts w:ascii="Arial" w:hAnsi="Arial"/>
          <w:b/>
          <w:bCs/>
          <w:sz w:val="22"/>
        </w:rPr>
        <w:t>BLAIR FRENCH</w:t>
      </w:r>
    </w:p>
    <w:p w14:paraId="0DC16976" w14:textId="54360A20" w:rsidR="002C4567" w:rsidRDefault="002C4567" w:rsidP="002C4567">
      <w:pPr>
        <w:rPr>
          <w:rFonts w:ascii="Arial" w:hAnsi="Arial"/>
          <w:sz w:val="22"/>
        </w:rPr>
      </w:pPr>
      <w:r w:rsidRPr="002C4567">
        <w:rPr>
          <w:rFonts w:ascii="Arial" w:hAnsi="Arial"/>
          <w:sz w:val="22"/>
        </w:rPr>
        <w:t xml:space="preserve">I don' t know where that one went Shaun, but (laughs) </w:t>
      </w:r>
    </w:p>
    <w:p w14:paraId="12CE0BAD" w14:textId="05A2A65F" w:rsidR="004A6C9A" w:rsidRDefault="004A6C9A" w:rsidP="002C4567">
      <w:pPr>
        <w:rPr>
          <w:rFonts w:ascii="Arial" w:hAnsi="Arial"/>
          <w:sz w:val="22"/>
        </w:rPr>
      </w:pPr>
    </w:p>
    <w:p w14:paraId="4BD538AB" w14:textId="05662CA4" w:rsidR="004A6C9A" w:rsidRPr="004A6C9A" w:rsidRDefault="004A6C9A" w:rsidP="002C4567">
      <w:pPr>
        <w:rPr>
          <w:rFonts w:ascii="Arial" w:hAnsi="Arial"/>
          <w:b/>
          <w:bCs/>
          <w:sz w:val="22"/>
        </w:rPr>
      </w:pPr>
      <w:r w:rsidRPr="004A6C9A">
        <w:rPr>
          <w:rFonts w:ascii="Arial" w:hAnsi="Arial"/>
          <w:b/>
          <w:bCs/>
          <w:sz w:val="22"/>
        </w:rPr>
        <w:t>SHAUN GLADWELL</w:t>
      </w:r>
    </w:p>
    <w:p w14:paraId="4FF799C6" w14:textId="2D55F5C0" w:rsidR="002C4567" w:rsidRDefault="002C4567" w:rsidP="002C4567">
      <w:pPr>
        <w:rPr>
          <w:rFonts w:ascii="Arial" w:hAnsi="Arial"/>
          <w:sz w:val="22"/>
        </w:rPr>
      </w:pPr>
      <w:r w:rsidRPr="002C4567">
        <w:rPr>
          <w:rFonts w:ascii="Arial" w:hAnsi="Arial"/>
          <w:sz w:val="22"/>
        </w:rPr>
        <w:t>Well they always talk about risking, I guess risk can be something, can be something as minute as a mask to a nasal dilator or yeah, sorry, I know.</w:t>
      </w:r>
    </w:p>
    <w:p w14:paraId="55C1A156" w14:textId="0057513D" w:rsidR="00C317C0" w:rsidRDefault="00C317C0" w:rsidP="002C4567">
      <w:pPr>
        <w:rPr>
          <w:rFonts w:ascii="Arial" w:hAnsi="Arial"/>
          <w:sz w:val="22"/>
        </w:rPr>
      </w:pPr>
    </w:p>
    <w:p w14:paraId="30D44157" w14:textId="7628B479" w:rsidR="00C317C0" w:rsidRPr="00C317C0" w:rsidRDefault="00C317C0" w:rsidP="002C4567">
      <w:pPr>
        <w:rPr>
          <w:rFonts w:ascii="Arial" w:hAnsi="Arial"/>
          <w:b/>
          <w:bCs/>
          <w:sz w:val="22"/>
        </w:rPr>
      </w:pPr>
      <w:r w:rsidRPr="00C317C0">
        <w:rPr>
          <w:rFonts w:ascii="Arial" w:hAnsi="Arial"/>
          <w:b/>
          <w:bCs/>
          <w:sz w:val="22"/>
        </w:rPr>
        <w:t>BLAIR FRENCH</w:t>
      </w:r>
    </w:p>
    <w:p w14:paraId="305F2610" w14:textId="703DE23A" w:rsidR="00C317C0" w:rsidRDefault="002C4567" w:rsidP="002C4567">
      <w:pPr>
        <w:rPr>
          <w:rFonts w:ascii="Arial" w:hAnsi="Arial"/>
          <w:sz w:val="22"/>
        </w:rPr>
      </w:pPr>
      <w:r w:rsidRPr="002C4567">
        <w:rPr>
          <w:rFonts w:ascii="Arial" w:hAnsi="Arial"/>
          <w:sz w:val="22"/>
        </w:rPr>
        <w:t xml:space="preserve">Well actually you make a point because, in a sense, we're all obsessed now with risk mitigation or our personal and collective </w:t>
      </w:r>
      <w:r w:rsidR="00996F04" w:rsidRPr="002C4567">
        <w:rPr>
          <w:rFonts w:ascii="Arial" w:hAnsi="Arial"/>
          <w:sz w:val="22"/>
        </w:rPr>
        <w:t>trade-offs</w:t>
      </w:r>
      <w:r w:rsidRPr="002C4567">
        <w:rPr>
          <w:rFonts w:ascii="Arial" w:hAnsi="Arial"/>
          <w:sz w:val="22"/>
        </w:rPr>
        <w:t xml:space="preserve"> between risk and pleasure. </w:t>
      </w:r>
    </w:p>
    <w:p w14:paraId="45B5BDE2" w14:textId="77777777" w:rsidR="00C317C0" w:rsidRDefault="00C317C0" w:rsidP="002C4567">
      <w:pPr>
        <w:rPr>
          <w:rFonts w:ascii="Arial" w:hAnsi="Arial"/>
          <w:sz w:val="22"/>
        </w:rPr>
      </w:pPr>
    </w:p>
    <w:p w14:paraId="57E69431" w14:textId="77777777" w:rsidR="00C317C0" w:rsidRDefault="002C4567" w:rsidP="002C4567">
      <w:pPr>
        <w:rPr>
          <w:rFonts w:ascii="Arial" w:hAnsi="Arial"/>
          <w:sz w:val="22"/>
        </w:rPr>
      </w:pPr>
      <w:r w:rsidRPr="002C4567">
        <w:rPr>
          <w:rFonts w:ascii="Arial" w:hAnsi="Arial"/>
          <w:sz w:val="22"/>
        </w:rPr>
        <w:t xml:space="preserve">Risk in living our lives the way we want to live them. So there's a couple of questions that have popped up that kind of look at and ask a little bit of you, in terms of responding to your own work; in terms of looking back through the lens of our current moment. </w:t>
      </w:r>
    </w:p>
    <w:p w14:paraId="1F25E2B0" w14:textId="77777777" w:rsidR="00C317C0" w:rsidRDefault="00C317C0" w:rsidP="002C4567">
      <w:pPr>
        <w:rPr>
          <w:rFonts w:ascii="Arial" w:hAnsi="Arial"/>
          <w:sz w:val="22"/>
        </w:rPr>
      </w:pPr>
    </w:p>
    <w:p w14:paraId="4EA3B1B6" w14:textId="77777777" w:rsidR="00C317C0" w:rsidRDefault="002C4567" w:rsidP="002C4567">
      <w:pPr>
        <w:rPr>
          <w:rFonts w:ascii="Arial" w:hAnsi="Arial"/>
          <w:sz w:val="22"/>
        </w:rPr>
      </w:pPr>
      <w:r w:rsidRPr="002C4567">
        <w:rPr>
          <w:rFonts w:ascii="Arial" w:hAnsi="Arial"/>
          <w:sz w:val="22"/>
        </w:rPr>
        <w:t xml:space="preserve">So one is around the inversion in </w:t>
      </w:r>
      <w:r w:rsidRPr="00C317C0">
        <w:rPr>
          <w:rFonts w:ascii="Arial" w:hAnsi="Arial"/>
          <w:i/>
          <w:iCs/>
          <w:sz w:val="22"/>
        </w:rPr>
        <w:t xml:space="preserve">Pacific </w:t>
      </w:r>
      <w:r w:rsidR="00C317C0" w:rsidRPr="00C317C0">
        <w:rPr>
          <w:rFonts w:ascii="Arial" w:hAnsi="Arial"/>
          <w:i/>
          <w:iCs/>
          <w:sz w:val="22"/>
        </w:rPr>
        <w:t>U</w:t>
      </w:r>
      <w:r w:rsidRPr="00C317C0">
        <w:rPr>
          <w:rFonts w:ascii="Arial" w:hAnsi="Arial"/>
          <w:i/>
          <w:iCs/>
          <w:sz w:val="22"/>
        </w:rPr>
        <w:t>ndertow</w:t>
      </w:r>
      <w:r w:rsidRPr="002C4567">
        <w:rPr>
          <w:rFonts w:ascii="Arial" w:hAnsi="Arial"/>
          <w:sz w:val="22"/>
        </w:rPr>
        <w:t xml:space="preserve"> sequence. But actually, there's inversion, of course, in a number of your works. And this person's asking you and sort of making the comment that it feels like it's something of a metaphor for our current sort of sense of disorientation. </w:t>
      </w:r>
    </w:p>
    <w:p w14:paraId="16AB4C7F" w14:textId="77777777" w:rsidR="00C317C0" w:rsidRDefault="00C317C0" w:rsidP="002C4567">
      <w:pPr>
        <w:rPr>
          <w:rFonts w:ascii="Arial" w:hAnsi="Arial"/>
          <w:sz w:val="22"/>
        </w:rPr>
      </w:pPr>
    </w:p>
    <w:p w14:paraId="22783A2D" w14:textId="77777777" w:rsidR="00C317C0" w:rsidRDefault="002C4567" w:rsidP="002C4567">
      <w:pPr>
        <w:rPr>
          <w:rFonts w:ascii="Arial" w:hAnsi="Arial"/>
          <w:sz w:val="22"/>
        </w:rPr>
      </w:pPr>
      <w:r w:rsidRPr="002C4567">
        <w:rPr>
          <w:rFonts w:ascii="Arial" w:hAnsi="Arial"/>
          <w:sz w:val="22"/>
        </w:rPr>
        <w:t xml:space="preserve">We're being overwhelmed by external forces. I'm just wondering how you think about inversion in your work; whether, what the sort of sense that you're trying to convey in that in the work in that regard? </w:t>
      </w:r>
    </w:p>
    <w:p w14:paraId="6F4AEF87" w14:textId="77777777" w:rsidR="00C317C0" w:rsidRDefault="00C317C0" w:rsidP="002C4567">
      <w:pPr>
        <w:rPr>
          <w:rFonts w:ascii="Arial" w:hAnsi="Arial"/>
          <w:sz w:val="22"/>
        </w:rPr>
      </w:pPr>
    </w:p>
    <w:p w14:paraId="68D32CD3" w14:textId="795C919B" w:rsidR="002C4567" w:rsidRPr="002C4567" w:rsidRDefault="002C4567" w:rsidP="002C4567">
      <w:pPr>
        <w:rPr>
          <w:rFonts w:ascii="Arial" w:hAnsi="Arial"/>
          <w:sz w:val="22"/>
        </w:rPr>
      </w:pPr>
      <w:r w:rsidRPr="002C4567">
        <w:rPr>
          <w:rFonts w:ascii="Arial" w:hAnsi="Arial"/>
          <w:sz w:val="22"/>
        </w:rPr>
        <w:t>And how you do things? Do you think it takes on amplified meaning or amplified impression? In the current moment?</w:t>
      </w:r>
    </w:p>
    <w:p w14:paraId="6B4405CF" w14:textId="77777777" w:rsidR="00C317C0" w:rsidRDefault="00C317C0" w:rsidP="002C4567">
      <w:pPr>
        <w:rPr>
          <w:rFonts w:ascii="Arial" w:hAnsi="Arial"/>
          <w:sz w:val="22"/>
        </w:rPr>
      </w:pPr>
    </w:p>
    <w:p w14:paraId="28E3A2E1" w14:textId="3FEC674F" w:rsidR="00C317C0" w:rsidRPr="00C317C0" w:rsidRDefault="00C317C0" w:rsidP="002C4567">
      <w:pPr>
        <w:rPr>
          <w:rFonts w:ascii="Arial" w:hAnsi="Arial"/>
          <w:b/>
          <w:bCs/>
          <w:sz w:val="22"/>
        </w:rPr>
      </w:pPr>
      <w:r w:rsidRPr="00C317C0">
        <w:rPr>
          <w:rFonts w:ascii="Arial" w:hAnsi="Arial"/>
          <w:b/>
          <w:bCs/>
          <w:sz w:val="22"/>
        </w:rPr>
        <w:lastRenderedPageBreak/>
        <w:t>SHAUN GLADWELL</w:t>
      </w:r>
    </w:p>
    <w:p w14:paraId="28D519EF" w14:textId="12CBB70D" w:rsidR="00C317C0" w:rsidRDefault="002C4567" w:rsidP="002C4567">
      <w:pPr>
        <w:rPr>
          <w:rFonts w:ascii="Arial" w:hAnsi="Arial"/>
          <w:sz w:val="22"/>
        </w:rPr>
      </w:pPr>
      <w:r w:rsidRPr="002C4567">
        <w:rPr>
          <w:rFonts w:ascii="Arial" w:hAnsi="Arial"/>
          <w:sz w:val="22"/>
        </w:rPr>
        <w:t xml:space="preserve">Well, I guess I just have to kind of open it to that reading. Like, I can't lock it off and say that I've always loved </w:t>
      </w:r>
      <w:r w:rsidR="00996F04" w:rsidRPr="002C4567">
        <w:rPr>
          <w:rFonts w:ascii="Arial" w:hAnsi="Arial"/>
          <w:sz w:val="22"/>
        </w:rPr>
        <w:t>disorientation and</w:t>
      </w:r>
      <w:r w:rsidRPr="002C4567">
        <w:rPr>
          <w:rFonts w:ascii="Arial" w:hAnsi="Arial"/>
          <w:sz w:val="22"/>
        </w:rPr>
        <w:t xml:space="preserve"> being overwhelmed by forces of nature. </w:t>
      </w:r>
    </w:p>
    <w:p w14:paraId="3E0F575B" w14:textId="77777777" w:rsidR="00C317C0" w:rsidRDefault="00C317C0" w:rsidP="002C4567">
      <w:pPr>
        <w:rPr>
          <w:rFonts w:ascii="Arial" w:hAnsi="Arial"/>
          <w:sz w:val="22"/>
        </w:rPr>
      </w:pPr>
    </w:p>
    <w:p w14:paraId="550A2BEE" w14:textId="77777777" w:rsidR="00C317C0" w:rsidRDefault="002C4567" w:rsidP="002C4567">
      <w:pPr>
        <w:rPr>
          <w:rFonts w:ascii="Arial" w:hAnsi="Arial"/>
          <w:sz w:val="22"/>
        </w:rPr>
      </w:pPr>
      <w:r w:rsidRPr="002C4567">
        <w:rPr>
          <w:rFonts w:ascii="Arial" w:hAnsi="Arial"/>
          <w:sz w:val="22"/>
        </w:rPr>
        <w:t xml:space="preserve">But you know, what I mean, like, it's, if that's how people feel, and then they're reading the work through their own experience, then sure their reading is, you know, more important than my intention. And there was no intention. </w:t>
      </w:r>
    </w:p>
    <w:p w14:paraId="0ADD14B8" w14:textId="77777777" w:rsidR="00C317C0" w:rsidRDefault="00C317C0" w:rsidP="002C4567">
      <w:pPr>
        <w:rPr>
          <w:rFonts w:ascii="Arial" w:hAnsi="Arial"/>
          <w:sz w:val="22"/>
        </w:rPr>
      </w:pPr>
    </w:p>
    <w:p w14:paraId="1CC827DB" w14:textId="77777777" w:rsidR="00C317C0" w:rsidRDefault="002C4567" w:rsidP="002C4567">
      <w:pPr>
        <w:rPr>
          <w:rFonts w:ascii="Arial" w:hAnsi="Arial"/>
          <w:sz w:val="22"/>
        </w:rPr>
      </w:pPr>
      <w:r w:rsidRPr="002C4567">
        <w:rPr>
          <w:rFonts w:ascii="Arial" w:hAnsi="Arial"/>
          <w:sz w:val="22"/>
        </w:rPr>
        <w:t xml:space="preserve">I guess, other than that, yeah, being inverted is really interesting for a moment, and then it can be sort of a torturous experience, actually, and actually a form of torture, inversion. </w:t>
      </w:r>
    </w:p>
    <w:p w14:paraId="35F61C09" w14:textId="77777777" w:rsidR="00C317C0" w:rsidRDefault="00C317C0" w:rsidP="002C4567">
      <w:pPr>
        <w:rPr>
          <w:rFonts w:ascii="Arial" w:hAnsi="Arial"/>
          <w:sz w:val="22"/>
        </w:rPr>
      </w:pPr>
    </w:p>
    <w:p w14:paraId="11240211" w14:textId="77777777" w:rsidR="00700684" w:rsidRDefault="002C4567" w:rsidP="002C4567">
      <w:pPr>
        <w:rPr>
          <w:rFonts w:ascii="Arial" w:hAnsi="Arial"/>
          <w:sz w:val="22"/>
        </w:rPr>
      </w:pPr>
      <w:r w:rsidRPr="002C4567">
        <w:rPr>
          <w:rFonts w:ascii="Arial" w:hAnsi="Arial"/>
          <w:sz w:val="22"/>
        </w:rPr>
        <w:t xml:space="preserve">But then, you know, say, there's small tricks to make it easier that, you know, other practices have, you know, like, I, I guess I'm interested in a work like </w:t>
      </w:r>
      <w:r w:rsidRPr="00700684">
        <w:rPr>
          <w:rFonts w:ascii="Arial" w:hAnsi="Arial"/>
          <w:i/>
          <w:iCs/>
          <w:sz w:val="22"/>
        </w:rPr>
        <w:t xml:space="preserve">Pacific </w:t>
      </w:r>
      <w:r w:rsidR="00C317C0" w:rsidRPr="00700684">
        <w:rPr>
          <w:rFonts w:ascii="Arial" w:hAnsi="Arial"/>
          <w:i/>
          <w:iCs/>
          <w:sz w:val="22"/>
        </w:rPr>
        <w:t>U</w:t>
      </w:r>
      <w:r w:rsidRPr="00700684">
        <w:rPr>
          <w:rFonts w:ascii="Arial" w:hAnsi="Arial"/>
          <w:i/>
          <w:iCs/>
          <w:sz w:val="22"/>
        </w:rPr>
        <w:t>ndertow</w:t>
      </w:r>
      <w:r w:rsidRPr="002C4567">
        <w:rPr>
          <w:rFonts w:ascii="Arial" w:hAnsi="Arial"/>
          <w:sz w:val="22"/>
        </w:rPr>
        <w:t xml:space="preserve">, being an experience that a lot of surfers have. </w:t>
      </w:r>
    </w:p>
    <w:p w14:paraId="3B6791BD" w14:textId="77777777" w:rsidR="00700684" w:rsidRDefault="00700684" w:rsidP="002C4567">
      <w:pPr>
        <w:rPr>
          <w:rFonts w:ascii="Arial" w:hAnsi="Arial"/>
          <w:sz w:val="22"/>
        </w:rPr>
      </w:pPr>
    </w:p>
    <w:p w14:paraId="5CE9ECF7" w14:textId="77777777" w:rsidR="00700684" w:rsidRDefault="002C4567" w:rsidP="002C4567">
      <w:pPr>
        <w:rPr>
          <w:rFonts w:ascii="Arial" w:hAnsi="Arial"/>
          <w:sz w:val="22"/>
        </w:rPr>
      </w:pPr>
      <w:r w:rsidRPr="002C4567">
        <w:rPr>
          <w:rFonts w:ascii="Arial" w:hAnsi="Arial"/>
          <w:sz w:val="22"/>
        </w:rPr>
        <w:t xml:space="preserve">It's not unusual to be inverted, under a crashing wave, you know, so that's almost a kind of a risk that lots of people take. And they identify with their sport, or as a huge cultural sort of field right there, you know, like, so I'm sort of always thinking about how to think of those experiences that a lot of people have, or they risk in their activity, because of the, whatever: the pleasure, pain equation or whatever. </w:t>
      </w:r>
    </w:p>
    <w:p w14:paraId="2249D5CB" w14:textId="77777777" w:rsidR="00700684" w:rsidRDefault="00700684" w:rsidP="002C4567">
      <w:pPr>
        <w:rPr>
          <w:rFonts w:ascii="Arial" w:hAnsi="Arial"/>
          <w:sz w:val="22"/>
        </w:rPr>
      </w:pPr>
    </w:p>
    <w:p w14:paraId="086B8A13" w14:textId="059B944E" w:rsidR="002C4567" w:rsidRDefault="002C4567" w:rsidP="002C4567">
      <w:pPr>
        <w:rPr>
          <w:rFonts w:ascii="Arial" w:hAnsi="Arial"/>
          <w:sz w:val="22"/>
        </w:rPr>
      </w:pPr>
      <w:r w:rsidRPr="002C4567">
        <w:rPr>
          <w:rFonts w:ascii="Arial" w:hAnsi="Arial"/>
          <w:sz w:val="22"/>
        </w:rPr>
        <w:t xml:space="preserve">But in a way, that sort of, somehow, I don't know, even just by inverting it, on this, to end this is, is to maybe look at it differently for a second, but it's really great to be upside down. You know, it's Yeah, like, when I think I saw Richard Gere in </w:t>
      </w:r>
      <w:r w:rsidRPr="00700684">
        <w:rPr>
          <w:rFonts w:ascii="Arial" w:hAnsi="Arial"/>
          <w:i/>
          <w:iCs/>
          <w:sz w:val="22"/>
        </w:rPr>
        <w:t>American Gigolo</w:t>
      </w:r>
      <w:r w:rsidRPr="002C4567">
        <w:rPr>
          <w:rFonts w:ascii="Arial" w:hAnsi="Arial"/>
          <w:sz w:val="22"/>
        </w:rPr>
        <w:t xml:space="preserve"> when he had the gravity boots, and I thought, Oh, wow. But I can only had like a beam out in the garage, and you just put a mattress down and pretend you're a bat. It's fantastic.</w:t>
      </w:r>
    </w:p>
    <w:p w14:paraId="3C9539B8" w14:textId="43D42953" w:rsidR="00700684" w:rsidRDefault="00700684" w:rsidP="002C4567">
      <w:pPr>
        <w:rPr>
          <w:rFonts w:ascii="Arial" w:hAnsi="Arial"/>
          <w:sz w:val="22"/>
        </w:rPr>
      </w:pPr>
    </w:p>
    <w:p w14:paraId="3D423B0E" w14:textId="03B1D6C3" w:rsidR="00700684" w:rsidRPr="00700684" w:rsidRDefault="00700684" w:rsidP="002C4567">
      <w:pPr>
        <w:rPr>
          <w:rFonts w:ascii="Arial" w:hAnsi="Arial"/>
          <w:b/>
          <w:bCs/>
          <w:sz w:val="22"/>
        </w:rPr>
      </w:pPr>
      <w:r w:rsidRPr="00700684">
        <w:rPr>
          <w:rFonts w:ascii="Arial" w:hAnsi="Arial"/>
          <w:b/>
          <w:bCs/>
          <w:sz w:val="22"/>
        </w:rPr>
        <w:t>BLAIR FRENCH</w:t>
      </w:r>
    </w:p>
    <w:p w14:paraId="23F4619A" w14:textId="77777777" w:rsidR="00700684" w:rsidRDefault="002C4567" w:rsidP="002C4567">
      <w:pPr>
        <w:rPr>
          <w:rFonts w:ascii="Arial" w:hAnsi="Arial"/>
          <w:sz w:val="22"/>
        </w:rPr>
      </w:pPr>
      <w:r w:rsidRPr="002C4567">
        <w:rPr>
          <w:rFonts w:ascii="Arial" w:hAnsi="Arial"/>
          <w:sz w:val="22"/>
        </w:rPr>
        <w:t>So, on that note, I want to talk a little bit about your move into, not your move into but your exploration of Virtual Reality, and those sort of expanded fields of apprehension and perception.</w:t>
      </w:r>
    </w:p>
    <w:p w14:paraId="4E1A7E46" w14:textId="77777777" w:rsidR="00700684" w:rsidRDefault="00700684" w:rsidP="002C4567">
      <w:pPr>
        <w:rPr>
          <w:rFonts w:ascii="Arial" w:hAnsi="Arial"/>
          <w:sz w:val="22"/>
        </w:rPr>
      </w:pPr>
    </w:p>
    <w:p w14:paraId="4E686510" w14:textId="4D3AF1A6" w:rsidR="00700684" w:rsidRDefault="002C4567" w:rsidP="002C4567">
      <w:pPr>
        <w:rPr>
          <w:rFonts w:ascii="Arial" w:hAnsi="Arial"/>
          <w:sz w:val="22"/>
        </w:rPr>
      </w:pPr>
      <w:r w:rsidRPr="002C4567">
        <w:rPr>
          <w:rFonts w:ascii="Arial" w:hAnsi="Arial"/>
          <w:sz w:val="22"/>
        </w:rPr>
        <w:t xml:space="preserve"> Because I think that does impart </w:t>
      </w:r>
      <w:r w:rsidR="00996F04" w:rsidRPr="002C4567">
        <w:rPr>
          <w:rFonts w:ascii="Arial" w:hAnsi="Arial"/>
          <w:sz w:val="22"/>
        </w:rPr>
        <w:t>that sort</w:t>
      </w:r>
      <w:r w:rsidRPr="002C4567">
        <w:rPr>
          <w:rFonts w:ascii="Arial" w:hAnsi="Arial"/>
          <w:sz w:val="22"/>
        </w:rPr>
        <w:t xml:space="preserve"> of idea of inversion and spatial disorientation, you really start to push in the work for the last four or five years using virtual reality, in particular. </w:t>
      </w:r>
    </w:p>
    <w:p w14:paraId="333869D2" w14:textId="77777777" w:rsidR="00700684" w:rsidRDefault="00700684" w:rsidP="002C4567">
      <w:pPr>
        <w:rPr>
          <w:rFonts w:ascii="Arial" w:hAnsi="Arial"/>
          <w:sz w:val="22"/>
        </w:rPr>
      </w:pPr>
    </w:p>
    <w:p w14:paraId="209CB234" w14:textId="15FA0256" w:rsidR="002C4567" w:rsidRDefault="002C4567" w:rsidP="002C4567">
      <w:pPr>
        <w:rPr>
          <w:rFonts w:ascii="Arial" w:hAnsi="Arial"/>
          <w:sz w:val="22"/>
        </w:rPr>
      </w:pPr>
      <w:r w:rsidRPr="002C4567">
        <w:rPr>
          <w:rFonts w:ascii="Arial" w:hAnsi="Arial"/>
          <w:sz w:val="22"/>
        </w:rPr>
        <w:t>Do you want to talk a little bit about what has drawn you into that space? And what, in a sense, what you're hoping that space will offer as an artist?</w:t>
      </w:r>
    </w:p>
    <w:p w14:paraId="0B06B91D" w14:textId="1BF84A3B" w:rsidR="00700684" w:rsidRDefault="00700684" w:rsidP="002C4567">
      <w:pPr>
        <w:rPr>
          <w:rFonts w:ascii="Arial" w:hAnsi="Arial"/>
          <w:sz w:val="22"/>
        </w:rPr>
      </w:pPr>
    </w:p>
    <w:p w14:paraId="1F4471DB" w14:textId="77777777" w:rsidR="00700684" w:rsidRPr="002C4567" w:rsidRDefault="00700684" w:rsidP="002C4567">
      <w:pPr>
        <w:rPr>
          <w:rFonts w:ascii="Arial" w:hAnsi="Arial"/>
          <w:sz w:val="22"/>
        </w:rPr>
      </w:pPr>
    </w:p>
    <w:p w14:paraId="19A56800" w14:textId="77777777" w:rsidR="00700684" w:rsidRPr="00700684" w:rsidRDefault="00700684" w:rsidP="002C4567">
      <w:pPr>
        <w:rPr>
          <w:rFonts w:ascii="Arial" w:hAnsi="Arial"/>
          <w:b/>
          <w:bCs/>
          <w:sz w:val="22"/>
        </w:rPr>
      </w:pPr>
      <w:r w:rsidRPr="00700684">
        <w:rPr>
          <w:rFonts w:ascii="Arial" w:hAnsi="Arial"/>
          <w:b/>
          <w:bCs/>
          <w:sz w:val="22"/>
        </w:rPr>
        <w:t>BLAIR FRENCH</w:t>
      </w:r>
    </w:p>
    <w:p w14:paraId="29229676" w14:textId="77777777" w:rsidR="00700684" w:rsidRDefault="002C4567" w:rsidP="002C4567">
      <w:pPr>
        <w:rPr>
          <w:rFonts w:ascii="Arial" w:hAnsi="Arial"/>
          <w:sz w:val="22"/>
        </w:rPr>
      </w:pPr>
      <w:r w:rsidRPr="002C4567">
        <w:rPr>
          <w:rFonts w:ascii="Arial" w:hAnsi="Arial"/>
          <w:sz w:val="22"/>
        </w:rPr>
        <w:t xml:space="preserve">Well, I think, I think was just another opportunity that I was lucky enough to have a few friends who had already sort of done some research, you know, like Leo Faber had already worked with the commercial side of VR and production and stuff. </w:t>
      </w:r>
    </w:p>
    <w:p w14:paraId="38B1C954" w14:textId="77777777" w:rsidR="00700684" w:rsidRDefault="00700684" w:rsidP="002C4567">
      <w:pPr>
        <w:rPr>
          <w:rFonts w:ascii="Arial" w:hAnsi="Arial"/>
          <w:sz w:val="22"/>
        </w:rPr>
      </w:pPr>
    </w:p>
    <w:p w14:paraId="74C34370" w14:textId="77777777" w:rsidR="00700684" w:rsidRDefault="002C4567" w:rsidP="002C4567">
      <w:pPr>
        <w:rPr>
          <w:rFonts w:ascii="Arial" w:hAnsi="Arial"/>
          <w:sz w:val="22"/>
        </w:rPr>
      </w:pPr>
      <w:r w:rsidRPr="002C4567">
        <w:rPr>
          <w:rFonts w:ascii="Arial" w:hAnsi="Arial"/>
          <w:sz w:val="22"/>
        </w:rPr>
        <w:t xml:space="preserve">So that was interesting, because people were getting back to me saying that it was getting to that stage where it was out of the lab. </w:t>
      </w:r>
    </w:p>
    <w:p w14:paraId="78E13B0F" w14:textId="77777777" w:rsidR="00700684" w:rsidRDefault="00700684" w:rsidP="002C4567">
      <w:pPr>
        <w:rPr>
          <w:rFonts w:ascii="Arial" w:hAnsi="Arial"/>
          <w:sz w:val="22"/>
        </w:rPr>
      </w:pPr>
    </w:p>
    <w:p w14:paraId="682E1CE6" w14:textId="77777777" w:rsidR="00700684" w:rsidRDefault="002C4567" w:rsidP="002C4567">
      <w:pPr>
        <w:rPr>
          <w:rFonts w:ascii="Arial" w:hAnsi="Arial"/>
          <w:sz w:val="22"/>
        </w:rPr>
      </w:pPr>
      <w:r w:rsidRPr="002C4567">
        <w:rPr>
          <w:rFonts w:ascii="Arial" w:hAnsi="Arial"/>
          <w:sz w:val="22"/>
        </w:rPr>
        <w:t xml:space="preserve">And you know, SIGGRAPH and different organisations within Australia would have already demonstrated it as with, you know, shopping centres doing different versions of it in its early kind of </w:t>
      </w:r>
      <w:r w:rsidRPr="002C4567">
        <w:rPr>
          <w:rFonts w:ascii="Arial" w:hAnsi="Arial"/>
          <w:sz w:val="22"/>
        </w:rPr>
        <w:lastRenderedPageBreak/>
        <w:t xml:space="preserve">iterations. But then, for it to be mobile, you know, like, we were sort of having that conversation about the mobilisation of certain technology through miniaturisation and you know, battery power and all those design elements that go into sort of shaping technology, that that was happening with VR. </w:t>
      </w:r>
    </w:p>
    <w:p w14:paraId="3D5D4FEA" w14:textId="77777777" w:rsidR="00700684" w:rsidRDefault="00700684" w:rsidP="002C4567">
      <w:pPr>
        <w:rPr>
          <w:rFonts w:ascii="Arial" w:hAnsi="Arial"/>
          <w:sz w:val="22"/>
        </w:rPr>
      </w:pPr>
    </w:p>
    <w:p w14:paraId="51E7672C" w14:textId="77777777" w:rsidR="00700684" w:rsidRDefault="002C4567" w:rsidP="002C4567">
      <w:pPr>
        <w:rPr>
          <w:rFonts w:ascii="Arial" w:hAnsi="Arial"/>
          <w:sz w:val="22"/>
        </w:rPr>
      </w:pPr>
      <w:r w:rsidRPr="002C4567">
        <w:rPr>
          <w:rFonts w:ascii="Arial" w:hAnsi="Arial"/>
          <w:sz w:val="22"/>
        </w:rPr>
        <w:t xml:space="preserve">And once something becomes mobile and sort of consumable, you know, it's like my fascination with say, Imants Tillers and the Fredricks canvas boards or something. </w:t>
      </w:r>
    </w:p>
    <w:p w14:paraId="537833EB" w14:textId="77777777" w:rsidR="00700684" w:rsidRDefault="00700684" w:rsidP="002C4567">
      <w:pPr>
        <w:rPr>
          <w:rFonts w:ascii="Arial" w:hAnsi="Arial"/>
          <w:sz w:val="22"/>
        </w:rPr>
      </w:pPr>
    </w:p>
    <w:p w14:paraId="366D2A51" w14:textId="456C986F" w:rsidR="002C4567" w:rsidRDefault="002C4567" w:rsidP="002C4567">
      <w:pPr>
        <w:rPr>
          <w:rFonts w:ascii="Arial" w:hAnsi="Arial"/>
          <w:sz w:val="22"/>
        </w:rPr>
      </w:pPr>
      <w:r w:rsidRPr="002C4567">
        <w:rPr>
          <w:rFonts w:ascii="Arial" w:hAnsi="Arial"/>
          <w:sz w:val="22"/>
        </w:rPr>
        <w:t>It was like,  wow, you know, it all of a sudden, huge paintings became composite and you know, they can travel in stacks or you can just see picture plans as being these, you know, it was just an exciting time to be to be thinking about a medium that was kind of going through; that technology was going through that transition and becoming, you know, maybe a bit too accessible.</w:t>
      </w:r>
    </w:p>
    <w:p w14:paraId="7220C0E6" w14:textId="6D952AF1" w:rsidR="00700684" w:rsidRDefault="00700684" w:rsidP="002C4567">
      <w:pPr>
        <w:rPr>
          <w:rFonts w:ascii="Arial" w:hAnsi="Arial"/>
          <w:sz w:val="22"/>
        </w:rPr>
      </w:pPr>
    </w:p>
    <w:p w14:paraId="0E9D5544" w14:textId="4E5CB806" w:rsidR="00700684" w:rsidRPr="00700684" w:rsidRDefault="00700684" w:rsidP="002C4567">
      <w:pPr>
        <w:rPr>
          <w:rFonts w:ascii="Arial" w:hAnsi="Arial"/>
          <w:b/>
          <w:bCs/>
          <w:sz w:val="22"/>
        </w:rPr>
      </w:pPr>
      <w:r w:rsidRPr="00700684">
        <w:rPr>
          <w:rFonts w:ascii="Arial" w:hAnsi="Arial"/>
          <w:b/>
          <w:bCs/>
          <w:sz w:val="22"/>
        </w:rPr>
        <w:t>BLAIR FRENCH</w:t>
      </w:r>
    </w:p>
    <w:p w14:paraId="3AA9DB14" w14:textId="77777777" w:rsidR="00700684" w:rsidRDefault="002C4567" w:rsidP="002C4567">
      <w:pPr>
        <w:rPr>
          <w:rFonts w:ascii="Arial" w:hAnsi="Arial"/>
          <w:sz w:val="22"/>
        </w:rPr>
      </w:pPr>
      <w:r w:rsidRPr="002C4567">
        <w:rPr>
          <w:rFonts w:ascii="Arial" w:hAnsi="Arial"/>
          <w:sz w:val="22"/>
        </w:rPr>
        <w:t xml:space="preserve">When we were working on the show last year, and leading up to it, and you are making a new VR work, you're also sort of painting. </w:t>
      </w:r>
    </w:p>
    <w:p w14:paraId="22C48020" w14:textId="77777777" w:rsidR="00700684" w:rsidRDefault="00700684" w:rsidP="002C4567">
      <w:pPr>
        <w:rPr>
          <w:rFonts w:ascii="Arial" w:hAnsi="Arial"/>
          <w:sz w:val="22"/>
        </w:rPr>
      </w:pPr>
    </w:p>
    <w:p w14:paraId="68BAD25B" w14:textId="77777777" w:rsidR="00700684" w:rsidRDefault="002C4567" w:rsidP="002C4567">
      <w:pPr>
        <w:rPr>
          <w:rFonts w:ascii="Arial" w:hAnsi="Arial"/>
          <w:sz w:val="22"/>
        </w:rPr>
      </w:pPr>
      <w:r w:rsidRPr="002C4567">
        <w:rPr>
          <w:rFonts w:ascii="Arial" w:hAnsi="Arial"/>
          <w:sz w:val="22"/>
        </w:rPr>
        <w:t xml:space="preserve">And in a sense there's this conversation and, that keeps going back, but you were also making a suite of prints at the time in Australian print workshop that were actually, in a sense drawing from some of the spatial expansion that you were experiencing in VR. </w:t>
      </w:r>
    </w:p>
    <w:p w14:paraId="3B0E5346" w14:textId="77777777" w:rsidR="00700684" w:rsidRDefault="00700684" w:rsidP="002C4567">
      <w:pPr>
        <w:rPr>
          <w:rFonts w:ascii="Arial" w:hAnsi="Arial"/>
          <w:sz w:val="22"/>
        </w:rPr>
      </w:pPr>
    </w:p>
    <w:p w14:paraId="14FD2C76" w14:textId="2F9D8311" w:rsidR="002C4567" w:rsidRDefault="002C4567" w:rsidP="002C4567">
      <w:pPr>
        <w:rPr>
          <w:rFonts w:ascii="Arial" w:hAnsi="Arial"/>
          <w:sz w:val="22"/>
        </w:rPr>
      </w:pPr>
      <w:r w:rsidRPr="002C4567">
        <w:rPr>
          <w:rFonts w:ascii="Arial" w:hAnsi="Arial"/>
          <w:sz w:val="22"/>
        </w:rPr>
        <w:t>So it might be interesting for people to hear a little bit about your thinking about working back and forth across media. I mean, I think one of the things we tried during the show last year or so, so it wasn't didn't sort of start with painting, move to video and go to VR, that these things are in a constant conversation in your practice.</w:t>
      </w:r>
    </w:p>
    <w:p w14:paraId="48B9E676" w14:textId="1ECB1B0E" w:rsidR="00700684" w:rsidRDefault="00700684" w:rsidP="002C4567">
      <w:pPr>
        <w:rPr>
          <w:rFonts w:ascii="Arial" w:hAnsi="Arial"/>
          <w:sz w:val="22"/>
        </w:rPr>
      </w:pPr>
    </w:p>
    <w:p w14:paraId="70D9A7EC" w14:textId="259801C2" w:rsidR="00700684" w:rsidRPr="003C7896" w:rsidRDefault="003C7896" w:rsidP="002C4567">
      <w:pPr>
        <w:rPr>
          <w:rFonts w:ascii="Arial" w:hAnsi="Arial"/>
          <w:b/>
          <w:bCs/>
          <w:sz w:val="22"/>
        </w:rPr>
      </w:pPr>
      <w:r w:rsidRPr="003C7896">
        <w:rPr>
          <w:rFonts w:ascii="Arial" w:hAnsi="Arial"/>
          <w:b/>
          <w:bCs/>
          <w:sz w:val="22"/>
        </w:rPr>
        <w:t>SHAUN GLADWELL</w:t>
      </w:r>
    </w:p>
    <w:p w14:paraId="28BD3BCC" w14:textId="77777777" w:rsidR="003C7896" w:rsidRDefault="002C4567" w:rsidP="002C4567">
      <w:pPr>
        <w:rPr>
          <w:rFonts w:ascii="Arial" w:hAnsi="Arial"/>
          <w:sz w:val="22"/>
        </w:rPr>
      </w:pPr>
      <w:r w:rsidRPr="002C4567">
        <w:rPr>
          <w:rFonts w:ascii="Arial" w:hAnsi="Arial"/>
          <w:sz w:val="22"/>
        </w:rPr>
        <w:t xml:space="preserve">Oh, yeah, I think I think that idea that, um, that you don't have to be sort of, or you think of an idea, perhaps and then the medium, or would then be that, you could select somehow, as the most kind of appropriate way to deliver the idea; rather than having to kind of process all the ideas through a medium, although that's not a problem. </w:t>
      </w:r>
    </w:p>
    <w:p w14:paraId="1F71CB2E" w14:textId="77777777" w:rsidR="003C7896" w:rsidRDefault="003C7896" w:rsidP="002C4567">
      <w:pPr>
        <w:rPr>
          <w:rFonts w:ascii="Arial" w:hAnsi="Arial"/>
          <w:sz w:val="22"/>
        </w:rPr>
      </w:pPr>
    </w:p>
    <w:p w14:paraId="03808C86" w14:textId="77777777" w:rsidR="003C7896" w:rsidRDefault="002C4567" w:rsidP="002C4567">
      <w:pPr>
        <w:rPr>
          <w:rFonts w:ascii="Arial" w:hAnsi="Arial"/>
          <w:sz w:val="22"/>
        </w:rPr>
      </w:pPr>
      <w:r w:rsidRPr="002C4567">
        <w:rPr>
          <w:rFonts w:ascii="Arial" w:hAnsi="Arial"/>
          <w:sz w:val="22"/>
        </w:rPr>
        <w:t xml:space="preserve">Because if anyone's committed to a particular, you know, practice, then that's a specialisation. And I'm really terrible jack of all trades, you know, but I just like that idea of giving it a go, you know. </w:t>
      </w:r>
    </w:p>
    <w:p w14:paraId="7128CADA" w14:textId="77777777" w:rsidR="003C7896" w:rsidRDefault="003C7896" w:rsidP="002C4567">
      <w:pPr>
        <w:rPr>
          <w:rFonts w:ascii="Arial" w:hAnsi="Arial"/>
          <w:sz w:val="22"/>
        </w:rPr>
      </w:pPr>
    </w:p>
    <w:p w14:paraId="6DE1D7F0" w14:textId="77777777" w:rsidR="003C7896" w:rsidRDefault="002C4567" w:rsidP="002C4567">
      <w:pPr>
        <w:rPr>
          <w:rFonts w:ascii="Arial" w:hAnsi="Arial"/>
          <w:sz w:val="22"/>
        </w:rPr>
      </w:pPr>
      <w:r w:rsidRPr="002C4567">
        <w:rPr>
          <w:rFonts w:ascii="Arial" w:hAnsi="Arial"/>
          <w:sz w:val="22"/>
        </w:rPr>
        <w:t xml:space="preserve">Also it happens in sport or in athletics, you know, just sort of, you know, I remember being interested in sort of cross country running in a certain level, you just have to do some extra training, and then, and then watching it is fine as well. </w:t>
      </w:r>
    </w:p>
    <w:p w14:paraId="295A9225" w14:textId="77777777" w:rsidR="003C7896" w:rsidRDefault="003C7896" w:rsidP="002C4567">
      <w:pPr>
        <w:rPr>
          <w:rFonts w:ascii="Arial" w:hAnsi="Arial"/>
          <w:sz w:val="22"/>
        </w:rPr>
      </w:pPr>
    </w:p>
    <w:p w14:paraId="55974660" w14:textId="77777777" w:rsidR="003C7896" w:rsidRDefault="002C4567" w:rsidP="002C4567">
      <w:pPr>
        <w:rPr>
          <w:rFonts w:ascii="Arial" w:hAnsi="Arial"/>
          <w:sz w:val="22"/>
        </w:rPr>
      </w:pPr>
      <w:r w:rsidRPr="002C4567">
        <w:rPr>
          <w:rFonts w:ascii="Arial" w:hAnsi="Arial"/>
          <w:sz w:val="22"/>
        </w:rPr>
        <w:t xml:space="preserve">You know, it's like, my relationship to mediums at a certain point, I have to, I have to defer to specialist because mine, mine is really, about trying to work out how far I can go. </w:t>
      </w:r>
    </w:p>
    <w:p w14:paraId="1A15CF6A" w14:textId="77777777" w:rsidR="003C7896" w:rsidRDefault="003C7896" w:rsidP="002C4567">
      <w:pPr>
        <w:rPr>
          <w:rFonts w:ascii="Arial" w:hAnsi="Arial"/>
          <w:sz w:val="22"/>
        </w:rPr>
      </w:pPr>
    </w:p>
    <w:p w14:paraId="6F579293" w14:textId="2773A1E0" w:rsidR="003C7896" w:rsidRDefault="002C4567" w:rsidP="002C4567">
      <w:pPr>
        <w:rPr>
          <w:rFonts w:ascii="Arial" w:hAnsi="Arial"/>
          <w:sz w:val="22"/>
        </w:rPr>
      </w:pPr>
      <w:r w:rsidRPr="002C4567">
        <w:rPr>
          <w:rFonts w:ascii="Arial" w:hAnsi="Arial"/>
          <w:sz w:val="22"/>
        </w:rPr>
        <w:t xml:space="preserve">And, you know, there's so many problems with say, going back to VR, or even handycams, you know like, the work would be limited by the memory of the camera, you know. </w:t>
      </w:r>
    </w:p>
    <w:p w14:paraId="2B0B9221" w14:textId="77777777" w:rsidR="003C7896" w:rsidRDefault="003C7896" w:rsidP="002C4567">
      <w:pPr>
        <w:rPr>
          <w:rFonts w:ascii="Arial" w:hAnsi="Arial"/>
          <w:sz w:val="22"/>
        </w:rPr>
      </w:pPr>
    </w:p>
    <w:p w14:paraId="4F9F65D6" w14:textId="05DC7C09" w:rsidR="002C4567" w:rsidRDefault="002C4567" w:rsidP="002C4567">
      <w:pPr>
        <w:rPr>
          <w:rFonts w:ascii="Arial" w:hAnsi="Arial"/>
          <w:sz w:val="22"/>
        </w:rPr>
      </w:pPr>
      <w:r w:rsidRPr="002C4567">
        <w:rPr>
          <w:rFonts w:ascii="Arial" w:hAnsi="Arial"/>
          <w:sz w:val="22"/>
        </w:rPr>
        <w:t xml:space="preserve">Or the work would end at one point; in the early student works, some of which were checked out by University equipment department, you know, it was because they got so waterlogged </w:t>
      </w:r>
      <w:r w:rsidR="00996F04" w:rsidRPr="002C4567">
        <w:rPr>
          <w:rFonts w:ascii="Arial" w:hAnsi="Arial"/>
          <w:sz w:val="22"/>
        </w:rPr>
        <w:t>they’d stopped</w:t>
      </w:r>
      <w:r w:rsidRPr="002C4567">
        <w:rPr>
          <w:rFonts w:ascii="Arial" w:hAnsi="Arial"/>
          <w:sz w:val="22"/>
        </w:rPr>
        <w:t xml:space="preserve"> </w:t>
      </w:r>
      <w:r w:rsidRPr="002C4567">
        <w:rPr>
          <w:rFonts w:ascii="Arial" w:hAnsi="Arial"/>
          <w:sz w:val="22"/>
        </w:rPr>
        <w:lastRenderedPageBreak/>
        <w:t>working or something. And then you'd have to try and thaw them out. And those kind of, there was a lot of restrictions mechanically, but I, anyway, I just,</w:t>
      </w:r>
    </w:p>
    <w:p w14:paraId="1DA37D3E" w14:textId="240881D3" w:rsidR="003C7896" w:rsidRDefault="003C7896" w:rsidP="002C4567">
      <w:pPr>
        <w:rPr>
          <w:rFonts w:ascii="Arial" w:hAnsi="Arial"/>
          <w:sz w:val="22"/>
        </w:rPr>
      </w:pPr>
    </w:p>
    <w:p w14:paraId="75694E5F" w14:textId="47B149A9" w:rsidR="003C7896" w:rsidRPr="003C7896" w:rsidRDefault="003C7896" w:rsidP="002C4567">
      <w:pPr>
        <w:rPr>
          <w:rFonts w:ascii="Arial" w:hAnsi="Arial"/>
          <w:b/>
          <w:bCs/>
          <w:sz w:val="22"/>
        </w:rPr>
      </w:pPr>
      <w:r w:rsidRPr="003C7896">
        <w:rPr>
          <w:rFonts w:ascii="Arial" w:hAnsi="Arial"/>
          <w:b/>
          <w:bCs/>
          <w:sz w:val="22"/>
        </w:rPr>
        <w:t>BLAIR FRENCH</w:t>
      </w:r>
    </w:p>
    <w:p w14:paraId="48E44082" w14:textId="77777777" w:rsidR="003C7896" w:rsidRDefault="002C4567" w:rsidP="002C4567">
      <w:pPr>
        <w:rPr>
          <w:rFonts w:ascii="Arial" w:hAnsi="Arial"/>
          <w:sz w:val="22"/>
        </w:rPr>
      </w:pPr>
      <w:r w:rsidRPr="002C4567">
        <w:rPr>
          <w:rFonts w:ascii="Arial" w:hAnsi="Arial"/>
          <w:sz w:val="22"/>
        </w:rPr>
        <w:t xml:space="preserve">We're almost at the end. I haven't got through everyone's questions that have come up on screens so I'm sorry about that. </w:t>
      </w:r>
    </w:p>
    <w:p w14:paraId="425DEDC7" w14:textId="77777777" w:rsidR="003C7896" w:rsidRDefault="003C7896" w:rsidP="002C4567">
      <w:pPr>
        <w:rPr>
          <w:rFonts w:ascii="Arial" w:hAnsi="Arial"/>
          <w:sz w:val="22"/>
        </w:rPr>
      </w:pPr>
    </w:p>
    <w:p w14:paraId="14BE8771" w14:textId="77777777" w:rsidR="003C7896" w:rsidRDefault="002C4567" w:rsidP="002C4567">
      <w:pPr>
        <w:rPr>
          <w:rFonts w:ascii="Arial" w:hAnsi="Arial"/>
          <w:sz w:val="22"/>
        </w:rPr>
      </w:pPr>
      <w:r w:rsidRPr="002C4567">
        <w:rPr>
          <w:rFonts w:ascii="Arial" w:hAnsi="Arial"/>
          <w:sz w:val="22"/>
        </w:rPr>
        <w:t>I want to end from my point of view, with sort of one question, which is, you know, you've had a very significant career to date, and there's gonna be a lot more to come.</w:t>
      </w:r>
    </w:p>
    <w:p w14:paraId="08EE91CD" w14:textId="77777777" w:rsidR="003C7896" w:rsidRDefault="003C7896" w:rsidP="002C4567">
      <w:pPr>
        <w:rPr>
          <w:rFonts w:ascii="Arial" w:hAnsi="Arial"/>
          <w:sz w:val="22"/>
        </w:rPr>
      </w:pPr>
    </w:p>
    <w:p w14:paraId="41C55677" w14:textId="77777777" w:rsidR="003C7896" w:rsidRDefault="002C4567" w:rsidP="002C4567">
      <w:pPr>
        <w:rPr>
          <w:rFonts w:ascii="Arial" w:hAnsi="Arial"/>
          <w:sz w:val="22"/>
        </w:rPr>
      </w:pPr>
      <w:r w:rsidRPr="002C4567">
        <w:rPr>
          <w:rFonts w:ascii="Arial" w:hAnsi="Arial"/>
          <w:sz w:val="22"/>
        </w:rPr>
        <w:t xml:space="preserve"> But it's actually quite, you're quite a public figure as an artist. And you're probably one of those people that you know, you ask people to name Australian artists, you would be top of one of the first names that come to mind, it's been quite a prominent career. </w:t>
      </w:r>
    </w:p>
    <w:p w14:paraId="7EB7FE93" w14:textId="77777777" w:rsidR="003C7896" w:rsidRDefault="003C7896" w:rsidP="002C4567">
      <w:pPr>
        <w:rPr>
          <w:rFonts w:ascii="Arial" w:hAnsi="Arial"/>
          <w:sz w:val="22"/>
        </w:rPr>
      </w:pPr>
    </w:p>
    <w:p w14:paraId="4CD3EB23" w14:textId="77777777" w:rsidR="003C7896" w:rsidRDefault="002C4567" w:rsidP="002C4567">
      <w:pPr>
        <w:rPr>
          <w:rFonts w:ascii="Arial" w:hAnsi="Arial"/>
          <w:sz w:val="22"/>
        </w:rPr>
      </w:pPr>
      <w:r w:rsidRPr="002C4567">
        <w:rPr>
          <w:rFonts w:ascii="Arial" w:hAnsi="Arial"/>
          <w:sz w:val="22"/>
        </w:rPr>
        <w:t xml:space="preserve">Now you can shake your head and whatever. You know, there are a number but to have that degree of public, being in the public consciousness, is not that common experience for an artist in any art form in this country. </w:t>
      </w:r>
    </w:p>
    <w:p w14:paraId="3DD0C11E" w14:textId="77777777" w:rsidR="003C7896" w:rsidRDefault="003C7896" w:rsidP="002C4567">
      <w:pPr>
        <w:rPr>
          <w:rFonts w:ascii="Arial" w:hAnsi="Arial"/>
          <w:sz w:val="22"/>
        </w:rPr>
      </w:pPr>
    </w:p>
    <w:p w14:paraId="2A749F20" w14:textId="77777777" w:rsidR="003C7896" w:rsidRDefault="002C4567" w:rsidP="002C4567">
      <w:pPr>
        <w:rPr>
          <w:rFonts w:ascii="Arial" w:hAnsi="Arial"/>
          <w:sz w:val="22"/>
        </w:rPr>
      </w:pPr>
      <w:r w:rsidRPr="002C4567">
        <w:rPr>
          <w:rFonts w:ascii="Arial" w:hAnsi="Arial"/>
          <w:sz w:val="22"/>
        </w:rPr>
        <w:t>So I'm wondering, to what extent you're kind of conscious of that, and whether that in any way, sort of impinges upon the way in which you approach your work, or do you bear it in mind at all?</w:t>
      </w:r>
    </w:p>
    <w:p w14:paraId="1E023A07" w14:textId="77777777" w:rsidR="003C7896" w:rsidRDefault="003C7896" w:rsidP="002C4567">
      <w:pPr>
        <w:rPr>
          <w:rFonts w:ascii="Arial" w:hAnsi="Arial"/>
          <w:sz w:val="22"/>
        </w:rPr>
      </w:pPr>
    </w:p>
    <w:p w14:paraId="31129AB6" w14:textId="5678DAB6" w:rsidR="002C4567" w:rsidRDefault="002C4567" w:rsidP="002C4567">
      <w:pPr>
        <w:rPr>
          <w:rFonts w:ascii="Arial" w:hAnsi="Arial"/>
          <w:sz w:val="22"/>
        </w:rPr>
      </w:pPr>
      <w:r w:rsidRPr="002C4567">
        <w:rPr>
          <w:rFonts w:ascii="Arial" w:hAnsi="Arial"/>
          <w:sz w:val="22"/>
        </w:rPr>
        <w:t xml:space="preserve"> Or whether you're able to just leave that to one side? And then since it's a question of what is it to be an artist in Australia over the last 20 years?</w:t>
      </w:r>
    </w:p>
    <w:p w14:paraId="756B4C7C" w14:textId="30621F1E" w:rsidR="003C7896" w:rsidRDefault="003C7896" w:rsidP="002C4567">
      <w:pPr>
        <w:rPr>
          <w:rFonts w:ascii="Arial" w:hAnsi="Arial"/>
          <w:sz w:val="22"/>
        </w:rPr>
      </w:pPr>
    </w:p>
    <w:p w14:paraId="3F50954B" w14:textId="692BC221" w:rsidR="003C7896" w:rsidRPr="003C7896" w:rsidRDefault="003C7896" w:rsidP="002C4567">
      <w:pPr>
        <w:rPr>
          <w:rFonts w:ascii="Arial" w:hAnsi="Arial"/>
          <w:b/>
          <w:bCs/>
          <w:sz w:val="22"/>
        </w:rPr>
      </w:pPr>
      <w:r w:rsidRPr="003C7896">
        <w:rPr>
          <w:rFonts w:ascii="Arial" w:hAnsi="Arial"/>
          <w:b/>
          <w:bCs/>
          <w:sz w:val="22"/>
        </w:rPr>
        <w:t>SHAUN GLADWELL</w:t>
      </w:r>
    </w:p>
    <w:p w14:paraId="3665D027" w14:textId="77777777" w:rsidR="003C7896" w:rsidRDefault="002C4567" w:rsidP="002C4567">
      <w:pPr>
        <w:rPr>
          <w:rFonts w:ascii="Arial" w:hAnsi="Arial"/>
          <w:sz w:val="22"/>
        </w:rPr>
      </w:pPr>
      <w:r w:rsidRPr="002C4567">
        <w:rPr>
          <w:rFonts w:ascii="Arial" w:hAnsi="Arial"/>
          <w:sz w:val="22"/>
        </w:rPr>
        <w:t xml:space="preserve">Yeah, I guess it changes so much. Because, you know, like, we were, we sort of, there's a lot that doesn't change, you know, like, I'm still helping my friends out with work. And they're still helping me out. </w:t>
      </w:r>
    </w:p>
    <w:p w14:paraId="44883DA5" w14:textId="77777777" w:rsidR="003C7896" w:rsidRDefault="003C7896" w:rsidP="002C4567">
      <w:pPr>
        <w:rPr>
          <w:rFonts w:ascii="Arial" w:hAnsi="Arial"/>
          <w:sz w:val="22"/>
        </w:rPr>
      </w:pPr>
    </w:p>
    <w:p w14:paraId="723C9AFB" w14:textId="77777777" w:rsidR="003C7896" w:rsidRDefault="002C4567" w:rsidP="002C4567">
      <w:pPr>
        <w:rPr>
          <w:rFonts w:ascii="Arial" w:hAnsi="Arial"/>
          <w:sz w:val="22"/>
        </w:rPr>
      </w:pPr>
      <w:r w:rsidRPr="002C4567">
        <w:rPr>
          <w:rFonts w:ascii="Arial" w:hAnsi="Arial"/>
          <w:sz w:val="22"/>
        </w:rPr>
        <w:t xml:space="preserve">You know, I mean, it's still I think it's almost like the, I have to recognise the relationships and the friendships that I formed in as far back as art school and before, but art school most definitely still. </w:t>
      </w:r>
    </w:p>
    <w:p w14:paraId="543EE448" w14:textId="77777777" w:rsidR="003C7896" w:rsidRDefault="003C7896" w:rsidP="1A08D5EC">
      <w:pPr>
        <w:rPr>
          <w:rFonts w:ascii="Arial" w:hAnsi="Arial"/>
          <w:sz w:val="22"/>
          <w:szCs w:val="22"/>
          <w:highlight w:val="yellow"/>
        </w:rPr>
      </w:pPr>
    </w:p>
    <w:p w14:paraId="255F9B6C" w14:textId="2BED09D2" w:rsidR="003C7896" w:rsidRDefault="002C4567" w:rsidP="1A08D5EC">
      <w:pPr>
        <w:rPr>
          <w:rFonts w:ascii="Arial" w:hAnsi="Arial"/>
          <w:sz w:val="22"/>
          <w:szCs w:val="22"/>
        </w:rPr>
      </w:pPr>
      <w:r w:rsidRPr="1A08D5EC">
        <w:rPr>
          <w:rFonts w:ascii="Arial" w:hAnsi="Arial"/>
          <w:sz w:val="22"/>
          <w:szCs w:val="22"/>
        </w:rPr>
        <w:t xml:space="preserve">You know, Greg Ferris and </w:t>
      </w:r>
      <w:r w:rsidR="38EBE202" w:rsidRPr="1A08D5EC">
        <w:rPr>
          <w:rFonts w:ascii="Arial" w:hAnsi="Arial"/>
          <w:sz w:val="22"/>
          <w:szCs w:val="22"/>
        </w:rPr>
        <w:t>Kazumichi Grime</w:t>
      </w:r>
      <w:r w:rsidRPr="1A08D5EC">
        <w:rPr>
          <w:rFonts w:ascii="Arial" w:hAnsi="Arial"/>
          <w:sz w:val="22"/>
          <w:szCs w:val="22"/>
        </w:rPr>
        <w:t xml:space="preserve">, you know, in, you </w:t>
      </w:r>
      <w:commentRangeStart w:id="0"/>
      <w:r w:rsidRPr="1A08D5EC">
        <w:rPr>
          <w:rFonts w:ascii="Arial" w:hAnsi="Arial"/>
          <w:sz w:val="22"/>
          <w:szCs w:val="22"/>
        </w:rPr>
        <w:t>know</w:t>
      </w:r>
      <w:commentRangeEnd w:id="0"/>
      <w:r>
        <w:commentReference w:id="0"/>
      </w:r>
      <w:r w:rsidRPr="1A08D5EC">
        <w:rPr>
          <w:rFonts w:ascii="Arial" w:hAnsi="Arial"/>
          <w:sz w:val="22"/>
          <w:szCs w:val="22"/>
        </w:rPr>
        <w:t xml:space="preserve">, </w:t>
      </w:r>
      <w:r w:rsidR="5B348E2A" w:rsidRPr="1A08D5EC">
        <w:rPr>
          <w:rFonts w:ascii="Arial" w:hAnsi="Arial"/>
          <w:sz w:val="22"/>
          <w:szCs w:val="22"/>
        </w:rPr>
        <w:t>Técha Noble</w:t>
      </w:r>
      <w:r w:rsidR="3572CB9D" w:rsidRPr="1A08D5EC">
        <w:rPr>
          <w:rFonts w:ascii="Arial" w:hAnsi="Arial"/>
          <w:sz w:val="22"/>
          <w:szCs w:val="22"/>
        </w:rPr>
        <w:t>. A</w:t>
      </w:r>
      <w:r w:rsidRPr="1A08D5EC">
        <w:rPr>
          <w:rFonts w:ascii="Arial" w:hAnsi="Arial"/>
          <w:sz w:val="22"/>
          <w:szCs w:val="22"/>
        </w:rPr>
        <w:t xml:space="preserve">ll these people that were that were helping, we were all helping each other make work. </w:t>
      </w:r>
    </w:p>
    <w:p w14:paraId="5332E7F3" w14:textId="77777777" w:rsidR="003C7896" w:rsidRDefault="003C7896" w:rsidP="1A08D5EC">
      <w:pPr>
        <w:rPr>
          <w:rFonts w:ascii="Arial" w:hAnsi="Arial"/>
          <w:sz w:val="22"/>
          <w:szCs w:val="22"/>
          <w:highlight w:val="yellow"/>
        </w:rPr>
      </w:pPr>
    </w:p>
    <w:p w14:paraId="0CC24160" w14:textId="77777777" w:rsidR="003C7896" w:rsidRDefault="002C4567" w:rsidP="002C4567">
      <w:pPr>
        <w:rPr>
          <w:rFonts w:ascii="Arial" w:hAnsi="Arial"/>
          <w:sz w:val="22"/>
        </w:rPr>
      </w:pPr>
      <w:r w:rsidRPr="002C4567">
        <w:rPr>
          <w:rFonts w:ascii="Arial" w:hAnsi="Arial"/>
          <w:sz w:val="22"/>
        </w:rPr>
        <w:t xml:space="preserve">And that was exciting, as exciting as them all teaming up and that; but then those, there's still there's still echoes and reverberations that I don't know if I could explain right now given you know, it's just it's just that um, yeah, but working now. </w:t>
      </w:r>
    </w:p>
    <w:p w14:paraId="67A5EAA2" w14:textId="77777777" w:rsidR="003C7896" w:rsidRDefault="003C7896" w:rsidP="002C4567">
      <w:pPr>
        <w:rPr>
          <w:rFonts w:ascii="Arial" w:hAnsi="Arial"/>
          <w:sz w:val="22"/>
        </w:rPr>
      </w:pPr>
    </w:p>
    <w:p w14:paraId="6FD50D2F" w14:textId="77777777" w:rsidR="003C7896" w:rsidRDefault="002C4567" w:rsidP="002C4567">
      <w:pPr>
        <w:rPr>
          <w:rFonts w:ascii="Arial" w:hAnsi="Arial"/>
          <w:sz w:val="22"/>
        </w:rPr>
      </w:pPr>
      <w:r w:rsidRPr="002C4567">
        <w:rPr>
          <w:rFonts w:ascii="Arial" w:hAnsi="Arial"/>
          <w:sz w:val="22"/>
        </w:rPr>
        <w:t xml:space="preserve">Well, it's been great working at home. I'm not sure if I'm answering the question in any kind of coherent way but anyway, it's Yeah. Yeah. I don't know what like public life is something I'd love to just, I'm not sure. I'm not sure. I mean, I just feel like there's a I've got a local public life where they just think I'm just some weird Forrest Gump guy, you know, I'm the Forrest Gump dude. And that's cool. </w:t>
      </w:r>
    </w:p>
    <w:p w14:paraId="36F5C8B6" w14:textId="77777777" w:rsidR="003C7896" w:rsidRDefault="003C7896" w:rsidP="002C4567">
      <w:pPr>
        <w:rPr>
          <w:rFonts w:ascii="Arial" w:hAnsi="Arial"/>
          <w:sz w:val="22"/>
        </w:rPr>
      </w:pPr>
    </w:p>
    <w:p w14:paraId="31C5F509" w14:textId="0E21B899" w:rsidR="002C4567" w:rsidRDefault="002C4567" w:rsidP="002C4567">
      <w:pPr>
        <w:rPr>
          <w:rFonts w:ascii="Arial" w:hAnsi="Arial"/>
          <w:sz w:val="22"/>
        </w:rPr>
      </w:pPr>
      <w:r w:rsidRPr="002C4567">
        <w:rPr>
          <w:rFonts w:ascii="Arial" w:hAnsi="Arial"/>
          <w:sz w:val="22"/>
        </w:rPr>
        <w:t xml:space="preserve">As I am, I do a lot of sort of very slow running in bike lanes in my suburb of Melbourne and I'm probably pissing a lot of people off. So I think my public life is probably, maybe I should be doing more VR. I'm </w:t>
      </w:r>
      <w:r w:rsidRPr="002C4567">
        <w:rPr>
          <w:rFonts w:ascii="Arial" w:hAnsi="Arial"/>
          <w:sz w:val="22"/>
        </w:rPr>
        <w:lastRenderedPageBreak/>
        <w:t>not sure. But that's a public space as well. Yeah, digital. So that's an agora, just as valid as the physical.</w:t>
      </w:r>
    </w:p>
    <w:p w14:paraId="3EB38E30" w14:textId="0962A1A8" w:rsidR="003C7896" w:rsidRDefault="003C7896" w:rsidP="002C4567">
      <w:pPr>
        <w:rPr>
          <w:rFonts w:ascii="Arial" w:hAnsi="Arial"/>
          <w:sz w:val="22"/>
        </w:rPr>
      </w:pPr>
    </w:p>
    <w:p w14:paraId="27E051D2" w14:textId="56146D66" w:rsidR="003C7896" w:rsidRPr="003C7896" w:rsidRDefault="003C7896" w:rsidP="002C4567">
      <w:pPr>
        <w:rPr>
          <w:rFonts w:ascii="Arial" w:hAnsi="Arial"/>
          <w:b/>
          <w:bCs/>
          <w:sz w:val="22"/>
        </w:rPr>
      </w:pPr>
      <w:r w:rsidRPr="003C7896">
        <w:rPr>
          <w:rFonts w:ascii="Arial" w:hAnsi="Arial"/>
          <w:b/>
          <w:bCs/>
          <w:sz w:val="22"/>
        </w:rPr>
        <w:t>BLAIR FRENCH</w:t>
      </w:r>
    </w:p>
    <w:p w14:paraId="12562799" w14:textId="68B5B4B3" w:rsidR="002C4567" w:rsidRDefault="002C4567" w:rsidP="002C4567">
      <w:pPr>
        <w:rPr>
          <w:rFonts w:ascii="Arial" w:hAnsi="Arial"/>
          <w:sz w:val="22"/>
        </w:rPr>
      </w:pPr>
      <w:r w:rsidRPr="002C4567">
        <w:rPr>
          <w:rFonts w:ascii="Arial" w:hAnsi="Arial"/>
          <w:sz w:val="22"/>
        </w:rPr>
        <w:t>Okay, I think we're running out of time, Shaun, as ever so much more we could talk about it's been a real pleasure talking with you. Thanks, everyone, for joining us online. Thanks to the University of Sydney for hosting this. Look forward to talking in person very soon.</w:t>
      </w:r>
    </w:p>
    <w:p w14:paraId="1DE21E48" w14:textId="06B06F2D" w:rsidR="003C7896" w:rsidRDefault="003C7896" w:rsidP="002C4567">
      <w:pPr>
        <w:rPr>
          <w:rFonts w:ascii="Arial" w:hAnsi="Arial"/>
          <w:sz w:val="22"/>
        </w:rPr>
      </w:pPr>
    </w:p>
    <w:p w14:paraId="39A5BB9C" w14:textId="53EE030A" w:rsidR="003C7896" w:rsidRPr="00205AE7" w:rsidRDefault="00205AE7" w:rsidP="002C4567">
      <w:pPr>
        <w:rPr>
          <w:rFonts w:ascii="Arial" w:hAnsi="Arial"/>
          <w:b/>
          <w:bCs/>
          <w:sz w:val="22"/>
        </w:rPr>
      </w:pPr>
      <w:r w:rsidRPr="00205AE7">
        <w:rPr>
          <w:rFonts w:ascii="Arial" w:hAnsi="Arial"/>
          <w:b/>
          <w:bCs/>
          <w:sz w:val="22"/>
        </w:rPr>
        <w:t>SHAUN GLADWELL</w:t>
      </w:r>
    </w:p>
    <w:p w14:paraId="0E39DD72" w14:textId="4ED3A3CC" w:rsidR="002C4567" w:rsidRDefault="002C4567" w:rsidP="1A08D5EC">
      <w:pPr>
        <w:rPr>
          <w:rFonts w:ascii="Arial" w:hAnsi="Arial"/>
          <w:sz w:val="22"/>
          <w:szCs w:val="22"/>
        </w:rPr>
      </w:pPr>
      <w:r w:rsidRPr="1A08D5EC">
        <w:rPr>
          <w:rFonts w:ascii="Arial" w:hAnsi="Arial"/>
          <w:sz w:val="22"/>
          <w:szCs w:val="22"/>
        </w:rPr>
        <w:t>Hey, thanks so much Blair for also, spending some time out of your schedule for this one, man.</w:t>
      </w:r>
      <w:r w:rsidR="4992FEB4" w:rsidRPr="1A08D5EC">
        <w:rPr>
          <w:rFonts w:ascii="Arial" w:hAnsi="Arial"/>
          <w:sz w:val="22"/>
          <w:szCs w:val="22"/>
        </w:rPr>
        <w:t xml:space="preserve"> Thank you.</w:t>
      </w:r>
    </w:p>
    <w:p w14:paraId="6D6BAF10" w14:textId="5727F591" w:rsidR="00205AE7" w:rsidRDefault="00205AE7" w:rsidP="002C4567">
      <w:pPr>
        <w:rPr>
          <w:rFonts w:ascii="Arial" w:hAnsi="Arial"/>
          <w:sz w:val="22"/>
        </w:rPr>
      </w:pPr>
    </w:p>
    <w:p w14:paraId="3304A626" w14:textId="25C8FB1E" w:rsidR="00205AE7" w:rsidRPr="00205AE7" w:rsidRDefault="00205AE7" w:rsidP="002C4567">
      <w:pPr>
        <w:rPr>
          <w:rFonts w:ascii="Arial" w:hAnsi="Arial"/>
          <w:b/>
          <w:bCs/>
          <w:sz w:val="22"/>
        </w:rPr>
      </w:pPr>
      <w:r w:rsidRPr="00205AE7">
        <w:rPr>
          <w:rFonts w:ascii="Arial" w:hAnsi="Arial"/>
          <w:b/>
          <w:bCs/>
          <w:sz w:val="22"/>
        </w:rPr>
        <w:t>BLAIR FRENCH</w:t>
      </w:r>
    </w:p>
    <w:p w14:paraId="5CF10F1E" w14:textId="2A566905" w:rsidR="002C4567" w:rsidRDefault="002C4567" w:rsidP="002C4567">
      <w:pPr>
        <w:rPr>
          <w:rFonts w:ascii="Arial" w:hAnsi="Arial"/>
          <w:sz w:val="22"/>
        </w:rPr>
      </w:pPr>
      <w:r w:rsidRPr="002C4567">
        <w:rPr>
          <w:rFonts w:ascii="Arial" w:hAnsi="Arial"/>
          <w:sz w:val="22"/>
        </w:rPr>
        <w:t>Always a pleasure.</w:t>
      </w:r>
    </w:p>
    <w:p w14:paraId="5007A45B" w14:textId="77777777" w:rsidR="00205AE7" w:rsidRPr="002C4567" w:rsidRDefault="00205AE7" w:rsidP="002C4567">
      <w:pPr>
        <w:rPr>
          <w:rFonts w:ascii="Arial" w:hAnsi="Arial"/>
          <w:sz w:val="22"/>
        </w:rPr>
      </w:pPr>
    </w:p>
    <w:p w14:paraId="005CD351" w14:textId="77777777" w:rsidR="00205AE7" w:rsidRPr="00205AE7" w:rsidRDefault="00205AE7" w:rsidP="002C4567">
      <w:pPr>
        <w:rPr>
          <w:rFonts w:ascii="Arial" w:hAnsi="Arial"/>
          <w:b/>
          <w:bCs/>
          <w:sz w:val="22"/>
        </w:rPr>
      </w:pPr>
      <w:r w:rsidRPr="00205AE7">
        <w:rPr>
          <w:rFonts w:ascii="Arial" w:hAnsi="Arial"/>
          <w:b/>
          <w:bCs/>
          <w:sz w:val="22"/>
        </w:rPr>
        <w:t>SHAUN GLADWELL</w:t>
      </w:r>
    </w:p>
    <w:p w14:paraId="26DDCE49" w14:textId="04238AF1" w:rsidR="002C4567" w:rsidRDefault="002C4567" w:rsidP="002C4567">
      <w:pPr>
        <w:rPr>
          <w:rFonts w:ascii="Arial" w:hAnsi="Arial"/>
          <w:sz w:val="22"/>
        </w:rPr>
      </w:pPr>
      <w:r w:rsidRPr="002C4567">
        <w:rPr>
          <w:rFonts w:ascii="Arial" w:hAnsi="Arial"/>
          <w:sz w:val="22"/>
        </w:rPr>
        <w:t>We're coming in right on time, man. I'm looking is this</w:t>
      </w:r>
    </w:p>
    <w:p w14:paraId="62960216" w14:textId="2FDAF998" w:rsidR="00205AE7" w:rsidRDefault="00205AE7" w:rsidP="002C4567">
      <w:pPr>
        <w:rPr>
          <w:rFonts w:ascii="Arial" w:hAnsi="Arial"/>
          <w:sz w:val="22"/>
        </w:rPr>
      </w:pPr>
    </w:p>
    <w:p w14:paraId="7EA6099E" w14:textId="086DCE31" w:rsidR="00205AE7" w:rsidRPr="00205AE7" w:rsidRDefault="00205AE7" w:rsidP="002C4567">
      <w:pPr>
        <w:rPr>
          <w:rFonts w:ascii="Arial" w:hAnsi="Arial"/>
          <w:b/>
          <w:bCs/>
          <w:sz w:val="22"/>
        </w:rPr>
      </w:pPr>
      <w:r w:rsidRPr="00205AE7">
        <w:rPr>
          <w:rFonts w:ascii="Arial" w:hAnsi="Arial"/>
          <w:b/>
          <w:bCs/>
          <w:sz w:val="22"/>
        </w:rPr>
        <w:t>BLAIR FRENCH</w:t>
      </w:r>
    </w:p>
    <w:p w14:paraId="263F9EF0" w14:textId="77777777" w:rsidR="002C4567" w:rsidRPr="002C4567" w:rsidRDefault="002C4567" w:rsidP="002C4567">
      <w:pPr>
        <w:rPr>
          <w:rFonts w:ascii="Arial" w:hAnsi="Arial"/>
          <w:sz w:val="22"/>
        </w:rPr>
      </w:pPr>
      <w:r w:rsidRPr="002C4567">
        <w:rPr>
          <w:rFonts w:ascii="Arial" w:hAnsi="Arial"/>
          <w:sz w:val="22"/>
        </w:rPr>
        <w:t>Yep, absolutely. Okay, thank you, everyone.</w:t>
      </w:r>
    </w:p>
    <w:p w14:paraId="31217AD4" w14:textId="77777777" w:rsidR="00A30C02" w:rsidRDefault="00A30C02" w:rsidP="0092757C">
      <w:pPr>
        <w:rPr>
          <w:rFonts w:ascii="Arial" w:hAnsi="Arial"/>
          <w:sz w:val="22"/>
        </w:rPr>
      </w:pPr>
    </w:p>
    <w:p w14:paraId="5AE39AA6" w14:textId="4AC98C8B" w:rsidR="0092757C" w:rsidRDefault="0092757C" w:rsidP="0092757C">
      <w:r>
        <w:rPr>
          <w:rFonts w:ascii="Arial" w:hAnsi="Arial"/>
          <w:b/>
          <w:sz w:val="22"/>
        </w:rPr>
        <w:t xml:space="preserve">ANNA BURNS </w:t>
      </w:r>
    </w:p>
    <w:p w14:paraId="68B0BAE7" w14:textId="77777777" w:rsidR="0092757C" w:rsidRDefault="0092757C" w:rsidP="0092757C">
      <w:pPr>
        <w:rPr>
          <w:rFonts w:ascii="Arial" w:hAnsi="Arial"/>
        </w:rPr>
      </w:pPr>
      <w:r>
        <w:rPr>
          <w:rFonts w:ascii="Arial" w:hAnsi="Arial"/>
          <w:sz w:val="22"/>
        </w:rPr>
        <w:t>Thanks for listening to the Sydney Ideas podcast. For more information head to sydney.edu.au</w:t>
      </w:r>
      <w:r>
        <w:rPr>
          <w:rFonts w:ascii="Arial" w:hAnsi="Arial"/>
        </w:rPr>
        <w:t>/</w:t>
      </w:r>
      <w:r>
        <w:rPr>
          <w:rFonts w:ascii="Arial" w:hAnsi="Arial"/>
          <w:sz w:val="22"/>
        </w:rPr>
        <w:t xml:space="preserve">Sydney </w:t>
      </w:r>
      <w:r>
        <w:rPr>
          <w:rFonts w:ascii="Arial" w:hAnsi="Arial"/>
        </w:rPr>
        <w:t>-</w:t>
      </w:r>
      <w:r>
        <w:rPr>
          <w:rFonts w:ascii="Arial" w:hAnsi="Arial"/>
          <w:sz w:val="22"/>
        </w:rPr>
        <w:t xml:space="preserve"> ideas. </w:t>
      </w:r>
    </w:p>
    <w:p w14:paraId="5EFF1FA2" w14:textId="77777777" w:rsidR="0092757C" w:rsidRDefault="0092757C" w:rsidP="0092757C">
      <w:pPr>
        <w:rPr>
          <w:rFonts w:ascii="Arial" w:hAnsi="Arial"/>
        </w:rPr>
      </w:pPr>
    </w:p>
    <w:p w14:paraId="7C6D8362" w14:textId="77777777" w:rsidR="0092757C" w:rsidRDefault="0092757C" w:rsidP="0092757C">
      <w:pPr>
        <w:rPr>
          <w:rFonts w:ascii="Arial" w:hAnsi="Arial"/>
        </w:rPr>
      </w:pPr>
      <w:r>
        <w:rPr>
          <w:rFonts w:ascii="Arial" w:hAnsi="Arial"/>
          <w:sz w:val="22"/>
        </w:rPr>
        <w:t xml:space="preserve">It's where you'll find the transcript for this podcast and our contact details if you'd like to get in touch with a question or feedback. </w:t>
      </w:r>
    </w:p>
    <w:p w14:paraId="10563845" w14:textId="77777777" w:rsidR="0092757C" w:rsidRDefault="0092757C" w:rsidP="0092757C">
      <w:pPr>
        <w:rPr>
          <w:rFonts w:ascii="Arial" w:hAnsi="Arial"/>
        </w:rPr>
      </w:pPr>
    </w:p>
    <w:p w14:paraId="56B977AC" w14:textId="77777777" w:rsidR="0092757C" w:rsidRDefault="0092757C" w:rsidP="0092757C">
      <w:pPr>
        <w:rPr>
          <w:rFonts w:ascii="Arial" w:hAnsi="Arial"/>
        </w:rPr>
      </w:pPr>
      <w:r>
        <w:rPr>
          <w:rFonts w:ascii="Arial" w:hAnsi="Arial"/>
          <w:sz w:val="22"/>
        </w:rPr>
        <w:t xml:space="preserve">If you haven't already, subscribe to our podcast so you never miss a new episode, such as Sydney Ideas on Apple podcasts or SoundCloud. </w:t>
      </w:r>
    </w:p>
    <w:p w14:paraId="2430DBB3" w14:textId="77777777" w:rsidR="0092757C" w:rsidRDefault="0092757C" w:rsidP="0092757C">
      <w:pPr>
        <w:rPr>
          <w:rFonts w:ascii="Arial" w:hAnsi="Arial"/>
        </w:rPr>
      </w:pPr>
    </w:p>
    <w:p w14:paraId="4EEA7F8C" w14:textId="3967F2A8" w:rsidR="00E103BD" w:rsidRPr="004D1C82" w:rsidRDefault="0092757C" w:rsidP="0092757C">
      <w:r>
        <w:rPr>
          <w:rFonts w:ascii="Arial" w:hAnsi="Arial"/>
          <w:sz w:val="22"/>
        </w:rPr>
        <w:t xml:space="preserve">Finally, we want to acknowledge that this podcast was made in Sydney which sits in the land of the </w:t>
      </w:r>
      <w:r>
        <w:rPr>
          <w:rFonts w:ascii="Arial" w:hAnsi="Arial"/>
        </w:rPr>
        <w:t>G</w:t>
      </w:r>
      <w:r>
        <w:rPr>
          <w:rFonts w:ascii="Arial" w:hAnsi="Arial"/>
          <w:sz w:val="22"/>
        </w:rPr>
        <w:t xml:space="preserve">adigal people of the </w:t>
      </w:r>
      <w:r>
        <w:rPr>
          <w:rFonts w:ascii="Arial" w:hAnsi="Arial"/>
        </w:rPr>
        <w:t>E</w:t>
      </w:r>
      <w:r>
        <w:rPr>
          <w:rFonts w:ascii="Arial" w:hAnsi="Arial"/>
          <w:sz w:val="22"/>
        </w:rPr>
        <w:t>ora nation. It is upon their ancestral lands at the University of Sydney is b</w:t>
      </w:r>
      <w:r w:rsidR="00021C55">
        <w:rPr>
          <w:rFonts w:ascii="Arial" w:hAnsi="Arial"/>
          <w:sz w:val="22"/>
        </w:rPr>
        <w:t>ui</w:t>
      </w:r>
      <w:r w:rsidR="005D4CF9">
        <w:rPr>
          <w:rFonts w:ascii="Arial" w:hAnsi="Arial"/>
          <w:sz w:val="22"/>
        </w:rPr>
        <w:t>l</w:t>
      </w:r>
      <w:r w:rsidR="00021C55">
        <w:rPr>
          <w:rFonts w:ascii="Arial" w:hAnsi="Arial"/>
          <w:sz w:val="22"/>
        </w:rPr>
        <w:t>t</w:t>
      </w:r>
    </w:p>
    <w:sectPr w:rsidR="00E103BD" w:rsidRPr="004D1C82" w:rsidSect="006D15C3">
      <w:headerReference w:type="default" r:id="rId12"/>
      <w:footerReference w:type="even" r:id="rId13"/>
      <w:footerReference w:type="default" r:id="rId14"/>
      <w:pgSz w:w="12240" w:h="15840"/>
      <w:pgMar w:top="1440" w:right="1080" w:bottom="843"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sobel Deane" w:date="2020-09-28T09:01:00Z" w:initials="ID">
    <w:p w14:paraId="22BE2E5E" w14:textId="15454FE2" w:rsidR="1A08D5EC" w:rsidRDefault="1A08D5EC">
      <w:r>
        <w:t>Técha Noble?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BE2E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6FD3885" w16cex:dateUtc="2020-09-27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BE2E5E" w16cid:durableId="46FD38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95745" w14:textId="77777777" w:rsidR="003F2D8D" w:rsidRDefault="003F2D8D">
      <w:r>
        <w:separator/>
      </w:r>
    </w:p>
  </w:endnote>
  <w:endnote w:type="continuationSeparator" w:id="0">
    <w:p w14:paraId="5B12F6BF" w14:textId="77777777" w:rsidR="003F2D8D" w:rsidRDefault="003F2D8D">
      <w:r>
        <w:continuationSeparator/>
      </w:r>
    </w:p>
  </w:endnote>
  <w:endnote w:type="continuationNotice" w:id="1">
    <w:p w14:paraId="2E7228AA" w14:textId="77777777" w:rsidR="003F2D8D" w:rsidRDefault="003F2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76D135C" w14:textId="77777777" w:rsidR="00A63D63" w:rsidRDefault="00A63D63" w:rsidP="00CB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E8C65D8" w14:textId="77777777" w:rsidR="00A63D63" w:rsidRDefault="00A63D63" w:rsidP="00CB12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BFCDD" w14:textId="77777777" w:rsidR="00A63D63" w:rsidRDefault="00A63D63" w:rsidP="00CB1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263838722"/>
      <w:docPartObj>
        <w:docPartGallery w:val="Page Numbers (Bottom of Page)"/>
        <w:docPartUnique/>
      </w:docPartObj>
    </w:sdtPr>
    <w:sdtEndPr>
      <w:rPr>
        <w:rStyle w:val="PageNumber"/>
      </w:rPr>
    </w:sdtEndPr>
    <w:sdtContent>
      <w:p w14:paraId="71490470" w14:textId="77777777" w:rsidR="00CB123E" w:rsidRPr="00CB123E" w:rsidRDefault="00CB123E" w:rsidP="002E44CB">
        <w:pPr>
          <w:pStyle w:val="Footer"/>
          <w:framePr w:wrap="none" w:vAnchor="text" w:hAnchor="margin" w:xAlign="right" w:y="1"/>
          <w:rPr>
            <w:rStyle w:val="PageNumber"/>
            <w:rFonts w:ascii="Arial" w:hAnsi="Arial" w:cs="Arial"/>
            <w:sz w:val="20"/>
            <w:szCs w:val="20"/>
          </w:rPr>
        </w:pPr>
        <w:r w:rsidRPr="00CB123E">
          <w:rPr>
            <w:rStyle w:val="PageNumber"/>
            <w:rFonts w:ascii="Arial" w:hAnsi="Arial" w:cs="Arial"/>
            <w:sz w:val="20"/>
            <w:szCs w:val="20"/>
          </w:rPr>
          <w:fldChar w:fldCharType="begin"/>
        </w:r>
        <w:r w:rsidRPr="00CB123E">
          <w:rPr>
            <w:rStyle w:val="PageNumber"/>
            <w:rFonts w:ascii="Arial" w:hAnsi="Arial" w:cs="Arial"/>
            <w:sz w:val="20"/>
            <w:szCs w:val="20"/>
          </w:rPr>
          <w:instrText xml:space="preserve"> PAGE </w:instrText>
        </w:r>
        <w:r w:rsidRPr="00CB123E">
          <w:rPr>
            <w:rStyle w:val="PageNumber"/>
            <w:rFonts w:ascii="Arial" w:hAnsi="Arial" w:cs="Arial"/>
            <w:sz w:val="20"/>
            <w:szCs w:val="20"/>
          </w:rPr>
          <w:fldChar w:fldCharType="separate"/>
        </w:r>
        <w:r w:rsidRPr="00CB123E">
          <w:rPr>
            <w:rStyle w:val="PageNumber"/>
            <w:rFonts w:ascii="Arial" w:hAnsi="Arial" w:cs="Arial"/>
            <w:noProof/>
            <w:sz w:val="20"/>
            <w:szCs w:val="20"/>
          </w:rPr>
          <w:t>- 20 -</w:t>
        </w:r>
        <w:r w:rsidRPr="00CB123E">
          <w:rPr>
            <w:rStyle w:val="PageNumber"/>
            <w:rFonts w:ascii="Arial" w:hAnsi="Arial" w:cs="Arial"/>
            <w:sz w:val="20"/>
            <w:szCs w:val="20"/>
          </w:rPr>
          <w:fldChar w:fldCharType="end"/>
        </w:r>
      </w:p>
    </w:sdtContent>
  </w:sdt>
  <w:p w14:paraId="193C26F0" w14:textId="77777777" w:rsidR="00A63D63" w:rsidRPr="009C3AF0" w:rsidRDefault="00A63D63" w:rsidP="00CB123E">
    <w:pPr>
      <w:pStyle w:val="Footer"/>
      <w:framePr w:wrap="none" w:vAnchor="text" w:hAnchor="margin" w:xAlign="center" w:y="1"/>
      <w:ind w:right="360"/>
      <w:rPr>
        <w:rStyle w:val="PageNumber"/>
        <w:rFonts w:ascii="Arial" w:hAnsi="Arial" w:cs="Arial"/>
      </w:rPr>
    </w:pPr>
  </w:p>
  <w:p w14:paraId="33AE8E8B" w14:textId="77777777" w:rsidR="00A63D63" w:rsidRPr="009C3AF0" w:rsidRDefault="00A63D6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2C92" w14:textId="77777777" w:rsidR="003F2D8D" w:rsidRDefault="003F2D8D">
      <w:r>
        <w:separator/>
      </w:r>
    </w:p>
  </w:footnote>
  <w:footnote w:type="continuationSeparator" w:id="0">
    <w:p w14:paraId="18D605AD" w14:textId="77777777" w:rsidR="003F2D8D" w:rsidRDefault="003F2D8D">
      <w:r>
        <w:continuationSeparator/>
      </w:r>
    </w:p>
  </w:footnote>
  <w:footnote w:type="continuationNotice" w:id="1">
    <w:p w14:paraId="7154468B" w14:textId="77777777" w:rsidR="003F2D8D" w:rsidRDefault="003F2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35B7" w14:textId="77777777" w:rsidR="00121AEB" w:rsidRPr="00D83FB2" w:rsidRDefault="00121AEB" w:rsidP="00121AEB">
    <w:pPr>
      <w:pStyle w:val="Header"/>
      <w:spacing w:line="360" w:lineRule="auto"/>
      <w:rPr>
        <w:rFonts w:ascii="Arial" w:hAnsi="Arial" w:cs="Arial"/>
        <w:b/>
        <w:bCs/>
        <w:sz w:val="21"/>
        <w:szCs w:val="21"/>
      </w:rPr>
    </w:pPr>
    <w:r w:rsidRPr="00D83FB2">
      <w:rPr>
        <w:rFonts w:ascii="Arial" w:hAnsi="Arial" w:cs="Arial"/>
        <w:b/>
        <w:bCs/>
        <w:noProof/>
        <w:sz w:val="21"/>
        <w:szCs w:val="21"/>
      </w:rPr>
      <w:drawing>
        <wp:anchor distT="0" distB="0" distL="114300" distR="114300" simplePos="0" relativeHeight="251658240" behindDoc="0" locked="0" layoutInCell="1" allowOverlap="1" wp14:anchorId="028DCCD4" wp14:editId="14F79325">
          <wp:simplePos x="0" y="0"/>
          <wp:positionH relativeFrom="column">
            <wp:posOffset>0</wp:posOffset>
          </wp:positionH>
          <wp:positionV relativeFrom="paragraph">
            <wp:posOffset>0</wp:posOffset>
          </wp:positionV>
          <wp:extent cx="2473779" cy="757218"/>
          <wp:effectExtent l="0" t="0" r="0" b="508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57 Sydney Ideas lockup-2.png"/>
                  <pic:cNvPicPr/>
                </pic:nvPicPr>
                <pic:blipFill>
                  <a:blip r:embed="rId1">
                    <a:extLst>
                      <a:ext uri="{28A0092B-C50C-407E-A947-70E740481C1C}">
                        <a14:useLocalDpi xmlns:a14="http://schemas.microsoft.com/office/drawing/2010/main" val="0"/>
                      </a:ext>
                    </a:extLst>
                  </a:blip>
                  <a:stretch>
                    <a:fillRect/>
                  </a:stretch>
                </pic:blipFill>
                <pic:spPr>
                  <a:xfrm>
                    <a:off x="0" y="0"/>
                    <a:ext cx="2473779" cy="757218"/>
                  </a:xfrm>
                  <a:prstGeom prst="rect">
                    <a:avLst/>
                  </a:prstGeom>
                </pic:spPr>
              </pic:pic>
            </a:graphicData>
          </a:graphic>
          <wp14:sizeRelH relativeFrom="page">
            <wp14:pctWidth>0</wp14:pctWidth>
          </wp14:sizeRelH>
          <wp14:sizeRelV relativeFrom="page">
            <wp14:pctHeight>0</wp14:pctHeight>
          </wp14:sizeRelV>
        </wp:anchor>
      </w:drawing>
    </w:r>
    <w:r w:rsidR="1A08D5EC" w:rsidRPr="00D83FB2">
      <w:rPr>
        <w:rFonts w:ascii="Arial" w:hAnsi="Arial" w:cs="Arial"/>
        <w:b/>
        <w:bCs/>
        <w:sz w:val="21"/>
        <w:szCs w:val="21"/>
      </w:rPr>
      <w:t>TRANSCRIPT</w:t>
    </w:r>
  </w:p>
  <w:p w14:paraId="1780A0B9" w14:textId="77777777" w:rsidR="00121AEB" w:rsidRDefault="00121AEB" w:rsidP="00121AEB">
    <w:pPr>
      <w:pStyle w:val="Header"/>
      <w:spacing w:line="360" w:lineRule="auto"/>
      <w:rPr>
        <w:rFonts w:ascii="Arial" w:hAnsi="Arial" w:cs="Arial"/>
        <w:b/>
        <w:bCs/>
        <w:sz w:val="21"/>
        <w:szCs w:val="21"/>
      </w:rPr>
    </w:pPr>
    <w:r w:rsidRPr="00D83FB2">
      <w:rPr>
        <w:rFonts w:ascii="Arial" w:hAnsi="Arial" w:cs="Arial"/>
        <w:b/>
        <w:bCs/>
        <w:sz w:val="21"/>
        <w:szCs w:val="21"/>
      </w:rPr>
      <w:t>Sydney Ideas podcast</w:t>
    </w:r>
  </w:p>
  <w:p w14:paraId="3CA29A9F" w14:textId="14FC8511" w:rsidR="00121AEB" w:rsidRPr="00E75B13" w:rsidRDefault="00E312DD" w:rsidP="00121AEB">
    <w:pPr>
      <w:pStyle w:val="Header"/>
      <w:spacing w:line="360" w:lineRule="auto"/>
      <w:rPr>
        <w:rFonts w:ascii="Arial" w:hAnsi="Arial" w:cs="Arial"/>
        <w:sz w:val="21"/>
        <w:szCs w:val="21"/>
      </w:rPr>
    </w:pPr>
    <w:r>
      <w:rPr>
        <w:rFonts w:ascii="Arial" w:hAnsi="Arial" w:cs="Arial"/>
        <w:sz w:val="21"/>
        <w:szCs w:val="21"/>
      </w:rPr>
      <w:t>Art of influence: Shaun Gladwell</w:t>
    </w:r>
  </w:p>
  <w:p w14:paraId="45128F31" w14:textId="2AE5CB42" w:rsidR="00121AEB" w:rsidRDefault="00E312DD" w:rsidP="00121AEB">
    <w:pPr>
      <w:pStyle w:val="Header"/>
      <w:spacing w:line="360" w:lineRule="auto"/>
      <w:rPr>
        <w:rFonts w:ascii="Arial" w:hAnsi="Arial" w:cs="Arial"/>
        <w:color w:val="595959" w:themeColor="text1" w:themeTint="A6"/>
        <w:sz w:val="21"/>
        <w:szCs w:val="21"/>
      </w:rPr>
    </w:pPr>
    <w:r>
      <w:rPr>
        <w:rFonts w:ascii="Arial" w:hAnsi="Arial" w:cs="Arial"/>
        <w:color w:val="595959" w:themeColor="text1" w:themeTint="A6"/>
        <w:sz w:val="21"/>
        <w:szCs w:val="21"/>
      </w:rPr>
      <w:t>Tuesday 22</w:t>
    </w:r>
    <w:r w:rsidR="00D64053">
      <w:rPr>
        <w:rFonts w:ascii="Arial" w:hAnsi="Arial" w:cs="Arial"/>
        <w:color w:val="595959" w:themeColor="text1" w:themeTint="A6"/>
        <w:sz w:val="21"/>
        <w:szCs w:val="21"/>
      </w:rPr>
      <w:t xml:space="preserve"> September</w:t>
    </w:r>
    <w:r w:rsidR="00B568E8">
      <w:rPr>
        <w:rFonts w:ascii="Arial" w:hAnsi="Arial" w:cs="Arial"/>
        <w:color w:val="595959" w:themeColor="text1" w:themeTint="A6"/>
        <w:sz w:val="21"/>
        <w:szCs w:val="21"/>
      </w:rPr>
      <w:t xml:space="preserve"> </w:t>
    </w:r>
    <w:r w:rsidR="00121AEB" w:rsidRPr="00D83FB2">
      <w:rPr>
        <w:rFonts w:ascii="Arial" w:hAnsi="Arial" w:cs="Arial"/>
        <w:color w:val="595959" w:themeColor="text1" w:themeTint="A6"/>
        <w:sz w:val="21"/>
        <w:szCs w:val="21"/>
      </w:rPr>
      <w:t>2020</w:t>
    </w:r>
  </w:p>
  <w:p w14:paraId="740C24F0" w14:textId="77777777" w:rsidR="00E103BD" w:rsidRPr="00D83FB2" w:rsidRDefault="00E103BD" w:rsidP="00121AEB">
    <w:pPr>
      <w:pStyle w:val="Header"/>
      <w:spacing w:line="360" w:lineRule="auto"/>
      <w:rPr>
        <w:rFonts w:ascii="Arial" w:hAnsi="Arial" w:cs="Arial"/>
        <w:b/>
        <w:bCs/>
        <w:sz w:val="21"/>
        <w:szCs w:val="21"/>
      </w:rPr>
    </w:pPr>
  </w:p>
  <w:p w14:paraId="10F1F8BC" w14:textId="77777777" w:rsidR="00121AEB" w:rsidRDefault="00121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6764337C"/>
    <w:multiLevelType w:val="multilevel"/>
    <w:tmpl w:val="CCB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obel Deane">
    <w15:presenceInfo w15:providerId="AD" w15:userId="S::isobel.deane@sydney.edu.au::19ef6519-3c6b-47d5-a1fc-dc3ddb3e0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A14"/>
    <w:rsid w:val="000071D7"/>
    <w:rsid w:val="000074FD"/>
    <w:rsid w:val="000141F5"/>
    <w:rsid w:val="00014DFB"/>
    <w:rsid w:val="00015B4F"/>
    <w:rsid w:val="00017DF0"/>
    <w:rsid w:val="00020CA7"/>
    <w:rsid w:val="00021C55"/>
    <w:rsid w:val="00021D75"/>
    <w:rsid w:val="00022D9C"/>
    <w:rsid w:val="00026044"/>
    <w:rsid w:val="00030956"/>
    <w:rsid w:val="000316ED"/>
    <w:rsid w:val="0003182C"/>
    <w:rsid w:val="00032384"/>
    <w:rsid w:val="00033B8F"/>
    <w:rsid w:val="00034616"/>
    <w:rsid w:val="00037390"/>
    <w:rsid w:val="000413AD"/>
    <w:rsid w:val="000438D1"/>
    <w:rsid w:val="00044D29"/>
    <w:rsid w:val="000450B1"/>
    <w:rsid w:val="000502A7"/>
    <w:rsid w:val="00050A6B"/>
    <w:rsid w:val="0005202D"/>
    <w:rsid w:val="00053DF2"/>
    <w:rsid w:val="00053E66"/>
    <w:rsid w:val="00055284"/>
    <w:rsid w:val="00055A1A"/>
    <w:rsid w:val="00055F8A"/>
    <w:rsid w:val="0006063C"/>
    <w:rsid w:val="00060973"/>
    <w:rsid w:val="00061B72"/>
    <w:rsid w:val="00063F50"/>
    <w:rsid w:val="00064B92"/>
    <w:rsid w:val="0006653D"/>
    <w:rsid w:val="00066610"/>
    <w:rsid w:val="00066A44"/>
    <w:rsid w:val="00066AEF"/>
    <w:rsid w:val="0007152F"/>
    <w:rsid w:val="00071600"/>
    <w:rsid w:val="00076448"/>
    <w:rsid w:val="00080407"/>
    <w:rsid w:val="000813A5"/>
    <w:rsid w:val="000834C0"/>
    <w:rsid w:val="00085391"/>
    <w:rsid w:val="000860B1"/>
    <w:rsid w:val="00086A15"/>
    <w:rsid w:val="00087043"/>
    <w:rsid w:val="000910CD"/>
    <w:rsid w:val="00092376"/>
    <w:rsid w:val="00093759"/>
    <w:rsid w:val="00093F8F"/>
    <w:rsid w:val="0009490A"/>
    <w:rsid w:val="0009573B"/>
    <w:rsid w:val="00095CAC"/>
    <w:rsid w:val="000967A7"/>
    <w:rsid w:val="00096DF6"/>
    <w:rsid w:val="0009714C"/>
    <w:rsid w:val="000A24B2"/>
    <w:rsid w:val="000A2693"/>
    <w:rsid w:val="000A2FA7"/>
    <w:rsid w:val="000A5477"/>
    <w:rsid w:val="000A600A"/>
    <w:rsid w:val="000A7E3C"/>
    <w:rsid w:val="000B0836"/>
    <w:rsid w:val="000B344F"/>
    <w:rsid w:val="000B3C16"/>
    <w:rsid w:val="000B507A"/>
    <w:rsid w:val="000B7172"/>
    <w:rsid w:val="000C0276"/>
    <w:rsid w:val="000C040E"/>
    <w:rsid w:val="000C1546"/>
    <w:rsid w:val="000C1E45"/>
    <w:rsid w:val="000C2441"/>
    <w:rsid w:val="000C62EA"/>
    <w:rsid w:val="000C6B2A"/>
    <w:rsid w:val="000C7B44"/>
    <w:rsid w:val="000D1BDC"/>
    <w:rsid w:val="000D49B7"/>
    <w:rsid w:val="000D4C2C"/>
    <w:rsid w:val="000D5FE4"/>
    <w:rsid w:val="000D65CF"/>
    <w:rsid w:val="000D6DD5"/>
    <w:rsid w:val="000D72F6"/>
    <w:rsid w:val="000D75F7"/>
    <w:rsid w:val="000E3175"/>
    <w:rsid w:val="000E468D"/>
    <w:rsid w:val="000E599E"/>
    <w:rsid w:val="000E6408"/>
    <w:rsid w:val="000E7F88"/>
    <w:rsid w:val="000F082D"/>
    <w:rsid w:val="000F0D62"/>
    <w:rsid w:val="000F1A2A"/>
    <w:rsid w:val="000F26E0"/>
    <w:rsid w:val="000F2A3C"/>
    <w:rsid w:val="000F3008"/>
    <w:rsid w:val="000F64B0"/>
    <w:rsid w:val="000F6A19"/>
    <w:rsid w:val="000F72C9"/>
    <w:rsid w:val="000F7F02"/>
    <w:rsid w:val="00103D61"/>
    <w:rsid w:val="00105258"/>
    <w:rsid w:val="00106B04"/>
    <w:rsid w:val="00106BD4"/>
    <w:rsid w:val="00107FCA"/>
    <w:rsid w:val="001107D1"/>
    <w:rsid w:val="00111C91"/>
    <w:rsid w:val="001121CC"/>
    <w:rsid w:val="001121F3"/>
    <w:rsid w:val="00112375"/>
    <w:rsid w:val="00112B22"/>
    <w:rsid w:val="001167E0"/>
    <w:rsid w:val="00116A94"/>
    <w:rsid w:val="00120532"/>
    <w:rsid w:val="001216B9"/>
    <w:rsid w:val="00121AEB"/>
    <w:rsid w:val="001229D9"/>
    <w:rsid w:val="00124EF8"/>
    <w:rsid w:val="001300C1"/>
    <w:rsid w:val="00130D90"/>
    <w:rsid w:val="001337FD"/>
    <w:rsid w:val="00134C72"/>
    <w:rsid w:val="00135474"/>
    <w:rsid w:val="001375A5"/>
    <w:rsid w:val="00141C2A"/>
    <w:rsid w:val="001424B9"/>
    <w:rsid w:val="00143F35"/>
    <w:rsid w:val="00144EAD"/>
    <w:rsid w:val="00145ADF"/>
    <w:rsid w:val="00146483"/>
    <w:rsid w:val="0015074B"/>
    <w:rsid w:val="00150AEA"/>
    <w:rsid w:val="00151A68"/>
    <w:rsid w:val="00152B60"/>
    <w:rsid w:val="00153117"/>
    <w:rsid w:val="001572F7"/>
    <w:rsid w:val="00160580"/>
    <w:rsid w:val="0016062A"/>
    <w:rsid w:val="0016193D"/>
    <w:rsid w:val="00161C48"/>
    <w:rsid w:val="00163172"/>
    <w:rsid w:val="00164DFB"/>
    <w:rsid w:val="001651A7"/>
    <w:rsid w:val="00165291"/>
    <w:rsid w:val="001717F0"/>
    <w:rsid w:val="00172DDF"/>
    <w:rsid w:val="00174E49"/>
    <w:rsid w:val="0017540D"/>
    <w:rsid w:val="001758E4"/>
    <w:rsid w:val="00176EB8"/>
    <w:rsid w:val="001773D8"/>
    <w:rsid w:val="0017792A"/>
    <w:rsid w:val="001800CC"/>
    <w:rsid w:val="00180AD8"/>
    <w:rsid w:val="00182CBF"/>
    <w:rsid w:val="0018373B"/>
    <w:rsid w:val="0018463D"/>
    <w:rsid w:val="00185BC9"/>
    <w:rsid w:val="001860E1"/>
    <w:rsid w:val="00186324"/>
    <w:rsid w:val="00187632"/>
    <w:rsid w:val="0018765B"/>
    <w:rsid w:val="00190294"/>
    <w:rsid w:val="00190770"/>
    <w:rsid w:val="001912D1"/>
    <w:rsid w:val="00192068"/>
    <w:rsid w:val="0019317A"/>
    <w:rsid w:val="00193C33"/>
    <w:rsid w:val="00194E86"/>
    <w:rsid w:val="001975C5"/>
    <w:rsid w:val="001A0113"/>
    <w:rsid w:val="001A2919"/>
    <w:rsid w:val="001A6038"/>
    <w:rsid w:val="001A7213"/>
    <w:rsid w:val="001A7BFA"/>
    <w:rsid w:val="001B0628"/>
    <w:rsid w:val="001B0E3C"/>
    <w:rsid w:val="001B235E"/>
    <w:rsid w:val="001B570B"/>
    <w:rsid w:val="001B63F2"/>
    <w:rsid w:val="001B6F55"/>
    <w:rsid w:val="001B7053"/>
    <w:rsid w:val="001B7A9F"/>
    <w:rsid w:val="001C3245"/>
    <w:rsid w:val="001C37CF"/>
    <w:rsid w:val="001C634C"/>
    <w:rsid w:val="001C7775"/>
    <w:rsid w:val="001D082B"/>
    <w:rsid w:val="001D2538"/>
    <w:rsid w:val="001D3530"/>
    <w:rsid w:val="001D63D9"/>
    <w:rsid w:val="001D6EB2"/>
    <w:rsid w:val="001D7E7D"/>
    <w:rsid w:val="001E05B4"/>
    <w:rsid w:val="001E07C3"/>
    <w:rsid w:val="001E1B0C"/>
    <w:rsid w:val="001E303C"/>
    <w:rsid w:val="001E3DCC"/>
    <w:rsid w:val="001E5552"/>
    <w:rsid w:val="001E7946"/>
    <w:rsid w:val="001F0907"/>
    <w:rsid w:val="001F1C38"/>
    <w:rsid w:val="001F3D47"/>
    <w:rsid w:val="001F64EF"/>
    <w:rsid w:val="001F6CC9"/>
    <w:rsid w:val="001F6F92"/>
    <w:rsid w:val="00200A91"/>
    <w:rsid w:val="00200AEC"/>
    <w:rsid w:val="00200F4C"/>
    <w:rsid w:val="00200FE0"/>
    <w:rsid w:val="00201BDB"/>
    <w:rsid w:val="00203FE1"/>
    <w:rsid w:val="002044D8"/>
    <w:rsid w:val="00205AE7"/>
    <w:rsid w:val="00205FB0"/>
    <w:rsid w:val="00206066"/>
    <w:rsid w:val="00211061"/>
    <w:rsid w:val="00211D64"/>
    <w:rsid w:val="0021302B"/>
    <w:rsid w:val="002140F8"/>
    <w:rsid w:val="002177E6"/>
    <w:rsid w:val="002214B8"/>
    <w:rsid w:val="002233FA"/>
    <w:rsid w:val="002237FE"/>
    <w:rsid w:val="00227C54"/>
    <w:rsid w:val="00230AB1"/>
    <w:rsid w:val="002312A4"/>
    <w:rsid w:val="002348E3"/>
    <w:rsid w:val="00235B90"/>
    <w:rsid w:val="00241239"/>
    <w:rsid w:val="00243FAC"/>
    <w:rsid w:val="00246DCB"/>
    <w:rsid w:val="00250888"/>
    <w:rsid w:val="00251F4B"/>
    <w:rsid w:val="0025335E"/>
    <w:rsid w:val="002533A6"/>
    <w:rsid w:val="002557C8"/>
    <w:rsid w:val="002558C9"/>
    <w:rsid w:val="00257541"/>
    <w:rsid w:val="0026006D"/>
    <w:rsid w:val="002617D0"/>
    <w:rsid w:val="00261B1F"/>
    <w:rsid w:val="00263DF7"/>
    <w:rsid w:val="00264858"/>
    <w:rsid w:val="00267731"/>
    <w:rsid w:val="00271229"/>
    <w:rsid w:val="00272CE8"/>
    <w:rsid w:val="0027319C"/>
    <w:rsid w:val="00275A14"/>
    <w:rsid w:val="00275C73"/>
    <w:rsid w:val="002768F9"/>
    <w:rsid w:val="00276F1C"/>
    <w:rsid w:val="00276FFC"/>
    <w:rsid w:val="0028156E"/>
    <w:rsid w:val="00282348"/>
    <w:rsid w:val="00283CCA"/>
    <w:rsid w:val="00284A8B"/>
    <w:rsid w:val="002856CE"/>
    <w:rsid w:val="00287F86"/>
    <w:rsid w:val="00290A33"/>
    <w:rsid w:val="002914E1"/>
    <w:rsid w:val="00291A2E"/>
    <w:rsid w:val="00294183"/>
    <w:rsid w:val="0029639D"/>
    <w:rsid w:val="002963EB"/>
    <w:rsid w:val="00297B2F"/>
    <w:rsid w:val="00297C75"/>
    <w:rsid w:val="002A12EA"/>
    <w:rsid w:val="002A1AD6"/>
    <w:rsid w:val="002A20CD"/>
    <w:rsid w:val="002A367E"/>
    <w:rsid w:val="002A5595"/>
    <w:rsid w:val="002A7E1D"/>
    <w:rsid w:val="002B21DC"/>
    <w:rsid w:val="002B44DB"/>
    <w:rsid w:val="002B56B4"/>
    <w:rsid w:val="002B5A2F"/>
    <w:rsid w:val="002B7004"/>
    <w:rsid w:val="002C0EA3"/>
    <w:rsid w:val="002C134A"/>
    <w:rsid w:val="002C20CF"/>
    <w:rsid w:val="002C27CD"/>
    <w:rsid w:val="002C2F0A"/>
    <w:rsid w:val="002C4567"/>
    <w:rsid w:val="002C5A51"/>
    <w:rsid w:val="002C7C1E"/>
    <w:rsid w:val="002D0390"/>
    <w:rsid w:val="002D0C3E"/>
    <w:rsid w:val="002D3BB6"/>
    <w:rsid w:val="002D479A"/>
    <w:rsid w:val="002D4ADF"/>
    <w:rsid w:val="002D5AFC"/>
    <w:rsid w:val="002D6C2C"/>
    <w:rsid w:val="002D780A"/>
    <w:rsid w:val="002E1F34"/>
    <w:rsid w:val="002E44CB"/>
    <w:rsid w:val="002F0AD8"/>
    <w:rsid w:val="002F0FA5"/>
    <w:rsid w:val="002F397C"/>
    <w:rsid w:val="002F3E78"/>
    <w:rsid w:val="002F3FB4"/>
    <w:rsid w:val="002F4EB0"/>
    <w:rsid w:val="002F572B"/>
    <w:rsid w:val="002F5AFA"/>
    <w:rsid w:val="002F6CF5"/>
    <w:rsid w:val="002F7633"/>
    <w:rsid w:val="002F7B21"/>
    <w:rsid w:val="002F7B29"/>
    <w:rsid w:val="0030076C"/>
    <w:rsid w:val="00300A77"/>
    <w:rsid w:val="00300DF7"/>
    <w:rsid w:val="00301C39"/>
    <w:rsid w:val="00303349"/>
    <w:rsid w:val="00304D8A"/>
    <w:rsid w:val="00305C69"/>
    <w:rsid w:val="00306490"/>
    <w:rsid w:val="00314387"/>
    <w:rsid w:val="003174BA"/>
    <w:rsid w:val="0032201F"/>
    <w:rsid w:val="00322DDC"/>
    <w:rsid w:val="00326F36"/>
    <w:rsid w:val="00326F90"/>
    <w:rsid w:val="00333983"/>
    <w:rsid w:val="00335082"/>
    <w:rsid w:val="00336B71"/>
    <w:rsid w:val="0033703A"/>
    <w:rsid w:val="003372B5"/>
    <w:rsid w:val="003374D8"/>
    <w:rsid w:val="003377E1"/>
    <w:rsid w:val="00340960"/>
    <w:rsid w:val="0034160A"/>
    <w:rsid w:val="003419B4"/>
    <w:rsid w:val="00341ADC"/>
    <w:rsid w:val="00341E7E"/>
    <w:rsid w:val="00345537"/>
    <w:rsid w:val="00346495"/>
    <w:rsid w:val="00347CA0"/>
    <w:rsid w:val="00351374"/>
    <w:rsid w:val="0035276B"/>
    <w:rsid w:val="003542C4"/>
    <w:rsid w:val="0035486E"/>
    <w:rsid w:val="00355272"/>
    <w:rsid w:val="00356172"/>
    <w:rsid w:val="00356439"/>
    <w:rsid w:val="0035688A"/>
    <w:rsid w:val="00360167"/>
    <w:rsid w:val="003643CA"/>
    <w:rsid w:val="0036654D"/>
    <w:rsid w:val="0037046E"/>
    <w:rsid w:val="00371E28"/>
    <w:rsid w:val="00372FD1"/>
    <w:rsid w:val="00373721"/>
    <w:rsid w:val="00380A58"/>
    <w:rsid w:val="00381061"/>
    <w:rsid w:val="00386587"/>
    <w:rsid w:val="00387D00"/>
    <w:rsid w:val="00387EE4"/>
    <w:rsid w:val="00391E6D"/>
    <w:rsid w:val="00394F79"/>
    <w:rsid w:val="0039635E"/>
    <w:rsid w:val="003A38C8"/>
    <w:rsid w:val="003A52D3"/>
    <w:rsid w:val="003A54E7"/>
    <w:rsid w:val="003B17C8"/>
    <w:rsid w:val="003B3D95"/>
    <w:rsid w:val="003B5B70"/>
    <w:rsid w:val="003B68DB"/>
    <w:rsid w:val="003B7560"/>
    <w:rsid w:val="003B7BBD"/>
    <w:rsid w:val="003C0E12"/>
    <w:rsid w:val="003C21B3"/>
    <w:rsid w:val="003C3F26"/>
    <w:rsid w:val="003C4F3A"/>
    <w:rsid w:val="003C7896"/>
    <w:rsid w:val="003D0044"/>
    <w:rsid w:val="003D54B1"/>
    <w:rsid w:val="003D5CDA"/>
    <w:rsid w:val="003D690B"/>
    <w:rsid w:val="003D774D"/>
    <w:rsid w:val="003D78FB"/>
    <w:rsid w:val="003E21B3"/>
    <w:rsid w:val="003F2D8D"/>
    <w:rsid w:val="003F5041"/>
    <w:rsid w:val="003F62CD"/>
    <w:rsid w:val="004004B0"/>
    <w:rsid w:val="0040258B"/>
    <w:rsid w:val="00404584"/>
    <w:rsid w:val="00404756"/>
    <w:rsid w:val="004048C1"/>
    <w:rsid w:val="00405B90"/>
    <w:rsid w:val="00405FDA"/>
    <w:rsid w:val="0041080D"/>
    <w:rsid w:val="004120BD"/>
    <w:rsid w:val="004132BB"/>
    <w:rsid w:val="00415592"/>
    <w:rsid w:val="00416AC4"/>
    <w:rsid w:val="00416E2E"/>
    <w:rsid w:val="00420241"/>
    <w:rsid w:val="0042208D"/>
    <w:rsid w:val="004223E8"/>
    <w:rsid w:val="004235AB"/>
    <w:rsid w:val="00424BA9"/>
    <w:rsid w:val="0042589E"/>
    <w:rsid w:val="00425B79"/>
    <w:rsid w:val="004273EB"/>
    <w:rsid w:val="004309EB"/>
    <w:rsid w:val="00436639"/>
    <w:rsid w:val="00436DD0"/>
    <w:rsid w:val="004404E7"/>
    <w:rsid w:val="00441910"/>
    <w:rsid w:val="0044388A"/>
    <w:rsid w:val="0044410A"/>
    <w:rsid w:val="00444D18"/>
    <w:rsid w:val="00446C43"/>
    <w:rsid w:val="00450B7E"/>
    <w:rsid w:val="00453492"/>
    <w:rsid w:val="004535DF"/>
    <w:rsid w:val="004569CB"/>
    <w:rsid w:val="00456F9A"/>
    <w:rsid w:val="00457D6F"/>
    <w:rsid w:val="00457E14"/>
    <w:rsid w:val="00464F7B"/>
    <w:rsid w:val="00465647"/>
    <w:rsid w:val="00466C45"/>
    <w:rsid w:val="00466DEA"/>
    <w:rsid w:val="00467BEB"/>
    <w:rsid w:val="004706BE"/>
    <w:rsid w:val="00471548"/>
    <w:rsid w:val="00472149"/>
    <w:rsid w:val="00472A24"/>
    <w:rsid w:val="00473DB9"/>
    <w:rsid w:val="00474191"/>
    <w:rsid w:val="00475AF0"/>
    <w:rsid w:val="00475B71"/>
    <w:rsid w:val="004808D0"/>
    <w:rsid w:val="004847D7"/>
    <w:rsid w:val="00484AC3"/>
    <w:rsid w:val="004860BF"/>
    <w:rsid w:val="004906A6"/>
    <w:rsid w:val="00490B60"/>
    <w:rsid w:val="00492D1E"/>
    <w:rsid w:val="004942A4"/>
    <w:rsid w:val="004949BB"/>
    <w:rsid w:val="00494BDC"/>
    <w:rsid w:val="0049544C"/>
    <w:rsid w:val="004959FA"/>
    <w:rsid w:val="00495C94"/>
    <w:rsid w:val="0049755A"/>
    <w:rsid w:val="004A013B"/>
    <w:rsid w:val="004A102E"/>
    <w:rsid w:val="004A341B"/>
    <w:rsid w:val="004A641F"/>
    <w:rsid w:val="004A68F4"/>
    <w:rsid w:val="004A6C9A"/>
    <w:rsid w:val="004A7A9C"/>
    <w:rsid w:val="004A7ED7"/>
    <w:rsid w:val="004B0796"/>
    <w:rsid w:val="004B50C6"/>
    <w:rsid w:val="004B593C"/>
    <w:rsid w:val="004B69AF"/>
    <w:rsid w:val="004C2BA1"/>
    <w:rsid w:val="004C35F5"/>
    <w:rsid w:val="004C44B9"/>
    <w:rsid w:val="004C6A5E"/>
    <w:rsid w:val="004C710A"/>
    <w:rsid w:val="004D1C82"/>
    <w:rsid w:val="004D22FB"/>
    <w:rsid w:val="004D27E7"/>
    <w:rsid w:val="004D3E64"/>
    <w:rsid w:val="004D4295"/>
    <w:rsid w:val="004D651B"/>
    <w:rsid w:val="004D6F47"/>
    <w:rsid w:val="004D7E3A"/>
    <w:rsid w:val="004E1C3F"/>
    <w:rsid w:val="004E55B0"/>
    <w:rsid w:val="004F2C75"/>
    <w:rsid w:val="004F3431"/>
    <w:rsid w:val="004F3C39"/>
    <w:rsid w:val="004F6431"/>
    <w:rsid w:val="00501ABB"/>
    <w:rsid w:val="00505515"/>
    <w:rsid w:val="00510895"/>
    <w:rsid w:val="00510A5F"/>
    <w:rsid w:val="00511B92"/>
    <w:rsid w:val="005132EA"/>
    <w:rsid w:val="00515029"/>
    <w:rsid w:val="005163C3"/>
    <w:rsid w:val="00520ECC"/>
    <w:rsid w:val="0052578A"/>
    <w:rsid w:val="0052635C"/>
    <w:rsid w:val="0053023A"/>
    <w:rsid w:val="00533242"/>
    <w:rsid w:val="00534100"/>
    <w:rsid w:val="00535681"/>
    <w:rsid w:val="0053799C"/>
    <w:rsid w:val="0054042C"/>
    <w:rsid w:val="0054301D"/>
    <w:rsid w:val="00543ACB"/>
    <w:rsid w:val="00546160"/>
    <w:rsid w:val="005461D0"/>
    <w:rsid w:val="0054645C"/>
    <w:rsid w:val="00546CBC"/>
    <w:rsid w:val="00546F6E"/>
    <w:rsid w:val="00552917"/>
    <w:rsid w:val="00556425"/>
    <w:rsid w:val="00556836"/>
    <w:rsid w:val="00557217"/>
    <w:rsid w:val="00557A57"/>
    <w:rsid w:val="0056425B"/>
    <w:rsid w:val="00564FBB"/>
    <w:rsid w:val="0056650B"/>
    <w:rsid w:val="0057057A"/>
    <w:rsid w:val="00570C9E"/>
    <w:rsid w:val="00574A8E"/>
    <w:rsid w:val="00576440"/>
    <w:rsid w:val="00584705"/>
    <w:rsid w:val="005848DA"/>
    <w:rsid w:val="00584986"/>
    <w:rsid w:val="00584E5A"/>
    <w:rsid w:val="00586CE3"/>
    <w:rsid w:val="005923C5"/>
    <w:rsid w:val="00594E59"/>
    <w:rsid w:val="005A0C2C"/>
    <w:rsid w:val="005B052E"/>
    <w:rsid w:val="005B0E5A"/>
    <w:rsid w:val="005B2B69"/>
    <w:rsid w:val="005B3C04"/>
    <w:rsid w:val="005B411E"/>
    <w:rsid w:val="005B62F8"/>
    <w:rsid w:val="005B6BB7"/>
    <w:rsid w:val="005B6E83"/>
    <w:rsid w:val="005C042F"/>
    <w:rsid w:val="005C1C08"/>
    <w:rsid w:val="005C24E0"/>
    <w:rsid w:val="005C3B9F"/>
    <w:rsid w:val="005C4F10"/>
    <w:rsid w:val="005D0600"/>
    <w:rsid w:val="005D1912"/>
    <w:rsid w:val="005D1B13"/>
    <w:rsid w:val="005D1E49"/>
    <w:rsid w:val="005D21A7"/>
    <w:rsid w:val="005D4CF9"/>
    <w:rsid w:val="005D4F79"/>
    <w:rsid w:val="005D7123"/>
    <w:rsid w:val="005D79BE"/>
    <w:rsid w:val="005E1A9A"/>
    <w:rsid w:val="005E1D38"/>
    <w:rsid w:val="005E318D"/>
    <w:rsid w:val="005E466E"/>
    <w:rsid w:val="005E5906"/>
    <w:rsid w:val="005E5FCF"/>
    <w:rsid w:val="005E6852"/>
    <w:rsid w:val="005F153B"/>
    <w:rsid w:val="005F3D36"/>
    <w:rsid w:val="005F4025"/>
    <w:rsid w:val="005F50B1"/>
    <w:rsid w:val="005F561E"/>
    <w:rsid w:val="005F5852"/>
    <w:rsid w:val="005F5A08"/>
    <w:rsid w:val="005F6078"/>
    <w:rsid w:val="00600132"/>
    <w:rsid w:val="006015C4"/>
    <w:rsid w:val="00601FB2"/>
    <w:rsid w:val="0060311A"/>
    <w:rsid w:val="006036DF"/>
    <w:rsid w:val="0060427E"/>
    <w:rsid w:val="00604B0F"/>
    <w:rsid w:val="00605033"/>
    <w:rsid w:val="00606BA0"/>
    <w:rsid w:val="00607ECA"/>
    <w:rsid w:val="0061117F"/>
    <w:rsid w:val="00614237"/>
    <w:rsid w:val="00614337"/>
    <w:rsid w:val="0061487B"/>
    <w:rsid w:val="00617990"/>
    <w:rsid w:val="006205C0"/>
    <w:rsid w:val="00621723"/>
    <w:rsid w:val="00624076"/>
    <w:rsid w:val="0062480F"/>
    <w:rsid w:val="00624BCF"/>
    <w:rsid w:val="00625654"/>
    <w:rsid w:val="00626FBF"/>
    <w:rsid w:val="00627DC4"/>
    <w:rsid w:val="00631B15"/>
    <w:rsid w:val="00631E13"/>
    <w:rsid w:val="00632B10"/>
    <w:rsid w:val="006349EB"/>
    <w:rsid w:val="00634B69"/>
    <w:rsid w:val="00642A23"/>
    <w:rsid w:val="006458CD"/>
    <w:rsid w:val="006459FD"/>
    <w:rsid w:val="00645B6F"/>
    <w:rsid w:val="006473CC"/>
    <w:rsid w:val="006475C0"/>
    <w:rsid w:val="006479D4"/>
    <w:rsid w:val="00647F7D"/>
    <w:rsid w:val="006506A6"/>
    <w:rsid w:val="00650891"/>
    <w:rsid w:val="00650AAE"/>
    <w:rsid w:val="006517F3"/>
    <w:rsid w:val="00655A78"/>
    <w:rsid w:val="00655E96"/>
    <w:rsid w:val="00656185"/>
    <w:rsid w:val="006570F5"/>
    <w:rsid w:val="00663A67"/>
    <w:rsid w:val="006641D1"/>
    <w:rsid w:val="006651DD"/>
    <w:rsid w:val="006663E5"/>
    <w:rsid w:val="00672DEB"/>
    <w:rsid w:val="00674286"/>
    <w:rsid w:val="00675CFD"/>
    <w:rsid w:val="00676814"/>
    <w:rsid w:val="00680FB7"/>
    <w:rsid w:val="00686DC5"/>
    <w:rsid w:val="006875FB"/>
    <w:rsid w:val="00690176"/>
    <w:rsid w:val="006908AF"/>
    <w:rsid w:val="00691D58"/>
    <w:rsid w:val="006925CB"/>
    <w:rsid w:val="0069446F"/>
    <w:rsid w:val="006957E9"/>
    <w:rsid w:val="00696D32"/>
    <w:rsid w:val="0069754D"/>
    <w:rsid w:val="006A04EE"/>
    <w:rsid w:val="006A2DFC"/>
    <w:rsid w:val="006A583B"/>
    <w:rsid w:val="006A61CF"/>
    <w:rsid w:val="006A6903"/>
    <w:rsid w:val="006A77E3"/>
    <w:rsid w:val="006B0E0E"/>
    <w:rsid w:val="006B11E9"/>
    <w:rsid w:val="006B3CC4"/>
    <w:rsid w:val="006B4586"/>
    <w:rsid w:val="006C1814"/>
    <w:rsid w:val="006C3507"/>
    <w:rsid w:val="006C3975"/>
    <w:rsid w:val="006C5A35"/>
    <w:rsid w:val="006C74AE"/>
    <w:rsid w:val="006C7536"/>
    <w:rsid w:val="006D002B"/>
    <w:rsid w:val="006D04EC"/>
    <w:rsid w:val="006D15C3"/>
    <w:rsid w:val="006D28A0"/>
    <w:rsid w:val="006D3377"/>
    <w:rsid w:val="006D7462"/>
    <w:rsid w:val="006E1AD7"/>
    <w:rsid w:val="006E2A8C"/>
    <w:rsid w:val="006E33A9"/>
    <w:rsid w:val="006E366F"/>
    <w:rsid w:val="006E3CD2"/>
    <w:rsid w:val="006F0040"/>
    <w:rsid w:val="006F0102"/>
    <w:rsid w:val="00700684"/>
    <w:rsid w:val="007009AE"/>
    <w:rsid w:val="00700E39"/>
    <w:rsid w:val="00701082"/>
    <w:rsid w:val="00705365"/>
    <w:rsid w:val="00707350"/>
    <w:rsid w:val="0071073B"/>
    <w:rsid w:val="007107F5"/>
    <w:rsid w:val="00710EEE"/>
    <w:rsid w:val="0071203C"/>
    <w:rsid w:val="00712710"/>
    <w:rsid w:val="00713768"/>
    <w:rsid w:val="0071444C"/>
    <w:rsid w:val="00715825"/>
    <w:rsid w:val="00721426"/>
    <w:rsid w:val="00721649"/>
    <w:rsid w:val="00722042"/>
    <w:rsid w:val="007239B2"/>
    <w:rsid w:val="0072419E"/>
    <w:rsid w:val="00725FC0"/>
    <w:rsid w:val="007272DF"/>
    <w:rsid w:val="0073045E"/>
    <w:rsid w:val="00732A50"/>
    <w:rsid w:val="00732FB1"/>
    <w:rsid w:val="00736789"/>
    <w:rsid w:val="00743245"/>
    <w:rsid w:val="00745655"/>
    <w:rsid w:val="007474AF"/>
    <w:rsid w:val="007477C0"/>
    <w:rsid w:val="00747DF5"/>
    <w:rsid w:val="00754B84"/>
    <w:rsid w:val="00760223"/>
    <w:rsid w:val="00761CF1"/>
    <w:rsid w:val="00762318"/>
    <w:rsid w:val="007634F0"/>
    <w:rsid w:val="00763C7F"/>
    <w:rsid w:val="0076402D"/>
    <w:rsid w:val="007650A4"/>
    <w:rsid w:val="0076642A"/>
    <w:rsid w:val="00766F05"/>
    <w:rsid w:val="00770E6B"/>
    <w:rsid w:val="007748DB"/>
    <w:rsid w:val="007749AF"/>
    <w:rsid w:val="00775E37"/>
    <w:rsid w:val="0078255C"/>
    <w:rsid w:val="00786CAF"/>
    <w:rsid w:val="007871FB"/>
    <w:rsid w:val="00787469"/>
    <w:rsid w:val="0079109F"/>
    <w:rsid w:val="00791D8E"/>
    <w:rsid w:val="007930B6"/>
    <w:rsid w:val="00793D85"/>
    <w:rsid w:val="00794466"/>
    <w:rsid w:val="00794EBC"/>
    <w:rsid w:val="0079603A"/>
    <w:rsid w:val="00796298"/>
    <w:rsid w:val="007A132E"/>
    <w:rsid w:val="007A1FA8"/>
    <w:rsid w:val="007A22BC"/>
    <w:rsid w:val="007A4444"/>
    <w:rsid w:val="007A513D"/>
    <w:rsid w:val="007A68DA"/>
    <w:rsid w:val="007A70A0"/>
    <w:rsid w:val="007A70CA"/>
    <w:rsid w:val="007A7646"/>
    <w:rsid w:val="007A7BAD"/>
    <w:rsid w:val="007B10E5"/>
    <w:rsid w:val="007B1537"/>
    <w:rsid w:val="007B154B"/>
    <w:rsid w:val="007B188C"/>
    <w:rsid w:val="007B2962"/>
    <w:rsid w:val="007B32E0"/>
    <w:rsid w:val="007B3846"/>
    <w:rsid w:val="007B699E"/>
    <w:rsid w:val="007B71C8"/>
    <w:rsid w:val="007C085B"/>
    <w:rsid w:val="007C09D2"/>
    <w:rsid w:val="007C1F22"/>
    <w:rsid w:val="007C3C9C"/>
    <w:rsid w:val="007C44F2"/>
    <w:rsid w:val="007C5271"/>
    <w:rsid w:val="007C639D"/>
    <w:rsid w:val="007D18E0"/>
    <w:rsid w:val="007D1A88"/>
    <w:rsid w:val="007D2F15"/>
    <w:rsid w:val="007D4E7A"/>
    <w:rsid w:val="007E0738"/>
    <w:rsid w:val="007E0745"/>
    <w:rsid w:val="007E134B"/>
    <w:rsid w:val="007E1A6D"/>
    <w:rsid w:val="007E1E4F"/>
    <w:rsid w:val="007E51F8"/>
    <w:rsid w:val="007E7929"/>
    <w:rsid w:val="007F1BA7"/>
    <w:rsid w:val="007F29FE"/>
    <w:rsid w:val="007F301F"/>
    <w:rsid w:val="007F57F6"/>
    <w:rsid w:val="007F60E1"/>
    <w:rsid w:val="007F6AEA"/>
    <w:rsid w:val="0080034A"/>
    <w:rsid w:val="00801586"/>
    <w:rsid w:val="00801DCD"/>
    <w:rsid w:val="0080260D"/>
    <w:rsid w:val="00802D61"/>
    <w:rsid w:val="00803BA2"/>
    <w:rsid w:val="0080423D"/>
    <w:rsid w:val="0080442B"/>
    <w:rsid w:val="00804BF9"/>
    <w:rsid w:val="008055D4"/>
    <w:rsid w:val="00805AD7"/>
    <w:rsid w:val="0080698D"/>
    <w:rsid w:val="00806A1C"/>
    <w:rsid w:val="00807FB8"/>
    <w:rsid w:val="008113B6"/>
    <w:rsid w:val="008128F5"/>
    <w:rsid w:val="00813F3F"/>
    <w:rsid w:val="00815191"/>
    <w:rsid w:val="0081576F"/>
    <w:rsid w:val="00821813"/>
    <w:rsid w:val="0082205F"/>
    <w:rsid w:val="00822728"/>
    <w:rsid w:val="008228CB"/>
    <w:rsid w:val="00825F48"/>
    <w:rsid w:val="00827464"/>
    <w:rsid w:val="00830D55"/>
    <w:rsid w:val="008326B8"/>
    <w:rsid w:val="008326FB"/>
    <w:rsid w:val="00833015"/>
    <w:rsid w:val="008340C4"/>
    <w:rsid w:val="008342B5"/>
    <w:rsid w:val="00834603"/>
    <w:rsid w:val="00834864"/>
    <w:rsid w:val="00836091"/>
    <w:rsid w:val="00840B28"/>
    <w:rsid w:val="008412CA"/>
    <w:rsid w:val="0084181D"/>
    <w:rsid w:val="008427D1"/>
    <w:rsid w:val="00844EB4"/>
    <w:rsid w:val="00845A85"/>
    <w:rsid w:val="00845E42"/>
    <w:rsid w:val="00851366"/>
    <w:rsid w:val="008513A1"/>
    <w:rsid w:val="008553ED"/>
    <w:rsid w:val="00857E80"/>
    <w:rsid w:val="008643FB"/>
    <w:rsid w:val="0086482E"/>
    <w:rsid w:val="00864D4A"/>
    <w:rsid w:val="00866CF4"/>
    <w:rsid w:val="00867B10"/>
    <w:rsid w:val="00870B0C"/>
    <w:rsid w:val="00872867"/>
    <w:rsid w:val="0087427E"/>
    <w:rsid w:val="0087623A"/>
    <w:rsid w:val="0087634E"/>
    <w:rsid w:val="00876880"/>
    <w:rsid w:val="00876B7E"/>
    <w:rsid w:val="00880F4F"/>
    <w:rsid w:val="00881B8B"/>
    <w:rsid w:val="00883653"/>
    <w:rsid w:val="00883C26"/>
    <w:rsid w:val="00884DF5"/>
    <w:rsid w:val="00890DE3"/>
    <w:rsid w:val="0089244F"/>
    <w:rsid w:val="00895E4F"/>
    <w:rsid w:val="00896D21"/>
    <w:rsid w:val="008A1478"/>
    <w:rsid w:val="008A1D62"/>
    <w:rsid w:val="008A20B9"/>
    <w:rsid w:val="008A3ACE"/>
    <w:rsid w:val="008A7B87"/>
    <w:rsid w:val="008B48CB"/>
    <w:rsid w:val="008B5D35"/>
    <w:rsid w:val="008B6850"/>
    <w:rsid w:val="008B76A8"/>
    <w:rsid w:val="008C0D67"/>
    <w:rsid w:val="008C501A"/>
    <w:rsid w:val="008C5490"/>
    <w:rsid w:val="008C5938"/>
    <w:rsid w:val="008C5B98"/>
    <w:rsid w:val="008C5D43"/>
    <w:rsid w:val="008D1B5C"/>
    <w:rsid w:val="008D1E69"/>
    <w:rsid w:val="008D2461"/>
    <w:rsid w:val="008D7CB6"/>
    <w:rsid w:val="008D7CF4"/>
    <w:rsid w:val="008E18B6"/>
    <w:rsid w:val="008E2E20"/>
    <w:rsid w:val="008E3C92"/>
    <w:rsid w:val="008E4A1D"/>
    <w:rsid w:val="008E7279"/>
    <w:rsid w:val="008F0ED9"/>
    <w:rsid w:val="008F1BC3"/>
    <w:rsid w:val="008F20B1"/>
    <w:rsid w:val="008F2139"/>
    <w:rsid w:val="008F24B7"/>
    <w:rsid w:val="008F388B"/>
    <w:rsid w:val="008F47C5"/>
    <w:rsid w:val="009070FC"/>
    <w:rsid w:val="009116B0"/>
    <w:rsid w:val="00912AC2"/>
    <w:rsid w:val="00913B4A"/>
    <w:rsid w:val="00915E11"/>
    <w:rsid w:val="0091720C"/>
    <w:rsid w:val="009222F0"/>
    <w:rsid w:val="00924D91"/>
    <w:rsid w:val="009269DC"/>
    <w:rsid w:val="00926C92"/>
    <w:rsid w:val="0092757C"/>
    <w:rsid w:val="00930F33"/>
    <w:rsid w:val="0093148F"/>
    <w:rsid w:val="00932396"/>
    <w:rsid w:val="00933B81"/>
    <w:rsid w:val="00933E42"/>
    <w:rsid w:val="00943826"/>
    <w:rsid w:val="00944A66"/>
    <w:rsid w:val="0094704D"/>
    <w:rsid w:val="0094752D"/>
    <w:rsid w:val="00947C34"/>
    <w:rsid w:val="00950EC3"/>
    <w:rsid w:val="00951132"/>
    <w:rsid w:val="009511B8"/>
    <w:rsid w:val="00951B84"/>
    <w:rsid w:val="00953221"/>
    <w:rsid w:val="00953536"/>
    <w:rsid w:val="0095391A"/>
    <w:rsid w:val="00953C6B"/>
    <w:rsid w:val="00956E2D"/>
    <w:rsid w:val="00962CF8"/>
    <w:rsid w:val="009631B6"/>
    <w:rsid w:val="00963B51"/>
    <w:rsid w:val="009645AC"/>
    <w:rsid w:val="009653AB"/>
    <w:rsid w:val="00965E67"/>
    <w:rsid w:val="009667F1"/>
    <w:rsid w:val="00966958"/>
    <w:rsid w:val="00967746"/>
    <w:rsid w:val="009729B6"/>
    <w:rsid w:val="00973FFC"/>
    <w:rsid w:val="009740E2"/>
    <w:rsid w:val="00975D7C"/>
    <w:rsid w:val="00977715"/>
    <w:rsid w:val="0098061B"/>
    <w:rsid w:val="00980AC9"/>
    <w:rsid w:val="009810A7"/>
    <w:rsid w:val="0098206D"/>
    <w:rsid w:val="00984240"/>
    <w:rsid w:val="009859B3"/>
    <w:rsid w:val="009864FB"/>
    <w:rsid w:val="00987BC9"/>
    <w:rsid w:val="00987DE0"/>
    <w:rsid w:val="00990403"/>
    <w:rsid w:val="009908ED"/>
    <w:rsid w:val="009917CD"/>
    <w:rsid w:val="00991859"/>
    <w:rsid w:val="00991C2D"/>
    <w:rsid w:val="00994CBA"/>
    <w:rsid w:val="00994FED"/>
    <w:rsid w:val="0099677E"/>
    <w:rsid w:val="00996F04"/>
    <w:rsid w:val="009A0332"/>
    <w:rsid w:val="009A081C"/>
    <w:rsid w:val="009A0EF0"/>
    <w:rsid w:val="009A2FE4"/>
    <w:rsid w:val="009A303B"/>
    <w:rsid w:val="009B008A"/>
    <w:rsid w:val="009B0558"/>
    <w:rsid w:val="009B0694"/>
    <w:rsid w:val="009B0F00"/>
    <w:rsid w:val="009B1DE3"/>
    <w:rsid w:val="009B1F9F"/>
    <w:rsid w:val="009B28F2"/>
    <w:rsid w:val="009B4DE6"/>
    <w:rsid w:val="009C0985"/>
    <w:rsid w:val="009C32AA"/>
    <w:rsid w:val="009C3AF0"/>
    <w:rsid w:val="009C43C6"/>
    <w:rsid w:val="009C499D"/>
    <w:rsid w:val="009C49D4"/>
    <w:rsid w:val="009C5793"/>
    <w:rsid w:val="009C6974"/>
    <w:rsid w:val="009C6E1E"/>
    <w:rsid w:val="009D0452"/>
    <w:rsid w:val="009D0BA9"/>
    <w:rsid w:val="009D220F"/>
    <w:rsid w:val="009D5183"/>
    <w:rsid w:val="009D5863"/>
    <w:rsid w:val="009E0EA6"/>
    <w:rsid w:val="009E160E"/>
    <w:rsid w:val="009E4F6E"/>
    <w:rsid w:val="009F268D"/>
    <w:rsid w:val="009F5F0B"/>
    <w:rsid w:val="009F626D"/>
    <w:rsid w:val="009F7A12"/>
    <w:rsid w:val="00A00984"/>
    <w:rsid w:val="00A1073B"/>
    <w:rsid w:val="00A12CCA"/>
    <w:rsid w:val="00A12EE5"/>
    <w:rsid w:val="00A23456"/>
    <w:rsid w:val="00A25BA6"/>
    <w:rsid w:val="00A2664E"/>
    <w:rsid w:val="00A269A2"/>
    <w:rsid w:val="00A26AC6"/>
    <w:rsid w:val="00A26B68"/>
    <w:rsid w:val="00A26CEE"/>
    <w:rsid w:val="00A30C02"/>
    <w:rsid w:val="00A318A0"/>
    <w:rsid w:val="00A33A38"/>
    <w:rsid w:val="00A33BD0"/>
    <w:rsid w:val="00A36302"/>
    <w:rsid w:val="00A379B0"/>
    <w:rsid w:val="00A40A80"/>
    <w:rsid w:val="00A4544F"/>
    <w:rsid w:val="00A45AA3"/>
    <w:rsid w:val="00A45EE2"/>
    <w:rsid w:val="00A54DF4"/>
    <w:rsid w:val="00A55890"/>
    <w:rsid w:val="00A60428"/>
    <w:rsid w:val="00A604F7"/>
    <w:rsid w:val="00A6207B"/>
    <w:rsid w:val="00A631DD"/>
    <w:rsid w:val="00A63D63"/>
    <w:rsid w:val="00A64346"/>
    <w:rsid w:val="00A702E4"/>
    <w:rsid w:val="00A70A83"/>
    <w:rsid w:val="00A71AAB"/>
    <w:rsid w:val="00A72E43"/>
    <w:rsid w:val="00A73219"/>
    <w:rsid w:val="00A73878"/>
    <w:rsid w:val="00A73E3A"/>
    <w:rsid w:val="00A7539F"/>
    <w:rsid w:val="00A7567E"/>
    <w:rsid w:val="00A75B44"/>
    <w:rsid w:val="00A76BA6"/>
    <w:rsid w:val="00A80B22"/>
    <w:rsid w:val="00A83192"/>
    <w:rsid w:val="00A84001"/>
    <w:rsid w:val="00A84353"/>
    <w:rsid w:val="00A8483A"/>
    <w:rsid w:val="00A849AD"/>
    <w:rsid w:val="00A87EF7"/>
    <w:rsid w:val="00A905FA"/>
    <w:rsid w:val="00A909FC"/>
    <w:rsid w:val="00A95F74"/>
    <w:rsid w:val="00A9677D"/>
    <w:rsid w:val="00A96C6D"/>
    <w:rsid w:val="00AA1D8D"/>
    <w:rsid w:val="00AA2BF9"/>
    <w:rsid w:val="00AA3687"/>
    <w:rsid w:val="00AA5275"/>
    <w:rsid w:val="00AA599B"/>
    <w:rsid w:val="00AA6B5E"/>
    <w:rsid w:val="00AA7138"/>
    <w:rsid w:val="00AA7493"/>
    <w:rsid w:val="00AA75E8"/>
    <w:rsid w:val="00AB1404"/>
    <w:rsid w:val="00AB2973"/>
    <w:rsid w:val="00AB3EBB"/>
    <w:rsid w:val="00AB59C5"/>
    <w:rsid w:val="00AB6DC1"/>
    <w:rsid w:val="00AB6E86"/>
    <w:rsid w:val="00AC07DE"/>
    <w:rsid w:val="00AC1028"/>
    <w:rsid w:val="00AC13A8"/>
    <w:rsid w:val="00AC2204"/>
    <w:rsid w:val="00AC2527"/>
    <w:rsid w:val="00AC4EE7"/>
    <w:rsid w:val="00AC5850"/>
    <w:rsid w:val="00AC5C2D"/>
    <w:rsid w:val="00AC5C7C"/>
    <w:rsid w:val="00AC6355"/>
    <w:rsid w:val="00AC67DF"/>
    <w:rsid w:val="00AD06C9"/>
    <w:rsid w:val="00AD1306"/>
    <w:rsid w:val="00AD238E"/>
    <w:rsid w:val="00AE05E4"/>
    <w:rsid w:val="00AE232A"/>
    <w:rsid w:val="00AE6350"/>
    <w:rsid w:val="00AE663B"/>
    <w:rsid w:val="00AE6910"/>
    <w:rsid w:val="00AE6DAC"/>
    <w:rsid w:val="00AE70B0"/>
    <w:rsid w:val="00AF04FA"/>
    <w:rsid w:val="00AF2911"/>
    <w:rsid w:val="00AF30D1"/>
    <w:rsid w:val="00AF3AC3"/>
    <w:rsid w:val="00AF5C37"/>
    <w:rsid w:val="00B03E03"/>
    <w:rsid w:val="00B04177"/>
    <w:rsid w:val="00B07261"/>
    <w:rsid w:val="00B125C8"/>
    <w:rsid w:val="00B12978"/>
    <w:rsid w:val="00B13299"/>
    <w:rsid w:val="00B1437D"/>
    <w:rsid w:val="00B14573"/>
    <w:rsid w:val="00B146AD"/>
    <w:rsid w:val="00B14958"/>
    <w:rsid w:val="00B14C9F"/>
    <w:rsid w:val="00B16692"/>
    <w:rsid w:val="00B16BAE"/>
    <w:rsid w:val="00B171CF"/>
    <w:rsid w:val="00B17E84"/>
    <w:rsid w:val="00B22BA2"/>
    <w:rsid w:val="00B24419"/>
    <w:rsid w:val="00B25CF9"/>
    <w:rsid w:val="00B26544"/>
    <w:rsid w:val="00B266AA"/>
    <w:rsid w:val="00B3071C"/>
    <w:rsid w:val="00B30DF0"/>
    <w:rsid w:val="00B31BD3"/>
    <w:rsid w:val="00B32359"/>
    <w:rsid w:val="00B357D6"/>
    <w:rsid w:val="00B35AE6"/>
    <w:rsid w:val="00B36E49"/>
    <w:rsid w:val="00B4061C"/>
    <w:rsid w:val="00B46EFA"/>
    <w:rsid w:val="00B47660"/>
    <w:rsid w:val="00B47730"/>
    <w:rsid w:val="00B51321"/>
    <w:rsid w:val="00B5196B"/>
    <w:rsid w:val="00B52A35"/>
    <w:rsid w:val="00B539B0"/>
    <w:rsid w:val="00B542F7"/>
    <w:rsid w:val="00B54AC7"/>
    <w:rsid w:val="00B568E8"/>
    <w:rsid w:val="00B57669"/>
    <w:rsid w:val="00B60701"/>
    <w:rsid w:val="00B607C9"/>
    <w:rsid w:val="00B60BCF"/>
    <w:rsid w:val="00B6184F"/>
    <w:rsid w:val="00B6565E"/>
    <w:rsid w:val="00B657AE"/>
    <w:rsid w:val="00B6633E"/>
    <w:rsid w:val="00B666EC"/>
    <w:rsid w:val="00B67939"/>
    <w:rsid w:val="00B711D5"/>
    <w:rsid w:val="00B75F16"/>
    <w:rsid w:val="00B80454"/>
    <w:rsid w:val="00B81511"/>
    <w:rsid w:val="00B81EC1"/>
    <w:rsid w:val="00B83D8C"/>
    <w:rsid w:val="00B857E0"/>
    <w:rsid w:val="00B87D59"/>
    <w:rsid w:val="00B91D5C"/>
    <w:rsid w:val="00B93AF2"/>
    <w:rsid w:val="00B94246"/>
    <w:rsid w:val="00BA092C"/>
    <w:rsid w:val="00BA2822"/>
    <w:rsid w:val="00BA4C2B"/>
    <w:rsid w:val="00BB1D86"/>
    <w:rsid w:val="00BC0EBE"/>
    <w:rsid w:val="00BC1ECE"/>
    <w:rsid w:val="00BC3E3F"/>
    <w:rsid w:val="00BC49DC"/>
    <w:rsid w:val="00BC4A14"/>
    <w:rsid w:val="00BC5F1F"/>
    <w:rsid w:val="00BC64E8"/>
    <w:rsid w:val="00BD0140"/>
    <w:rsid w:val="00BD3075"/>
    <w:rsid w:val="00BD52AE"/>
    <w:rsid w:val="00BD5D60"/>
    <w:rsid w:val="00BD6DA2"/>
    <w:rsid w:val="00BD7CEA"/>
    <w:rsid w:val="00BE1A22"/>
    <w:rsid w:val="00BE1FD9"/>
    <w:rsid w:val="00BE2020"/>
    <w:rsid w:val="00BE2437"/>
    <w:rsid w:val="00BE2E8E"/>
    <w:rsid w:val="00BE3828"/>
    <w:rsid w:val="00BE3C13"/>
    <w:rsid w:val="00BE43E4"/>
    <w:rsid w:val="00BE5336"/>
    <w:rsid w:val="00BE5EBB"/>
    <w:rsid w:val="00BF370C"/>
    <w:rsid w:val="00BF3ECA"/>
    <w:rsid w:val="00BF4EB1"/>
    <w:rsid w:val="00BF6B64"/>
    <w:rsid w:val="00BF6FB3"/>
    <w:rsid w:val="00BF7241"/>
    <w:rsid w:val="00C0257B"/>
    <w:rsid w:val="00C06681"/>
    <w:rsid w:val="00C078CA"/>
    <w:rsid w:val="00C12A41"/>
    <w:rsid w:val="00C12C65"/>
    <w:rsid w:val="00C13B0B"/>
    <w:rsid w:val="00C14A9D"/>
    <w:rsid w:val="00C15157"/>
    <w:rsid w:val="00C15256"/>
    <w:rsid w:val="00C155F5"/>
    <w:rsid w:val="00C168EE"/>
    <w:rsid w:val="00C17620"/>
    <w:rsid w:val="00C23E0F"/>
    <w:rsid w:val="00C24502"/>
    <w:rsid w:val="00C24C45"/>
    <w:rsid w:val="00C250AA"/>
    <w:rsid w:val="00C259B1"/>
    <w:rsid w:val="00C25FAC"/>
    <w:rsid w:val="00C31439"/>
    <w:rsid w:val="00C31581"/>
    <w:rsid w:val="00C317C0"/>
    <w:rsid w:val="00C337CA"/>
    <w:rsid w:val="00C36B47"/>
    <w:rsid w:val="00C37E24"/>
    <w:rsid w:val="00C40601"/>
    <w:rsid w:val="00C40ABC"/>
    <w:rsid w:val="00C40D70"/>
    <w:rsid w:val="00C410C8"/>
    <w:rsid w:val="00C42377"/>
    <w:rsid w:val="00C426F7"/>
    <w:rsid w:val="00C43C4D"/>
    <w:rsid w:val="00C43CE0"/>
    <w:rsid w:val="00C442CC"/>
    <w:rsid w:val="00C46AAA"/>
    <w:rsid w:val="00C478E0"/>
    <w:rsid w:val="00C51C33"/>
    <w:rsid w:val="00C51DC1"/>
    <w:rsid w:val="00C53871"/>
    <w:rsid w:val="00C538AF"/>
    <w:rsid w:val="00C54328"/>
    <w:rsid w:val="00C54C2F"/>
    <w:rsid w:val="00C54CDB"/>
    <w:rsid w:val="00C55F3F"/>
    <w:rsid w:val="00C572EE"/>
    <w:rsid w:val="00C61389"/>
    <w:rsid w:val="00C619A6"/>
    <w:rsid w:val="00C62297"/>
    <w:rsid w:val="00C6269C"/>
    <w:rsid w:val="00C6351D"/>
    <w:rsid w:val="00C6358C"/>
    <w:rsid w:val="00C66CE0"/>
    <w:rsid w:val="00C72E7B"/>
    <w:rsid w:val="00C73E10"/>
    <w:rsid w:val="00C74475"/>
    <w:rsid w:val="00C74A26"/>
    <w:rsid w:val="00C759E9"/>
    <w:rsid w:val="00C80A43"/>
    <w:rsid w:val="00C80FB4"/>
    <w:rsid w:val="00C84429"/>
    <w:rsid w:val="00C900A8"/>
    <w:rsid w:val="00C90193"/>
    <w:rsid w:val="00C922E8"/>
    <w:rsid w:val="00C93255"/>
    <w:rsid w:val="00C947CF"/>
    <w:rsid w:val="00CA21A3"/>
    <w:rsid w:val="00CA288A"/>
    <w:rsid w:val="00CA2D8E"/>
    <w:rsid w:val="00CA332D"/>
    <w:rsid w:val="00CA6319"/>
    <w:rsid w:val="00CA6B8E"/>
    <w:rsid w:val="00CA7094"/>
    <w:rsid w:val="00CB0664"/>
    <w:rsid w:val="00CB123E"/>
    <w:rsid w:val="00CB219C"/>
    <w:rsid w:val="00CB3F22"/>
    <w:rsid w:val="00CB500B"/>
    <w:rsid w:val="00CB5452"/>
    <w:rsid w:val="00CC2AAF"/>
    <w:rsid w:val="00CC3C43"/>
    <w:rsid w:val="00CC4F38"/>
    <w:rsid w:val="00CC554D"/>
    <w:rsid w:val="00CC5B52"/>
    <w:rsid w:val="00CC5C28"/>
    <w:rsid w:val="00CC70F0"/>
    <w:rsid w:val="00CC7D3F"/>
    <w:rsid w:val="00CD37D8"/>
    <w:rsid w:val="00CD3A6C"/>
    <w:rsid w:val="00CD44C8"/>
    <w:rsid w:val="00CD4566"/>
    <w:rsid w:val="00CD4865"/>
    <w:rsid w:val="00CD65AE"/>
    <w:rsid w:val="00CE131D"/>
    <w:rsid w:val="00CE2C78"/>
    <w:rsid w:val="00CE4DBB"/>
    <w:rsid w:val="00CE585F"/>
    <w:rsid w:val="00CE6693"/>
    <w:rsid w:val="00CE731D"/>
    <w:rsid w:val="00CF0745"/>
    <w:rsid w:val="00CF3865"/>
    <w:rsid w:val="00CF41C0"/>
    <w:rsid w:val="00CF53CB"/>
    <w:rsid w:val="00CF6282"/>
    <w:rsid w:val="00CF6E55"/>
    <w:rsid w:val="00CF7409"/>
    <w:rsid w:val="00D03074"/>
    <w:rsid w:val="00D041CA"/>
    <w:rsid w:val="00D06092"/>
    <w:rsid w:val="00D10E4F"/>
    <w:rsid w:val="00D11766"/>
    <w:rsid w:val="00D1352C"/>
    <w:rsid w:val="00D13670"/>
    <w:rsid w:val="00D14529"/>
    <w:rsid w:val="00D15D2B"/>
    <w:rsid w:val="00D177F6"/>
    <w:rsid w:val="00D203B9"/>
    <w:rsid w:val="00D210FA"/>
    <w:rsid w:val="00D21664"/>
    <w:rsid w:val="00D2338E"/>
    <w:rsid w:val="00D27145"/>
    <w:rsid w:val="00D27902"/>
    <w:rsid w:val="00D32AAA"/>
    <w:rsid w:val="00D340D5"/>
    <w:rsid w:val="00D344C9"/>
    <w:rsid w:val="00D40D6A"/>
    <w:rsid w:val="00D41592"/>
    <w:rsid w:val="00D420CC"/>
    <w:rsid w:val="00D42995"/>
    <w:rsid w:val="00D42D08"/>
    <w:rsid w:val="00D4301C"/>
    <w:rsid w:val="00D43E2C"/>
    <w:rsid w:val="00D452B8"/>
    <w:rsid w:val="00D45AA1"/>
    <w:rsid w:val="00D47A8A"/>
    <w:rsid w:val="00D54CFC"/>
    <w:rsid w:val="00D557EB"/>
    <w:rsid w:val="00D564D6"/>
    <w:rsid w:val="00D5773B"/>
    <w:rsid w:val="00D57E81"/>
    <w:rsid w:val="00D603D3"/>
    <w:rsid w:val="00D64053"/>
    <w:rsid w:val="00D64EDE"/>
    <w:rsid w:val="00D65EE3"/>
    <w:rsid w:val="00D715FA"/>
    <w:rsid w:val="00D71B54"/>
    <w:rsid w:val="00D7429F"/>
    <w:rsid w:val="00D74B20"/>
    <w:rsid w:val="00D74E89"/>
    <w:rsid w:val="00D76DCC"/>
    <w:rsid w:val="00D775CD"/>
    <w:rsid w:val="00D77D37"/>
    <w:rsid w:val="00D80167"/>
    <w:rsid w:val="00D82C85"/>
    <w:rsid w:val="00D90F50"/>
    <w:rsid w:val="00D90FFF"/>
    <w:rsid w:val="00D91279"/>
    <w:rsid w:val="00D93341"/>
    <w:rsid w:val="00D95FB1"/>
    <w:rsid w:val="00DA09B8"/>
    <w:rsid w:val="00DA31E2"/>
    <w:rsid w:val="00DA5E31"/>
    <w:rsid w:val="00DA74B7"/>
    <w:rsid w:val="00DB13C2"/>
    <w:rsid w:val="00DB159B"/>
    <w:rsid w:val="00DB483E"/>
    <w:rsid w:val="00DC1BCB"/>
    <w:rsid w:val="00DC2840"/>
    <w:rsid w:val="00DC2B53"/>
    <w:rsid w:val="00DC2E31"/>
    <w:rsid w:val="00DD2BA3"/>
    <w:rsid w:val="00DD4B94"/>
    <w:rsid w:val="00DD4F7B"/>
    <w:rsid w:val="00DD5452"/>
    <w:rsid w:val="00DD5DA3"/>
    <w:rsid w:val="00DE0071"/>
    <w:rsid w:val="00DE254F"/>
    <w:rsid w:val="00DE32C2"/>
    <w:rsid w:val="00DE5DF9"/>
    <w:rsid w:val="00DF249A"/>
    <w:rsid w:val="00DF41B9"/>
    <w:rsid w:val="00DF42AB"/>
    <w:rsid w:val="00DF53C1"/>
    <w:rsid w:val="00DF6417"/>
    <w:rsid w:val="00DF6E5F"/>
    <w:rsid w:val="00E00041"/>
    <w:rsid w:val="00E0250A"/>
    <w:rsid w:val="00E02773"/>
    <w:rsid w:val="00E02E31"/>
    <w:rsid w:val="00E05CAD"/>
    <w:rsid w:val="00E066AC"/>
    <w:rsid w:val="00E07803"/>
    <w:rsid w:val="00E103BD"/>
    <w:rsid w:val="00E112B1"/>
    <w:rsid w:val="00E125DB"/>
    <w:rsid w:val="00E131AE"/>
    <w:rsid w:val="00E13AC6"/>
    <w:rsid w:val="00E14DFD"/>
    <w:rsid w:val="00E16002"/>
    <w:rsid w:val="00E171F5"/>
    <w:rsid w:val="00E174A4"/>
    <w:rsid w:val="00E17B35"/>
    <w:rsid w:val="00E20440"/>
    <w:rsid w:val="00E251BE"/>
    <w:rsid w:val="00E312DD"/>
    <w:rsid w:val="00E31A69"/>
    <w:rsid w:val="00E32018"/>
    <w:rsid w:val="00E32026"/>
    <w:rsid w:val="00E3263D"/>
    <w:rsid w:val="00E32FBC"/>
    <w:rsid w:val="00E345AF"/>
    <w:rsid w:val="00E3634A"/>
    <w:rsid w:val="00E36693"/>
    <w:rsid w:val="00E36A72"/>
    <w:rsid w:val="00E40835"/>
    <w:rsid w:val="00E40844"/>
    <w:rsid w:val="00E40EA7"/>
    <w:rsid w:val="00E41496"/>
    <w:rsid w:val="00E4276C"/>
    <w:rsid w:val="00E43DCB"/>
    <w:rsid w:val="00E44801"/>
    <w:rsid w:val="00E45203"/>
    <w:rsid w:val="00E476BE"/>
    <w:rsid w:val="00E52546"/>
    <w:rsid w:val="00E52CDF"/>
    <w:rsid w:val="00E545AA"/>
    <w:rsid w:val="00E568E0"/>
    <w:rsid w:val="00E5775B"/>
    <w:rsid w:val="00E618F7"/>
    <w:rsid w:val="00E63A11"/>
    <w:rsid w:val="00E6527F"/>
    <w:rsid w:val="00E667C4"/>
    <w:rsid w:val="00E75FF2"/>
    <w:rsid w:val="00E76D5F"/>
    <w:rsid w:val="00E82A8E"/>
    <w:rsid w:val="00E84F9A"/>
    <w:rsid w:val="00E86795"/>
    <w:rsid w:val="00E87B3F"/>
    <w:rsid w:val="00E9250D"/>
    <w:rsid w:val="00E94529"/>
    <w:rsid w:val="00E94881"/>
    <w:rsid w:val="00E9779E"/>
    <w:rsid w:val="00EA19E0"/>
    <w:rsid w:val="00EA1A35"/>
    <w:rsid w:val="00EA1B73"/>
    <w:rsid w:val="00EA2322"/>
    <w:rsid w:val="00EA23F5"/>
    <w:rsid w:val="00EA412B"/>
    <w:rsid w:val="00EA4FED"/>
    <w:rsid w:val="00EA52CD"/>
    <w:rsid w:val="00EA760B"/>
    <w:rsid w:val="00EB47E3"/>
    <w:rsid w:val="00EB4C77"/>
    <w:rsid w:val="00EB5656"/>
    <w:rsid w:val="00EB6AA2"/>
    <w:rsid w:val="00EB7A50"/>
    <w:rsid w:val="00EC2808"/>
    <w:rsid w:val="00EC414C"/>
    <w:rsid w:val="00EC6204"/>
    <w:rsid w:val="00EC6352"/>
    <w:rsid w:val="00EC6E9C"/>
    <w:rsid w:val="00EC7700"/>
    <w:rsid w:val="00ED1D2E"/>
    <w:rsid w:val="00ED2F8A"/>
    <w:rsid w:val="00ED2FBC"/>
    <w:rsid w:val="00ED3244"/>
    <w:rsid w:val="00ED336A"/>
    <w:rsid w:val="00ED41CB"/>
    <w:rsid w:val="00ED6C9B"/>
    <w:rsid w:val="00ED6D88"/>
    <w:rsid w:val="00ED7F7C"/>
    <w:rsid w:val="00EE0444"/>
    <w:rsid w:val="00EE2417"/>
    <w:rsid w:val="00EE3243"/>
    <w:rsid w:val="00EE51FA"/>
    <w:rsid w:val="00EE6CF0"/>
    <w:rsid w:val="00EF0686"/>
    <w:rsid w:val="00EF2174"/>
    <w:rsid w:val="00EF38E9"/>
    <w:rsid w:val="00EF59DD"/>
    <w:rsid w:val="00EF7740"/>
    <w:rsid w:val="00F0177E"/>
    <w:rsid w:val="00F0179C"/>
    <w:rsid w:val="00F0197B"/>
    <w:rsid w:val="00F0214F"/>
    <w:rsid w:val="00F03C37"/>
    <w:rsid w:val="00F048FA"/>
    <w:rsid w:val="00F1242A"/>
    <w:rsid w:val="00F130D7"/>
    <w:rsid w:val="00F13924"/>
    <w:rsid w:val="00F151B4"/>
    <w:rsid w:val="00F15F23"/>
    <w:rsid w:val="00F16FAD"/>
    <w:rsid w:val="00F179C4"/>
    <w:rsid w:val="00F179D9"/>
    <w:rsid w:val="00F17A4E"/>
    <w:rsid w:val="00F17BF1"/>
    <w:rsid w:val="00F210DD"/>
    <w:rsid w:val="00F21B00"/>
    <w:rsid w:val="00F234FD"/>
    <w:rsid w:val="00F24026"/>
    <w:rsid w:val="00F2428A"/>
    <w:rsid w:val="00F244C7"/>
    <w:rsid w:val="00F259FF"/>
    <w:rsid w:val="00F25F63"/>
    <w:rsid w:val="00F26AFB"/>
    <w:rsid w:val="00F26CDE"/>
    <w:rsid w:val="00F274A0"/>
    <w:rsid w:val="00F3022F"/>
    <w:rsid w:val="00F30782"/>
    <w:rsid w:val="00F324D9"/>
    <w:rsid w:val="00F32E76"/>
    <w:rsid w:val="00F33082"/>
    <w:rsid w:val="00F34A50"/>
    <w:rsid w:val="00F35A48"/>
    <w:rsid w:val="00F35F09"/>
    <w:rsid w:val="00F36008"/>
    <w:rsid w:val="00F37611"/>
    <w:rsid w:val="00F419E7"/>
    <w:rsid w:val="00F42215"/>
    <w:rsid w:val="00F42781"/>
    <w:rsid w:val="00F42DA7"/>
    <w:rsid w:val="00F42DEB"/>
    <w:rsid w:val="00F437F7"/>
    <w:rsid w:val="00F43E47"/>
    <w:rsid w:val="00F452D1"/>
    <w:rsid w:val="00F46A59"/>
    <w:rsid w:val="00F47B45"/>
    <w:rsid w:val="00F47FE4"/>
    <w:rsid w:val="00F50140"/>
    <w:rsid w:val="00F54C68"/>
    <w:rsid w:val="00F55154"/>
    <w:rsid w:val="00F552A3"/>
    <w:rsid w:val="00F62E60"/>
    <w:rsid w:val="00F63B9D"/>
    <w:rsid w:val="00F657DF"/>
    <w:rsid w:val="00F66130"/>
    <w:rsid w:val="00F6642A"/>
    <w:rsid w:val="00F7235B"/>
    <w:rsid w:val="00F72D67"/>
    <w:rsid w:val="00F73B3C"/>
    <w:rsid w:val="00F73DC0"/>
    <w:rsid w:val="00F74480"/>
    <w:rsid w:val="00F75329"/>
    <w:rsid w:val="00F75AFB"/>
    <w:rsid w:val="00F832FA"/>
    <w:rsid w:val="00F83525"/>
    <w:rsid w:val="00F86015"/>
    <w:rsid w:val="00F877FA"/>
    <w:rsid w:val="00F8798F"/>
    <w:rsid w:val="00F87A4E"/>
    <w:rsid w:val="00F9205A"/>
    <w:rsid w:val="00F931A9"/>
    <w:rsid w:val="00F94C8D"/>
    <w:rsid w:val="00F9532E"/>
    <w:rsid w:val="00F9557C"/>
    <w:rsid w:val="00F96780"/>
    <w:rsid w:val="00F96B7F"/>
    <w:rsid w:val="00FA1043"/>
    <w:rsid w:val="00FA1578"/>
    <w:rsid w:val="00FA2292"/>
    <w:rsid w:val="00FA2408"/>
    <w:rsid w:val="00FA24EE"/>
    <w:rsid w:val="00FA2EE0"/>
    <w:rsid w:val="00FA337D"/>
    <w:rsid w:val="00FA43EC"/>
    <w:rsid w:val="00FB3ABD"/>
    <w:rsid w:val="00FB3CAD"/>
    <w:rsid w:val="00FB61ED"/>
    <w:rsid w:val="00FC04A6"/>
    <w:rsid w:val="00FC2670"/>
    <w:rsid w:val="00FC36C2"/>
    <w:rsid w:val="00FC5449"/>
    <w:rsid w:val="00FC67BD"/>
    <w:rsid w:val="00FC693F"/>
    <w:rsid w:val="00FC783D"/>
    <w:rsid w:val="00FD0187"/>
    <w:rsid w:val="00FD2C41"/>
    <w:rsid w:val="00FD3991"/>
    <w:rsid w:val="00FD42C4"/>
    <w:rsid w:val="00FD4B7B"/>
    <w:rsid w:val="00FD5766"/>
    <w:rsid w:val="00FE3589"/>
    <w:rsid w:val="00FE43A4"/>
    <w:rsid w:val="00FE537C"/>
    <w:rsid w:val="00FE59F5"/>
    <w:rsid w:val="00FE64E6"/>
    <w:rsid w:val="00FF22A8"/>
    <w:rsid w:val="00FF2329"/>
    <w:rsid w:val="00FF2DA0"/>
    <w:rsid w:val="00FF36CB"/>
    <w:rsid w:val="00FF6795"/>
    <w:rsid w:val="00FF6C71"/>
    <w:rsid w:val="00FF6E4C"/>
    <w:rsid w:val="036C988B"/>
    <w:rsid w:val="0BF8E512"/>
    <w:rsid w:val="0C081A7C"/>
    <w:rsid w:val="0D6BB058"/>
    <w:rsid w:val="16489FE6"/>
    <w:rsid w:val="1A08D5EC"/>
    <w:rsid w:val="2BE1193C"/>
    <w:rsid w:val="3370B45A"/>
    <w:rsid w:val="3572CB9D"/>
    <w:rsid w:val="38EBE202"/>
    <w:rsid w:val="40E60EEE"/>
    <w:rsid w:val="4992FEB4"/>
    <w:rsid w:val="4A58D472"/>
    <w:rsid w:val="580713FF"/>
    <w:rsid w:val="5B348E2A"/>
    <w:rsid w:val="61BBAFEC"/>
    <w:rsid w:val="62BBE7C0"/>
    <w:rsid w:val="6373343E"/>
    <w:rsid w:val="678C0D69"/>
    <w:rsid w:val="6CD8B92E"/>
    <w:rsid w:val="74C5D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6A13B"/>
  <w14:defaultImageDpi w14:val="300"/>
  <w15:docId w15:val="{7B731B8C-0CAD-4313-A610-304308D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41"/>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FC693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FC693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FC693F"/>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next w:val="Normal"/>
    <w:link w:val="Heading4Char"/>
    <w:uiPriority w:val="9"/>
    <w:semiHidden/>
    <w:unhideWhenUsed/>
    <w:qFormat/>
    <w:rsid w:val="00FC693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paragraph" w:styleId="Heading5">
    <w:name w:val="heading 5"/>
    <w:basedOn w:val="Normal"/>
    <w:next w:val="Normal"/>
    <w:link w:val="Heading5Char"/>
    <w:uiPriority w:val="9"/>
    <w:semiHidden/>
    <w:unhideWhenUsed/>
    <w:qFormat/>
    <w:rsid w:val="00FC693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rPr>
  </w:style>
  <w:style w:type="paragraph" w:styleId="Heading6">
    <w:name w:val="heading 6"/>
    <w:basedOn w:val="Normal"/>
    <w:next w:val="Normal"/>
    <w:link w:val="Heading6Char"/>
    <w:uiPriority w:val="9"/>
    <w:semiHidden/>
    <w:unhideWhenUsed/>
    <w:qFormat/>
    <w:rsid w:val="00FC693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FC693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FC693F"/>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rPr>
  </w:style>
  <w:style w:type="paragraph" w:styleId="Heading9">
    <w:name w:val="heading 9"/>
    <w:basedOn w:val="Normal"/>
    <w:next w:val="Normal"/>
    <w:link w:val="Heading9Char"/>
    <w:uiPriority w:val="9"/>
    <w:semiHidden/>
    <w:unhideWhenUsed/>
    <w:qFormat/>
    <w:rsid w:val="00FC693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spacing w:after="200" w:line="276" w:lineRule="auto"/>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BodyText">
    <w:name w:val="Body Text"/>
    <w:basedOn w:val="Normal"/>
    <w:link w:val="BodyTextChar"/>
    <w:uiPriority w:val="99"/>
    <w:unhideWhenUsed/>
    <w:rsid w:val="00AA1D8D"/>
    <w:pPr>
      <w:spacing w:after="120" w:line="276" w:lineRule="auto"/>
    </w:pPr>
    <w:rPr>
      <w:rFonts w:asciiTheme="minorHAnsi" w:eastAsiaTheme="minorEastAsia" w:hAnsiTheme="minorHAnsi" w:cstheme="minorBidi"/>
      <w:sz w:val="22"/>
      <w:szCs w:val="22"/>
      <w:lang w:val="en-US" w:eastAsia="en-US"/>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rPr>
      <w:rFonts w:asciiTheme="minorHAnsi" w:eastAsiaTheme="minorEastAsia" w:hAnsiTheme="minorHAnsi" w:cstheme="minorBidi"/>
      <w:sz w:val="22"/>
      <w:szCs w:val="22"/>
      <w:lang w:val="en-US" w:eastAsia="en-US"/>
    </w:r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line="276" w:lineRule="auto"/>
    </w:pPr>
    <w:rPr>
      <w:rFonts w:asciiTheme="minorHAnsi" w:eastAsiaTheme="minorEastAsia" w:hAnsiTheme="minorHAnsi" w:cstheme="minorBidi"/>
      <w:sz w:val="16"/>
      <w:szCs w:val="16"/>
      <w:lang w:val="en-US" w:eastAsia="en-US"/>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spacing w:after="200" w:line="276" w:lineRule="auto"/>
      <w:ind w:left="360" w:hanging="360"/>
      <w:contextualSpacing/>
    </w:pPr>
    <w:rPr>
      <w:rFonts w:asciiTheme="minorHAnsi" w:eastAsiaTheme="minorEastAsia" w:hAnsiTheme="minorHAnsi" w:cstheme="minorBidi"/>
      <w:sz w:val="22"/>
      <w:szCs w:val="22"/>
      <w:lang w:val="en-US" w:eastAsia="en-US"/>
    </w:rPr>
  </w:style>
  <w:style w:type="paragraph" w:styleId="List2">
    <w:name w:val="List 2"/>
    <w:basedOn w:val="Normal"/>
    <w:uiPriority w:val="99"/>
    <w:unhideWhenUsed/>
    <w:rsid w:val="00326F90"/>
    <w:pPr>
      <w:spacing w:after="200" w:line="276" w:lineRule="auto"/>
      <w:ind w:left="720" w:hanging="360"/>
      <w:contextualSpacing/>
    </w:pPr>
    <w:rPr>
      <w:rFonts w:asciiTheme="minorHAnsi" w:eastAsiaTheme="minorEastAsia" w:hAnsiTheme="minorHAnsi" w:cstheme="minorBidi"/>
      <w:sz w:val="22"/>
      <w:szCs w:val="22"/>
      <w:lang w:val="en-US" w:eastAsia="en-US"/>
    </w:rPr>
  </w:style>
  <w:style w:type="paragraph" w:styleId="List3">
    <w:name w:val="List 3"/>
    <w:basedOn w:val="Normal"/>
    <w:uiPriority w:val="99"/>
    <w:unhideWhenUsed/>
    <w:rsid w:val="00326F90"/>
    <w:pPr>
      <w:spacing w:after="200" w:line="276" w:lineRule="auto"/>
      <w:ind w:left="1080" w:hanging="360"/>
      <w:contextualSpacing/>
    </w:pPr>
    <w:rPr>
      <w:rFonts w:asciiTheme="minorHAnsi" w:eastAsiaTheme="minorEastAsia" w:hAnsiTheme="minorHAnsi" w:cstheme="minorBidi"/>
      <w:sz w:val="22"/>
      <w:szCs w:val="22"/>
      <w:lang w:val="en-US" w:eastAsia="en-US"/>
    </w:rPr>
  </w:style>
  <w:style w:type="paragraph" w:styleId="ListBullet">
    <w:name w:val="List Bullet"/>
    <w:basedOn w:val="Normal"/>
    <w:uiPriority w:val="99"/>
    <w:unhideWhenUsed/>
    <w:rsid w:val="00326F90"/>
    <w:pPr>
      <w:numPr>
        <w:numId w:val="1"/>
      </w:numPr>
      <w:spacing w:after="200" w:line="276" w:lineRule="auto"/>
      <w:contextualSpacing/>
    </w:pPr>
    <w:rPr>
      <w:rFonts w:asciiTheme="minorHAnsi" w:eastAsiaTheme="minorEastAsia" w:hAnsiTheme="minorHAnsi" w:cstheme="minorBidi"/>
      <w:sz w:val="22"/>
      <w:szCs w:val="22"/>
      <w:lang w:val="en-US" w:eastAsia="en-US"/>
    </w:rPr>
  </w:style>
  <w:style w:type="paragraph" w:styleId="ListBullet2">
    <w:name w:val="List Bullet 2"/>
    <w:basedOn w:val="Normal"/>
    <w:uiPriority w:val="99"/>
    <w:unhideWhenUsed/>
    <w:rsid w:val="00326F90"/>
    <w:pPr>
      <w:numPr>
        <w:numId w:val="2"/>
      </w:numPr>
      <w:spacing w:after="200" w:line="276" w:lineRule="auto"/>
      <w:contextualSpacing/>
    </w:pPr>
    <w:rPr>
      <w:rFonts w:asciiTheme="minorHAnsi" w:eastAsiaTheme="minorEastAsia" w:hAnsiTheme="minorHAnsi" w:cstheme="minorBidi"/>
      <w:sz w:val="22"/>
      <w:szCs w:val="22"/>
      <w:lang w:val="en-US" w:eastAsia="en-US"/>
    </w:rPr>
  </w:style>
  <w:style w:type="paragraph" w:styleId="ListBullet3">
    <w:name w:val="List Bullet 3"/>
    <w:basedOn w:val="Normal"/>
    <w:uiPriority w:val="99"/>
    <w:unhideWhenUsed/>
    <w:rsid w:val="00326F90"/>
    <w:pPr>
      <w:numPr>
        <w:numId w:val="3"/>
      </w:numPr>
      <w:spacing w:after="200" w:line="276" w:lineRule="auto"/>
      <w:contextualSpacing/>
    </w:pPr>
    <w:rPr>
      <w:rFonts w:asciiTheme="minorHAnsi" w:eastAsiaTheme="minorEastAsia" w:hAnsiTheme="minorHAnsi" w:cstheme="minorBidi"/>
      <w:sz w:val="22"/>
      <w:szCs w:val="22"/>
      <w:lang w:val="en-US" w:eastAsia="en-US"/>
    </w:rPr>
  </w:style>
  <w:style w:type="paragraph" w:styleId="ListNumber">
    <w:name w:val="List Number"/>
    <w:basedOn w:val="Normal"/>
    <w:uiPriority w:val="99"/>
    <w:unhideWhenUsed/>
    <w:rsid w:val="00326F90"/>
    <w:pPr>
      <w:numPr>
        <w:numId w:val="5"/>
      </w:numPr>
      <w:spacing w:after="200" w:line="276" w:lineRule="auto"/>
      <w:contextualSpacing/>
    </w:pPr>
    <w:rPr>
      <w:rFonts w:asciiTheme="minorHAnsi" w:eastAsiaTheme="minorEastAsia" w:hAnsiTheme="minorHAnsi" w:cstheme="minorBidi"/>
      <w:sz w:val="22"/>
      <w:szCs w:val="22"/>
      <w:lang w:val="en-US" w:eastAsia="en-US"/>
    </w:rPr>
  </w:style>
  <w:style w:type="paragraph" w:styleId="ListNumber2">
    <w:name w:val="List Number 2"/>
    <w:basedOn w:val="Normal"/>
    <w:uiPriority w:val="99"/>
    <w:unhideWhenUsed/>
    <w:rsid w:val="0029639D"/>
    <w:pPr>
      <w:numPr>
        <w:numId w:val="6"/>
      </w:numPr>
      <w:spacing w:after="200" w:line="276" w:lineRule="auto"/>
      <w:contextualSpacing/>
    </w:pPr>
    <w:rPr>
      <w:rFonts w:asciiTheme="minorHAnsi" w:eastAsiaTheme="minorEastAsia" w:hAnsiTheme="minorHAnsi" w:cstheme="minorBidi"/>
      <w:sz w:val="22"/>
      <w:szCs w:val="22"/>
      <w:lang w:val="en-US" w:eastAsia="en-US"/>
    </w:rPr>
  </w:style>
  <w:style w:type="paragraph" w:styleId="ListNumber3">
    <w:name w:val="List Number 3"/>
    <w:basedOn w:val="Normal"/>
    <w:uiPriority w:val="99"/>
    <w:unhideWhenUsed/>
    <w:rsid w:val="0029639D"/>
    <w:pPr>
      <w:numPr>
        <w:numId w:val="7"/>
      </w:numPr>
      <w:spacing w:after="200" w:line="276" w:lineRule="auto"/>
      <w:contextualSpacing/>
    </w:pPr>
    <w:rPr>
      <w:rFonts w:asciiTheme="minorHAnsi" w:eastAsiaTheme="minorEastAsia" w:hAnsiTheme="minorHAnsi" w:cstheme="minorBidi"/>
      <w:sz w:val="22"/>
      <w:szCs w:val="22"/>
      <w:lang w:val="en-US" w:eastAsia="en-US"/>
    </w:rPr>
  </w:style>
  <w:style w:type="paragraph" w:styleId="ListContinue">
    <w:name w:val="List Continue"/>
    <w:basedOn w:val="Normal"/>
    <w:uiPriority w:val="99"/>
    <w:unhideWhenUsed/>
    <w:rsid w:val="0029639D"/>
    <w:pPr>
      <w:spacing w:after="120" w:line="276" w:lineRule="auto"/>
      <w:ind w:left="360"/>
      <w:contextualSpacing/>
    </w:pPr>
    <w:rPr>
      <w:rFonts w:asciiTheme="minorHAnsi" w:eastAsiaTheme="minorEastAsia" w:hAnsiTheme="minorHAnsi" w:cstheme="minorBidi"/>
      <w:sz w:val="22"/>
      <w:szCs w:val="22"/>
      <w:lang w:val="en-US" w:eastAsia="en-US"/>
    </w:rPr>
  </w:style>
  <w:style w:type="paragraph" w:styleId="ListContinue2">
    <w:name w:val="List Continue 2"/>
    <w:basedOn w:val="Normal"/>
    <w:uiPriority w:val="99"/>
    <w:unhideWhenUsed/>
    <w:rsid w:val="0029639D"/>
    <w:pPr>
      <w:spacing w:after="120" w:line="276" w:lineRule="auto"/>
      <w:ind w:left="720"/>
      <w:contextualSpacing/>
    </w:pPr>
    <w:rPr>
      <w:rFonts w:asciiTheme="minorHAnsi" w:eastAsiaTheme="minorEastAsia" w:hAnsiTheme="minorHAnsi" w:cstheme="minorBidi"/>
      <w:sz w:val="22"/>
      <w:szCs w:val="22"/>
      <w:lang w:val="en-US" w:eastAsia="en-US"/>
    </w:rPr>
  </w:style>
  <w:style w:type="paragraph" w:styleId="ListContinue3">
    <w:name w:val="List Continue 3"/>
    <w:basedOn w:val="Normal"/>
    <w:uiPriority w:val="99"/>
    <w:unhideWhenUsed/>
    <w:rsid w:val="0029639D"/>
    <w:pPr>
      <w:spacing w:after="120" w:line="276" w:lineRule="auto"/>
      <w:ind w:left="1080"/>
      <w:contextualSpacing/>
    </w:pPr>
    <w:rPr>
      <w:rFonts w:asciiTheme="minorHAnsi" w:eastAsiaTheme="minorEastAsia" w:hAnsiTheme="minorHAnsi" w:cstheme="minorBidi"/>
      <w:sz w:val="22"/>
      <w:szCs w:val="22"/>
      <w:lang w:val="en-US" w:eastAsia="en-US"/>
    </w:r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pPr>
      <w:spacing w:after="200" w:line="276" w:lineRule="auto"/>
    </w:pPr>
    <w:rPr>
      <w:rFonts w:asciiTheme="minorHAnsi" w:eastAsiaTheme="minorEastAsia" w:hAnsiTheme="minorHAnsi" w:cstheme="minorBidi"/>
      <w:i/>
      <w:iCs/>
      <w:color w:val="000000" w:themeColor="text1"/>
      <w:sz w:val="22"/>
      <w:szCs w:val="22"/>
      <w:lang w:val="en-US" w:eastAsia="en-US"/>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after="200"/>
    </w:pPr>
    <w:rPr>
      <w:rFonts w:asciiTheme="minorHAnsi" w:eastAsiaTheme="minorEastAsia" w:hAnsiTheme="minorHAnsi" w:cstheme="minorBidi"/>
      <w:b/>
      <w:bCs/>
      <w:color w:val="4F81BD" w:themeColor="accent1"/>
      <w:sz w:val="18"/>
      <w:szCs w:val="18"/>
      <w:lang w:val="en-US" w:eastAsia="en-US"/>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apple-converted-space">
    <w:name w:val="apple-converted-space"/>
    <w:basedOn w:val="DefaultParagraphFont"/>
    <w:rsid w:val="00DB159B"/>
  </w:style>
  <w:style w:type="paragraph" w:customStyle="1" w:styleId="paragraph">
    <w:name w:val="paragraph"/>
    <w:basedOn w:val="Normal"/>
    <w:rsid w:val="0030076C"/>
    <w:pPr>
      <w:spacing w:before="100" w:beforeAutospacing="1" w:after="100" w:afterAutospacing="1"/>
    </w:pPr>
  </w:style>
  <w:style w:type="character" w:customStyle="1" w:styleId="normaltextrun">
    <w:name w:val="normaltextrun"/>
    <w:basedOn w:val="DefaultParagraphFont"/>
    <w:rsid w:val="0030076C"/>
  </w:style>
  <w:style w:type="character" w:customStyle="1" w:styleId="eop">
    <w:name w:val="eop"/>
    <w:basedOn w:val="DefaultParagraphFont"/>
    <w:rsid w:val="0030076C"/>
  </w:style>
  <w:style w:type="character" w:customStyle="1" w:styleId="spellingerror">
    <w:name w:val="spellingerror"/>
    <w:basedOn w:val="DefaultParagraphFont"/>
    <w:rsid w:val="0030076C"/>
  </w:style>
  <w:style w:type="paragraph" w:styleId="NormalWeb">
    <w:name w:val="Normal (Web)"/>
    <w:basedOn w:val="Normal"/>
    <w:uiPriority w:val="99"/>
    <w:unhideWhenUsed/>
    <w:rsid w:val="004D1C82"/>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AU"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6F04"/>
    <w:rPr>
      <w:sz w:val="18"/>
      <w:szCs w:val="18"/>
    </w:rPr>
  </w:style>
  <w:style w:type="character" w:customStyle="1" w:styleId="BalloonTextChar">
    <w:name w:val="Balloon Text Char"/>
    <w:basedOn w:val="DefaultParagraphFont"/>
    <w:link w:val="BalloonText"/>
    <w:uiPriority w:val="99"/>
    <w:semiHidden/>
    <w:rsid w:val="00996F04"/>
    <w:rPr>
      <w:rFonts w:ascii="Times New Roman" w:eastAsia="Times New Roman" w:hAnsi="Times New Roman" w:cs="Times New Roman"/>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215">
      <w:bodyDiv w:val="1"/>
      <w:marLeft w:val="0"/>
      <w:marRight w:val="0"/>
      <w:marTop w:val="0"/>
      <w:marBottom w:val="0"/>
      <w:divBdr>
        <w:top w:val="none" w:sz="0" w:space="0" w:color="auto"/>
        <w:left w:val="none" w:sz="0" w:space="0" w:color="auto"/>
        <w:bottom w:val="none" w:sz="0" w:space="0" w:color="auto"/>
        <w:right w:val="none" w:sz="0" w:space="0" w:color="auto"/>
      </w:divBdr>
    </w:div>
    <w:div w:id="30498674">
      <w:bodyDiv w:val="1"/>
      <w:marLeft w:val="0"/>
      <w:marRight w:val="0"/>
      <w:marTop w:val="0"/>
      <w:marBottom w:val="0"/>
      <w:divBdr>
        <w:top w:val="none" w:sz="0" w:space="0" w:color="auto"/>
        <w:left w:val="none" w:sz="0" w:space="0" w:color="auto"/>
        <w:bottom w:val="none" w:sz="0" w:space="0" w:color="auto"/>
        <w:right w:val="none" w:sz="0" w:space="0" w:color="auto"/>
      </w:divBdr>
    </w:div>
    <w:div w:id="106585335">
      <w:bodyDiv w:val="1"/>
      <w:marLeft w:val="0"/>
      <w:marRight w:val="0"/>
      <w:marTop w:val="0"/>
      <w:marBottom w:val="0"/>
      <w:divBdr>
        <w:top w:val="none" w:sz="0" w:space="0" w:color="auto"/>
        <w:left w:val="none" w:sz="0" w:space="0" w:color="auto"/>
        <w:bottom w:val="none" w:sz="0" w:space="0" w:color="auto"/>
        <w:right w:val="none" w:sz="0" w:space="0" w:color="auto"/>
      </w:divBdr>
    </w:div>
    <w:div w:id="156191511">
      <w:bodyDiv w:val="1"/>
      <w:marLeft w:val="0"/>
      <w:marRight w:val="0"/>
      <w:marTop w:val="0"/>
      <w:marBottom w:val="0"/>
      <w:divBdr>
        <w:top w:val="none" w:sz="0" w:space="0" w:color="auto"/>
        <w:left w:val="none" w:sz="0" w:space="0" w:color="auto"/>
        <w:bottom w:val="none" w:sz="0" w:space="0" w:color="auto"/>
        <w:right w:val="none" w:sz="0" w:space="0" w:color="auto"/>
      </w:divBdr>
    </w:div>
    <w:div w:id="237710405">
      <w:bodyDiv w:val="1"/>
      <w:marLeft w:val="0"/>
      <w:marRight w:val="0"/>
      <w:marTop w:val="0"/>
      <w:marBottom w:val="0"/>
      <w:divBdr>
        <w:top w:val="none" w:sz="0" w:space="0" w:color="auto"/>
        <w:left w:val="none" w:sz="0" w:space="0" w:color="auto"/>
        <w:bottom w:val="none" w:sz="0" w:space="0" w:color="auto"/>
        <w:right w:val="none" w:sz="0" w:space="0" w:color="auto"/>
      </w:divBdr>
    </w:div>
    <w:div w:id="328798229">
      <w:bodyDiv w:val="1"/>
      <w:marLeft w:val="0"/>
      <w:marRight w:val="0"/>
      <w:marTop w:val="0"/>
      <w:marBottom w:val="0"/>
      <w:divBdr>
        <w:top w:val="none" w:sz="0" w:space="0" w:color="auto"/>
        <w:left w:val="none" w:sz="0" w:space="0" w:color="auto"/>
        <w:bottom w:val="none" w:sz="0" w:space="0" w:color="auto"/>
        <w:right w:val="none" w:sz="0" w:space="0" w:color="auto"/>
      </w:divBdr>
    </w:div>
    <w:div w:id="383525294">
      <w:bodyDiv w:val="1"/>
      <w:marLeft w:val="0"/>
      <w:marRight w:val="0"/>
      <w:marTop w:val="0"/>
      <w:marBottom w:val="0"/>
      <w:divBdr>
        <w:top w:val="none" w:sz="0" w:space="0" w:color="auto"/>
        <w:left w:val="none" w:sz="0" w:space="0" w:color="auto"/>
        <w:bottom w:val="none" w:sz="0" w:space="0" w:color="auto"/>
        <w:right w:val="none" w:sz="0" w:space="0" w:color="auto"/>
      </w:divBdr>
    </w:div>
    <w:div w:id="428039129">
      <w:bodyDiv w:val="1"/>
      <w:marLeft w:val="0"/>
      <w:marRight w:val="0"/>
      <w:marTop w:val="0"/>
      <w:marBottom w:val="0"/>
      <w:divBdr>
        <w:top w:val="none" w:sz="0" w:space="0" w:color="auto"/>
        <w:left w:val="none" w:sz="0" w:space="0" w:color="auto"/>
        <w:bottom w:val="none" w:sz="0" w:space="0" w:color="auto"/>
        <w:right w:val="none" w:sz="0" w:space="0" w:color="auto"/>
      </w:divBdr>
    </w:div>
    <w:div w:id="428048151">
      <w:bodyDiv w:val="1"/>
      <w:marLeft w:val="0"/>
      <w:marRight w:val="0"/>
      <w:marTop w:val="0"/>
      <w:marBottom w:val="0"/>
      <w:divBdr>
        <w:top w:val="none" w:sz="0" w:space="0" w:color="auto"/>
        <w:left w:val="none" w:sz="0" w:space="0" w:color="auto"/>
        <w:bottom w:val="none" w:sz="0" w:space="0" w:color="auto"/>
        <w:right w:val="none" w:sz="0" w:space="0" w:color="auto"/>
      </w:divBdr>
    </w:div>
    <w:div w:id="469324498">
      <w:bodyDiv w:val="1"/>
      <w:marLeft w:val="0"/>
      <w:marRight w:val="0"/>
      <w:marTop w:val="0"/>
      <w:marBottom w:val="0"/>
      <w:divBdr>
        <w:top w:val="none" w:sz="0" w:space="0" w:color="auto"/>
        <w:left w:val="none" w:sz="0" w:space="0" w:color="auto"/>
        <w:bottom w:val="none" w:sz="0" w:space="0" w:color="auto"/>
        <w:right w:val="none" w:sz="0" w:space="0" w:color="auto"/>
      </w:divBdr>
    </w:div>
    <w:div w:id="508564244">
      <w:bodyDiv w:val="1"/>
      <w:marLeft w:val="0"/>
      <w:marRight w:val="0"/>
      <w:marTop w:val="0"/>
      <w:marBottom w:val="0"/>
      <w:divBdr>
        <w:top w:val="none" w:sz="0" w:space="0" w:color="auto"/>
        <w:left w:val="none" w:sz="0" w:space="0" w:color="auto"/>
        <w:bottom w:val="none" w:sz="0" w:space="0" w:color="auto"/>
        <w:right w:val="none" w:sz="0" w:space="0" w:color="auto"/>
      </w:divBdr>
    </w:div>
    <w:div w:id="585304899">
      <w:bodyDiv w:val="1"/>
      <w:marLeft w:val="0"/>
      <w:marRight w:val="0"/>
      <w:marTop w:val="0"/>
      <w:marBottom w:val="0"/>
      <w:divBdr>
        <w:top w:val="none" w:sz="0" w:space="0" w:color="auto"/>
        <w:left w:val="none" w:sz="0" w:space="0" w:color="auto"/>
        <w:bottom w:val="none" w:sz="0" w:space="0" w:color="auto"/>
        <w:right w:val="none" w:sz="0" w:space="0" w:color="auto"/>
      </w:divBdr>
    </w:div>
    <w:div w:id="706637173">
      <w:bodyDiv w:val="1"/>
      <w:marLeft w:val="0"/>
      <w:marRight w:val="0"/>
      <w:marTop w:val="0"/>
      <w:marBottom w:val="0"/>
      <w:divBdr>
        <w:top w:val="none" w:sz="0" w:space="0" w:color="auto"/>
        <w:left w:val="none" w:sz="0" w:space="0" w:color="auto"/>
        <w:bottom w:val="none" w:sz="0" w:space="0" w:color="auto"/>
        <w:right w:val="none" w:sz="0" w:space="0" w:color="auto"/>
      </w:divBdr>
    </w:div>
    <w:div w:id="839124420">
      <w:bodyDiv w:val="1"/>
      <w:marLeft w:val="0"/>
      <w:marRight w:val="0"/>
      <w:marTop w:val="0"/>
      <w:marBottom w:val="0"/>
      <w:divBdr>
        <w:top w:val="none" w:sz="0" w:space="0" w:color="auto"/>
        <w:left w:val="none" w:sz="0" w:space="0" w:color="auto"/>
        <w:bottom w:val="none" w:sz="0" w:space="0" w:color="auto"/>
        <w:right w:val="none" w:sz="0" w:space="0" w:color="auto"/>
      </w:divBdr>
    </w:div>
    <w:div w:id="874730676">
      <w:bodyDiv w:val="1"/>
      <w:marLeft w:val="0"/>
      <w:marRight w:val="0"/>
      <w:marTop w:val="0"/>
      <w:marBottom w:val="0"/>
      <w:divBdr>
        <w:top w:val="none" w:sz="0" w:space="0" w:color="auto"/>
        <w:left w:val="none" w:sz="0" w:space="0" w:color="auto"/>
        <w:bottom w:val="none" w:sz="0" w:space="0" w:color="auto"/>
        <w:right w:val="none" w:sz="0" w:space="0" w:color="auto"/>
      </w:divBdr>
    </w:div>
    <w:div w:id="926352653">
      <w:bodyDiv w:val="1"/>
      <w:marLeft w:val="0"/>
      <w:marRight w:val="0"/>
      <w:marTop w:val="0"/>
      <w:marBottom w:val="0"/>
      <w:divBdr>
        <w:top w:val="none" w:sz="0" w:space="0" w:color="auto"/>
        <w:left w:val="none" w:sz="0" w:space="0" w:color="auto"/>
        <w:bottom w:val="none" w:sz="0" w:space="0" w:color="auto"/>
        <w:right w:val="none" w:sz="0" w:space="0" w:color="auto"/>
      </w:divBdr>
    </w:div>
    <w:div w:id="1036658584">
      <w:bodyDiv w:val="1"/>
      <w:marLeft w:val="0"/>
      <w:marRight w:val="0"/>
      <w:marTop w:val="0"/>
      <w:marBottom w:val="0"/>
      <w:divBdr>
        <w:top w:val="none" w:sz="0" w:space="0" w:color="auto"/>
        <w:left w:val="none" w:sz="0" w:space="0" w:color="auto"/>
        <w:bottom w:val="none" w:sz="0" w:space="0" w:color="auto"/>
        <w:right w:val="none" w:sz="0" w:space="0" w:color="auto"/>
      </w:divBdr>
    </w:div>
    <w:div w:id="1051923679">
      <w:bodyDiv w:val="1"/>
      <w:marLeft w:val="0"/>
      <w:marRight w:val="0"/>
      <w:marTop w:val="0"/>
      <w:marBottom w:val="0"/>
      <w:divBdr>
        <w:top w:val="none" w:sz="0" w:space="0" w:color="auto"/>
        <w:left w:val="none" w:sz="0" w:space="0" w:color="auto"/>
        <w:bottom w:val="none" w:sz="0" w:space="0" w:color="auto"/>
        <w:right w:val="none" w:sz="0" w:space="0" w:color="auto"/>
      </w:divBdr>
    </w:div>
    <w:div w:id="1136144277">
      <w:bodyDiv w:val="1"/>
      <w:marLeft w:val="0"/>
      <w:marRight w:val="0"/>
      <w:marTop w:val="0"/>
      <w:marBottom w:val="0"/>
      <w:divBdr>
        <w:top w:val="none" w:sz="0" w:space="0" w:color="auto"/>
        <w:left w:val="none" w:sz="0" w:space="0" w:color="auto"/>
        <w:bottom w:val="none" w:sz="0" w:space="0" w:color="auto"/>
        <w:right w:val="none" w:sz="0" w:space="0" w:color="auto"/>
      </w:divBdr>
    </w:div>
    <w:div w:id="1175346233">
      <w:bodyDiv w:val="1"/>
      <w:marLeft w:val="0"/>
      <w:marRight w:val="0"/>
      <w:marTop w:val="0"/>
      <w:marBottom w:val="0"/>
      <w:divBdr>
        <w:top w:val="none" w:sz="0" w:space="0" w:color="auto"/>
        <w:left w:val="none" w:sz="0" w:space="0" w:color="auto"/>
        <w:bottom w:val="none" w:sz="0" w:space="0" w:color="auto"/>
        <w:right w:val="none" w:sz="0" w:space="0" w:color="auto"/>
      </w:divBdr>
    </w:div>
    <w:div w:id="1338843031">
      <w:bodyDiv w:val="1"/>
      <w:marLeft w:val="0"/>
      <w:marRight w:val="0"/>
      <w:marTop w:val="0"/>
      <w:marBottom w:val="0"/>
      <w:divBdr>
        <w:top w:val="none" w:sz="0" w:space="0" w:color="auto"/>
        <w:left w:val="none" w:sz="0" w:space="0" w:color="auto"/>
        <w:bottom w:val="none" w:sz="0" w:space="0" w:color="auto"/>
        <w:right w:val="none" w:sz="0" w:space="0" w:color="auto"/>
      </w:divBdr>
    </w:div>
    <w:div w:id="1567105907">
      <w:bodyDiv w:val="1"/>
      <w:marLeft w:val="0"/>
      <w:marRight w:val="0"/>
      <w:marTop w:val="0"/>
      <w:marBottom w:val="0"/>
      <w:divBdr>
        <w:top w:val="none" w:sz="0" w:space="0" w:color="auto"/>
        <w:left w:val="none" w:sz="0" w:space="0" w:color="auto"/>
        <w:bottom w:val="none" w:sz="0" w:space="0" w:color="auto"/>
        <w:right w:val="none" w:sz="0" w:space="0" w:color="auto"/>
      </w:divBdr>
    </w:div>
    <w:div w:id="1753234173">
      <w:bodyDiv w:val="1"/>
      <w:marLeft w:val="0"/>
      <w:marRight w:val="0"/>
      <w:marTop w:val="0"/>
      <w:marBottom w:val="0"/>
      <w:divBdr>
        <w:top w:val="none" w:sz="0" w:space="0" w:color="auto"/>
        <w:left w:val="none" w:sz="0" w:space="0" w:color="auto"/>
        <w:bottom w:val="none" w:sz="0" w:space="0" w:color="auto"/>
        <w:right w:val="none" w:sz="0" w:space="0" w:color="auto"/>
      </w:divBdr>
    </w:div>
    <w:div w:id="1766001601">
      <w:bodyDiv w:val="1"/>
      <w:marLeft w:val="0"/>
      <w:marRight w:val="0"/>
      <w:marTop w:val="0"/>
      <w:marBottom w:val="0"/>
      <w:divBdr>
        <w:top w:val="none" w:sz="0" w:space="0" w:color="auto"/>
        <w:left w:val="none" w:sz="0" w:space="0" w:color="auto"/>
        <w:bottom w:val="none" w:sz="0" w:space="0" w:color="auto"/>
        <w:right w:val="none" w:sz="0" w:space="0" w:color="auto"/>
      </w:divBdr>
    </w:div>
    <w:div w:id="1897350913">
      <w:bodyDiv w:val="1"/>
      <w:marLeft w:val="0"/>
      <w:marRight w:val="0"/>
      <w:marTop w:val="0"/>
      <w:marBottom w:val="0"/>
      <w:divBdr>
        <w:top w:val="none" w:sz="0" w:space="0" w:color="auto"/>
        <w:left w:val="none" w:sz="0" w:space="0" w:color="auto"/>
        <w:bottom w:val="none" w:sz="0" w:space="0" w:color="auto"/>
        <w:right w:val="none" w:sz="0" w:space="0" w:color="auto"/>
      </w:divBdr>
    </w:div>
    <w:div w:id="1931083899">
      <w:bodyDiv w:val="1"/>
      <w:marLeft w:val="0"/>
      <w:marRight w:val="0"/>
      <w:marTop w:val="0"/>
      <w:marBottom w:val="0"/>
      <w:divBdr>
        <w:top w:val="none" w:sz="0" w:space="0" w:color="auto"/>
        <w:left w:val="none" w:sz="0" w:space="0" w:color="auto"/>
        <w:bottom w:val="none" w:sz="0" w:space="0" w:color="auto"/>
        <w:right w:val="none" w:sz="0" w:space="0" w:color="auto"/>
      </w:divBdr>
    </w:div>
    <w:div w:id="1967469664">
      <w:bodyDiv w:val="1"/>
      <w:marLeft w:val="0"/>
      <w:marRight w:val="0"/>
      <w:marTop w:val="0"/>
      <w:marBottom w:val="0"/>
      <w:divBdr>
        <w:top w:val="none" w:sz="0" w:space="0" w:color="auto"/>
        <w:left w:val="none" w:sz="0" w:space="0" w:color="auto"/>
        <w:bottom w:val="none" w:sz="0" w:space="0" w:color="auto"/>
        <w:right w:val="none" w:sz="0" w:space="0" w:color="auto"/>
      </w:divBdr>
    </w:div>
    <w:div w:id="198207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7685</Words>
  <Characters>43809</Characters>
  <Application>Microsoft Office Word</Application>
  <DocSecurity>0</DocSecurity>
  <Lines>365</Lines>
  <Paragraphs>102</Paragraphs>
  <ScaleCrop>false</ScaleCrop>
  <Manager/>
  <Company/>
  <LinksUpToDate>false</LinksUpToDate>
  <CharactersWithSpaces>51392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Isobel Deane</cp:lastModifiedBy>
  <cp:revision>214</cp:revision>
  <cp:lastPrinted>2020-08-18T11:48:00Z</cp:lastPrinted>
  <dcterms:created xsi:type="dcterms:W3CDTF">2020-09-24T02:02:00Z</dcterms:created>
  <dcterms:modified xsi:type="dcterms:W3CDTF">2020-09-27T23:36:00Z</dcterms:modified>
  <cp:category/>
</cp:coreProperties>
</file>